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5000" w:type="pct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269"/>
        <w:gridCol w:w="1417"/>
        <w:gridCol w:w="3119"/>
        <w:gridCol w:w="1417"/>
        <w:gridCol w:w="567"/>
        <w:gridCol w:w="1677"/>
      </w:tblGrid>
      <w:tr w:rsidR="00BC3733" w:rsidRPr="007A5EFD" w:rsidTr="00322716">
        <w:trPr>
          <w:trHeight w:val="2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881D85" w:rsidRDefault="006E0B4C" w:rsidP="00DE3F3B">
            <w:pPr>
              <w:widowControl w:val="0"/>
              <w:spacing w:after="120"/>
            </w:pPr>
            <w:bookmarkStart w:id="0" w:name="_GoBack" w:colFirst="0" w:colLast="1"/>
            <w:r>
              <w:t xml:space="preserve">Under </w:t>
            </w:r>
            <w:r w:rsidR="00881D85">
              <w:t xml:space="preserve">section </w:t>
            </w:r>
            <w:r w:rsidR="00802498" w:rsidRPr="00802498">
              <w:t>19A</w:t>
            </w:r>
            <w:r w:rsidR="00881D85">
              <w:t xml:space="preserve"> of the </w:t>
            </w:r>
            <w:r w:rsidR="00881D85" w:rsidRPr="00881D85">
              <w:rPr>
                <w:i/>
              </w:rPr>
              <w:t xml:space="preserve">Cemeteries </w:t>
            </w:r>
            <w:r w:rsidR="00802498">
              <w:rPr>
                <w:i/>
              </w:rPr>
              <w:t>Regulations 1967</w:t>
            </w:r>
            <w:r w:rsidR="00881D85">
              <w:t>, th</w:t>
            </w:r>
            <w:r>
              <w:t xml:space="preserve">e Minister for Local Government </w:t>
            </w:r>
            <w:r w:rsidR="00881D85">
              <w:t xml:space="preserve">may </w:t>
            </w:r>
            <w:r w:rsidR="00802498">
              <w:t>approve a mult</w:t>
            </w:r>
            <w:r>
              <w:t>iple burial in an allotment within a</w:t>
            </w:r>
            <w:r w:rsidR="00802498">
              <w:t xml:space="preserve"> public cemetery</w:t>
            </w:r>
            <w:r w:rsidR="00EA0434">
              <w:t>.</w:t>
            </w:r>
          </w:p>
          <w:p w:rsidR="00802498" w:rsidRDefault="00802498" w:rsidP="00BC3733">
            <w:pPr>
              <w:widowControl w:val="0"/>
              <w:spacing w:before="120" w:after="120"/>
            </w:pPr>
            <w:r>
              <w:t>Please email</w:t>
            </w:r>
            <w:r w:rsidR="006E0B4C">
              <w:t xml:space="preserve"> your completed application f</w:t>
            </w:r>
            <w:r w:rsidR="00BC3733">
              <w:t xml:space="preserve">orm to </w:t>
            </w:r>
            <w:hyperlink r:id="rId9" w:history="1">
              <w:r w:rsidR="00BC3733" w:rsidRPr="00802498">
                <w:rPr>
                  <w:rStyle w:val="Hyperlink"/>
                  <w:b/>
                </w:rPr>
                <w:t>burials@nt.gov.au</w:t>
              </w:r>
            </w:hyperlink>
            <w:r w:rsidR="00EA0434">
              <w:t xml:space="preserve"> for consideration. </w:t>
            </w:r>
            <w:r>
              <w:t>If you have any questions</w:t>
            </w:r>
            <w:r w:rsidR="006E0B4C">
              <w:t xml:space="preserve"> about this form</w:t>
            </w:r>
            <w:r>
              <w:t xml:space="preserve">, please call </w:t>
            </w:r>
            <w:r w:rsidR="006E0B4C" w:rsidRPr="006E0B4C">
              <w:rPr>
                <w:b/>
              </w:rPr>
              <w:t>(</w:t>
            </w:r>
            <w:r w:rsidRPr="006E0B4C">
              <w:rPr>
                <w:b/>
              </w:rPr>
              <w:t>08</w:t>
            </w:r>
            <w:r w:rsidR="006E0B4C" w:rsidRPr="006E0B4C">
              <w:rPr>
                <w:b/>
              </w:rPr>
              <w:t>)</w:t>
            </w:r>
            <w:r w:rsidRPr="00322716">
              <w:rPr>
                <w:b/>
              </w:rPr>
              <w:t xml:space="preserve"> 8999 </w:t>
            </w:r>
            <w:r>
              <w:rPr>
                <w:b/>
              </w:rPr>
              <w:t>8523</w:t>
            </w:r>
            <w:r w:rsidRPr="00322716">
              <w:t>.</w:t>
            </w:r>
          </w:p>
          <w:p w:rsidR="00BC3733" w:rsidRDefault="00881D85" w:rsidP="00BC3733">
            <w:pPr>
              <w:widowControl w:val="0"/>
              <w:spacing w:before="120" w:after="120"/>
            </w:pPr>
            <w:r>
              <w:t>Completed forms wi</w:t>
            </w:r>
            <w:r w:rsidR="006E0B4C">
              <w:t>ll be verified with the public</w:t>
            </w:r>
            <w:r>
              <w:t xml:space="preserve"> cemetery </w:t>
            </w:r>
            <w:r w:rsidR="00802498">
              <w:t>to ensure the burial can proceed.</w:t>
            </w:r>
          </w:p>
          <w:p w:rsidR="00881D85" w:rsidRPr="00DE3F3B" w:rsidRDefault="006E0B4C" w:rsidP="006E0B4C">
            <w:pPr>
              <w:widowControl w:val="0"/>
              <w:spacing w:before="120" w:after="120"/>
              <w:rPr>
                <w:rStyle w:val="Questionlabel"/>
                <w:b w:val="0"/>
                <w:bCs w:val="0"/>
              </w:rPr>
            </w:pPr>
            <w:r>
              <w:t>If required, p</w:t>
            </w:r>
            <w:r w:rsidR="005D05E2">
              <w:t>lease attach additional pages</w:t>
            </w:r>
            <w:r w:rsidR="00802498">
              <w:t xml:space="preserve"> for consent from next of kin.</w:t>
            </w:r>
          </w:p>
        </w:tc>
      </w:tr>
      <w:bookmarkEnd w:id="0"/>
      <w:tr w:rsidR="007D48A4" w:rsidRPr="007A5EFD" w:rsidTr="00322716">
        <w:trPr>
          <w:trHeight w:val="2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6D17BB" w:rsidP="006E0B4C">
            <w:pPr>
              <w:spacing w:before="20" w:after="2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Proposed b</w:t>
            </w:r>
            <w:r w:rsidR="000A47BC">
              <w:rPr>
                <w:rStyle w:val="Questionlabel"/>
                <w:color w:val="FFFFFF" w:themeColor="background1"/>
              </w:rPr>
              <w:t>urial details</w:t>
            </w:r>
          </w:p>
        </w:tc>
      </w:tr>
      <w:tr w:rsidR="00BC3733" w:rsidRPr="007A5EFD" w:rsidTr="006E0B4C">
        <w:trPr>
          <w:trHeight w:val="337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6207A1" w:rsidRPr="007A5EFD" w:rsidRDefault="006207A1" w:rsidP="006E0B4C">
            <w:pPr>
              <w:spacing w:before="20" w:after="20"/>
              <w:rPr>
                <w:rFonts w:ascii="Arial" w:hAnsi="Arial"/>
                <w:b/>
              </w:rPr>
            </w:pPr>
            <w:r w:rsidRPr="006207A1">
              <w:rPr>
                <w:rStyle w:val="Questionlabel"/>
              </w:rPr>
              <w:t>Name</w:t>
            </w:r>
            <w:r w:rsidR="0094451F">
              <w:rPr>
                <w:rStyle w:val="Questionlabel"/>
              </w:rPr>
              <w:t xml:space="preserve"> of </w:t>
            </w:r>
            <w:r w:rsidR="00C9007E">
              <w:rPr>
                <w:rStyle w:val="Questionlabel"/>
              </w:rPr>
              <w:t xml:space="preserve">recently </w:t>
            </w:r>
            <w:r w:rsidR="006D17BB">
              <w:rPr>
                <w:rStyle w:val="Questionlabel"/>
              </w:rPr>
              <w:t>deceased person</w:t>
            </w:r>
          </w:p>
        </w:tc>
        <w:tc>
          <w:tcPr>
            <w:tcW w:w="3239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207A1" w:rsidRPr="002C0BEF" w:rsidRDefault="006207A1" w:rsidP="006E0B4C">
            <w:pPr>
              <w:spacing w:before="20" w:after="20"/>
            </w:pPr>
          </w:p>
        </w:tc>
      </w:tr>
      <w:tr w:rsidR="00BC3733" w:rsidRPr="007A5EFD" w:rsidTr="006E0B4C">
        <w:trPr>
          <w:trHeight w:val="314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0A47BC" w:rsidRPr="007A5EFD" w:rsidRDefault="000A47BC" w:rsidP="006E0B4C">
            <w:pPr>
              <w:spacing w:before="20" w:after="20"/>
              <w:rPr>
                <w:rStyle w:val="Questionlabel"/>
              </w:rPr>
            </w:pPr>
            <w:r>
              <w:rPr>
                <w:rStyle w:val="Questionlabel"/>
              </w:rPr>
              <w:t>Proposed date of burial</w:t>
            </w:r>
          </w:p>
        </w:tc>
        <w:tc>
          <w:tcPr>
            <w:tcW w:w="3239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A47BC" w:rsidRPr="002C0BEF" w:rsidRDefault="000A47BC" w:rsidP="006E0B4C">
            <w:pPr>
              <w:spacing w:before="20" w:after="20"/>
            </w:pPr>
          </w:p>
        </w:tc>
      </w:tr>
      <w:tr w:rsidR="00322716" w:rsidRPr="007A5EFD" w:rsidTr="006E0B4C">
        <w:trPr>
          <w:trHeight w:val="314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6D17BB" w:rsidRDefault="006D17BB" w:rsidP="006E0B4C">
            <w:pPr>
              <w:spacing w:before="20" w:after="20"/>
              <w:rPr>
                <w:rStyle w:val="Questionlabel"/>
              </w:rPr>
            </w:pPr>
            <w:r>
              <w:rPr>
                <w:rStyle w:val="Questionlabel"/>
              </w:rPr>
              <w:t>Your name</w:t>
            </w:r>
            <w:r w:rsidR="00C9007E">
              <w:rPr>
                <w:rStyle w:val="Questionlabel"/>
              </w:rPr>
              <w:t xml:space="preserve"> (applicant)</w:t>
            </w:r>
          </w:p>
        </w:tc>
        <w:tc>
          <w:tcPr>
            <w:tcW w:w="3239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D17BB" w:rsidRDefault="006D17BB" w:rsidP="006E0B4C">
            <w:pPr>
              <w:spacing w:before="20" w:after="20"/>
            </w:pPr>
          </w:p>
        </w:tc>
      </w:tr>
      <w:tr w:rsidR="00BC3733" w:rsidRPr="007A5EFD" w:rsidTr="006E0B4C">
        <w:trPr>
          <w:trHeight w:val="27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6207A1" w:rsidRPr="006207A1" w:rsidRDefault="000A47BC" w:rsidP="006E0B4C">
            <w:pPr>
              <w:spacing w:before="20" w:after="20"/>
              <w:rPr>
                <w:rStyle w:val="Questionlabel"/>
              </w:rPr>
            </w:pPr>
            <w:r>
              <w:rPr>
                <w:rStyle w:val="Questionlabel"/>
              </w:rPr>
              <w:t>Your r</w:t>
            </w:r>
            <w:r w:rsidR="006207A1" w:rsidRPr="006207A1">
              <w:rPr>
                <w:rStyle w:val="Questionlabel"/>
              </w:rPr>
              <w:t xml:space="preserve">elationship to </w:t>
            </w:r>
            <w:r>
              <w:rPr>
                <w:rStyle w:val="Questionlabel"/>
              </w:rPr>
              <w:t xml:space="preserve">the </w:t>
            </w:r>
            <w:r w:rsidR="00C9007E">
              <w:rPr>
                <w:rStyle w:val="Questionlabel"/>
              </w:rPr>
              <w:br/>
            </w:r>
            <w:r>
              <w:rPr>
                <w:rStyle w:val="Questionlabel"/>
              </w:rPr>
              <w:t xml:space="preserve">deceased </w:t>
            </w:r>
            <w:r w:rsidR="006D17BB">
              <w:rPr>
                <w:rStyle w:val="Questionlabel"/>
              </w:rPr>
              <w:t>person</w:t>
            </w:r>
            <w:r w:rsidR="006E0B4C">
              <w:rPr>
                <w:rStyle w:val="Questionlabel"/>
              </w:rPr>
              <w:t xml:space="preserve"> </w:t>
            </w:r>
            <w:r w:rsidR="006E0B4C" w:rsidRPr="006E0B4C">
              <w:rPr>
                <w:rStyle w:val="Questionlabel"/>
                <w:b w:val="0"/>
                <w:i/>
                <w:sz w:val="20"/>
              </w:rPr>
              <w:t>(e.g. parent, child)</w:t>
            </w:r>
          </w:p>
        </w:tc>
        <w:tc>
          <w:tcPr>
            <w:tcW w:w="3239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207A1" w:rsidRPr="002C0BEF" w:rsidRDefault="006207A1" w:rsidP="006E0B4C">
            <w:pPr>
              <w:spacing w:before="20" w:after="20"/>
            </w:pPr>
          </w:p>
        </w:tc>
      </w:tr>
      <w:tr w:rsidR="00BC3733" w:rsidRPr="007A5EFD" w:rsidTr="003D6E94">
        <w:trPr>
          <w:trHeight w:val="27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6D17BB" w:rsidRDefault="006D17BB" w:rsidP="006E0B4C">
            <w:pPr>
              <w:spacing w:before="20" w:after="20"/>
              <w:rPr>
                <w:rStyle w:val="Questionlabel"/>
              </w:rPr>
            </w:pPr>
            <w:r>
              <w:rPr>
                <w:rStyle w:val="Questionlabel"/>
              </w:rPr>
              <w:t xml:space="preserve">Email 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D17BB" w:rsidRDefault="006D17BB" w:rsidP="006E0B4C">
            <w:pPr>
              <w:spacing w:before="20" w:after="20"/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17BB" w:rsidRDefault="006D17BB" w:rsidP="006E0B4C">
            <w:pPr>
              <w:spacing w:before="20" w:after="20"/>
            </w:pPr>
            <w:r w:rsidRPr="006207A1">
              <w:rPr>
                <w:b/>
              </w:rPr>
              <w:t>Phone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7BB" w:rsidRDefault="006D17BB" w:rsidP="006E0B4C">
            <w:pPr>
              <w:spacing w:before="20" w:after="20"/>
            </w:pPr>
          </w:p>
        </w:tc>
      </w:tr>
      <w:tr w:rsidR="006207A1" w:rsidRPr="004A3CC9" w:rsidTr="00322716">
        <w:trPr>
          <w:trHeight w:val="2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6207A1" w:rsidRPr="004A3CC9" w:rsidRDefault="000A47BC" w:rsidP="006E0B4C">
            <w:pPr>
              <w:spacing w:before="20" w:after="2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Burial site details</w:t>
            </w:r>
          </w:p>
        </w:tc>
      </w:tr>
      <w:tr w:rsidR="00BC3733" w:rsidRPr="002C0BEF" w:rsidTr="006E0B4C">
        <w:trPr>
          <w:trHeight w:val="337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0A47BC" w:rsidRPr="006207A1" w:rsidRDefault="006E0B4C" w:rsidP="006E0B4C">
            <w:pPr>
              <w:spacing w:before="20" w:after="20"/>
              <w:rPr>
                <w:rStyle w:val="Questionlabel"/>
              </w:rPr>
            </w:pPr>
            <w:r>
              <w:rPr>
                <w:rStyle w:val="Questionlabel"/>
              </w:rPr>
              <w:t>Name of public cemetery</w:t>
            </w:r>
          </w:p>
        </w:tc>
        <w:tc>
          <w:tcPr>
            <w:tcW w:w="3239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A47BC" w:rsidRDefault="000A47BC" w:rsidP="006E0B4C">
            <w:pPr>
              <w:spacing w:before="20" w:after="20"/>
            </w:pPr>
          </w:p>
        </w:tc>
      </w:tr>
      <w:tr w:rsidR="00BC3733" w:rsidRPr="002C0BEF" w:rsidTr="006E0B4C">
        <w:trPr>
          <w:trHeight w:val="337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0A47BC" w:rsidRPr="006207A1" w:rsidRDefault="00D972A6" w:rsidP="006E0B4C">
            <w:pPr>
              <w:spacing w:before="20" w:after="20"/>
              <w:rPr>
                <w:rStyle w:val="Questionlabel"/>
              </w:rPr>
            </w:pPr>
            <w:r>
              <w:rPr>
                <w:rStyle w:val="Questionlabel"/>
              </w:rPr>
              <w:t>Burial plot number</w:t>
            </w:r>
          </w:p>
        </w:tc>
        <w:tc>
          <w:tcPr>
            <w:tcW w:w="3239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A47BC" w:rsidRDefault="000A47BC" w:rsidP="006E0B4C">
            <w:pPr>
              <w:spacing w:before="20" w:after="20"/>
            </w:pPr>
          </w:p>
        </w:tc>
      </w:tr>
      <w:tr w:rsidR="005D05E2" w:rsidRPr="002C0BEF" w:rsidTr="003D6E94">
        <w:trPr>
          <w:trHeight w:val="337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697433" w:rsidRPr="006207A1" w:rsidRDefault="00697433" w:rsidP="006E0B4C">
            <w:pPr>
              <w:spacing w:before="20" w:after="20"/>
              <w:rPr>
                <w:rStyle w:val="Questionlabel"/>
              </w:rPr>
            </w:pPr>
            <w:r w:rsidRPr="006207A1">
              <w:rPr>
                <w:rStyle w:val="Questionlabel"/>
              </w:rPr>
              <w:t>Name</w:t>
            </w:r>
            <w:r>
              <w:rPr>
                <w:rStyle w:val="Questionlabel"/>
              </w:rPr>
              <w:t xml:space="preserve"> of first deceased person </w:t>
            </w:r>
            <w:r>
              <w:rPr>
                <w:rStyle w:val="Questionlabel"/>
              </w:rPr>
              <w:br/>
              <w:t>buried at the burial site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97433" w:rsidRDefault="00697433" w:rsidP="006E0B4C">
            <w:pPr>
              <w:spacing w:before="20" w:after="20"/>
            </w:pPr>
          </w:p>
        </w:tc>
        <w:tc>
          <w:tcPr>
            <w:tcW w:w="9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433" w:rsidRPr="00697433" w:rsidRDefault="00697433" w:rsidP="006E0B4C">
            <w:pPr>
              <w:spacing w:before="20" w:after="20"/>
              <w:rPr>
                <w:b/>
              </w:rPr>
            </w:pPr>
            <w:r w:rsidRPr="00697433">
              <w:rPr>
                <w:b/>
              </w:rPr>
              <w:t>Your relationship to the deceased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697433" w:rsidRDefault="00697433" w:rsidP="006E0B4C">
            <w:pPr>
              <w:spacing w:before="20" w:after="20"/>
            </w:pPr>
          </w:p>
        </w:tc>
      </w:tr>
      <w:tr w:rsidR="005D05E2" w:rsidRPr="002C0BEF" w:rsidTr="003D6E94">
        <w:trPr>
          <w:trHeight w:val="337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D972A6" w:rsidRPr="006207A1" w:rsidRDefault="00D972A6" w:rsidP="006E0B4C">
            <w:pPr>
              <w:spacing w:before="20" w:after="20"/>
              <w:rPr>
                <w:rStyle w:val="Questionlabel"/>
              </w:rPr>
            </w:pPr>
            <w:r w:rsidRPr="006207A1">
              <w:rPr>
                <w:rStyle w:val="Questionlabel"/>
              </w:rPr>
              <w:t>Name</w:t>
            </w:r>
            <w:r>
              <w:rPr>
                <w:rStyle w:val="Questionlabel"/>
              </w:rPr>
              <w:t xml:space="preserve"> of second deceased person buried at the burial site</w:t>
            </w:r>
            <w:r w:rsidRPr="00697433">
              <w:rPr>
                <w:rStyle w:val="Questionlabel"/>
                <w:b w:val="0"/>
                <w:i/>
              </w:rPr>
              <w:t xml:space="preserve"> </w:t>
            </w:r>
            <w:r w:rsidRPr="006E0B4C">
              <w:rPr>
                <w:rStyle w:val="Questionlabel"/>
                <w:b w:val="0"/>
                <w:i/>
                <w:sz w:val="20"/>
              </w:rPr>
              <w:t>(if applicable)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72A6" w:rsidRDefault="00D972A6" w:rsidP="006E0B4C">
            <w:pPr>
              <w:spacing w:before="20" w:after="20"/>
            </w:pPr>
          </w:p>
        </w:tc>
        <w:tc>
          <w:tcPr>
            <w:tcW w:w="9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972A6" w:rsidRPr="00697433" w:rsidRDefault="00D972A6" w:rsidP="006E0B4C">
            <w:pPr>
              <w:spacing w:before="20" w:after="20"/>
              <w:rPr>
                <w:b/>
              </w:rPr>
            </w:pPr>
            <w:r w:rsidRPr="00697433">
              <w:rPr>
                <w:b/>
              </w:rPr>
              <w:t>Your relationship to the deceased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D972A6" w:rsidRDefault="00D972A6" w:rsidP="006E0B4C">
            <w:pPr>
              <w:spacing w:before="20" w:after="20"/>
            </w:pPr>
          </w:p>
        </w:tc>
      </w:tr>
      <w:tr w:rsidR="006207A1" w:rsidRPr="002C0BEF" w:rsidTr="00322716">
        <w:trPr>
          <w:trHeight w:val="2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C9007E" w:rsidRDefault="006207A1" w:rsidP="006E0B4C">
            <w:pPr>
              <w:spacing w:before="20" w:after="20"/>
              <w:rPr>
                <w:b/>
              </w:rPr>
            </w:pPr>
            <w:r w:rsidRPr="005A6DC8">
              <w:rPr>
                <w:b/>
              </w:rPr>
              <w:t>Consent</w:t>
            </w:r>
            <w:r w:rsidR="00C9007E">
              <w:rPr>
                <w:b/>
              </w:rPr>
              <w:t xml:space="preserve"> from next of kin</w:t>
            </w:r>
            <w:r w:rsidR="006E0B4C">
              <w:rPr>
                <w:b/>
              </w:rPr>
              <w:t xml:space="preserve"> –</w:t>
            </w:r>
            <w:r w:rsidR="00D972A6">
              <w:rPr>
                <w:b/>
              </w:rPr>
              <w:t xml:space="preserve"> recently deceased</w:t>
            </w:r>
            <w:r w:rsidR="006E0B4C">
              <w:rPr>
                <w:b/>
              </w:rPr>
              <w:t xml:space="preserve"> person</w:t>
            </w:r>
          </w:p>
          <w:p w:rsidR="006207A1" w:rsidRPr="00322716" w:rsidRDefault="00215433" w:rsidP="00215433">
            <w:pPr>
              <w:spacing w:before="20" w:after="20"/>
              <w:rPr>
                <w:i/>
              </w:rPr>
            </w:pPr>
            <w:r w:rsidRPr="006E0B4C">
              <w:rPr>
                <w:i/>
                <w:sz w:val="20"/>
              </w:rPr>
              <w:t>Next of kin</w:t>
            </w:r>
            <w:r>
              <w:rPr>
                <w:i/>
                <w:sz w:val="20"/>
              </w:rPr>
              <w:t xml:space="preserve"> of the deceased person includes the living spouse</w:t>
            </w:r>
            <w:r w:rsidRPr="006E0B4C">
              <w:rPr>
                <w:i/>
                <w:sz w:val="20"/>
              </w:rPr>
              <w:t xml:space="preserve"> / de facto partners, parents, children and </w:t>
            </w:r>
            <w:r>
              <w:rPr>
                <w:i/>
                <w:sz w:val="20"/>
              </w:rPr>
              <w:t>siblings.</w:t>
            </w:r>
          </w:p>
        </w:tc>
      </w:tr>
      <w:tr w:rsidR="005D05E2" w:rsidRPr="002C0BEF" w:rsidTr="003D6E94">
        <w:trPr>
          <w:trHeight w:val="356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  <w:vAlign w:val="center"/>
          </w:tcPr>
          <w:p w:rsidR="005D05E2" w:rsidRPr="005A6DC8" w:rsidRDefault="006E0B4C" w:rsidP="006E0B4C">
            <w:pPr>
              <w:pStyle w:val="NoSpacing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5D05E2">
              <w:rPr>
                <w:b/>
              </w:rPr>
              <w:t>ame of next of kin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5E2" w:rsidRPr="005A6DC8" w:rsidRDefault="005D05E2" w:rsidP="006E0B4C">
            <w:pPr>
              <w:pStyle w:val="NoSpacing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Re</w:t>
            </w:r>
            <w:r w:rsidRPr="005A6DC8">
              <w:rPr>
                <w:b/>
              </w:rPr>
              <w:t>lationship to the deceased</w:t>
            </w:r>
            <w:r>
              <w:rPr>
                <w:b/>
              </w:rPr>
              <w:t xml:space="preserve"> person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5E2" w:rsidRPr="005A6DC8" w:rsidRDefault="005D05E2" w:rsidP="006E0B4C">
            <w:pPr>
              <w:pStyle w:val="NoSpacing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Does the next of kin consent? </w:t>
            </w:r>
            <w:r>
              <w:rPr>
                <w:b/>
              </w:rPr>
              <w:br/>
            </w:r>
            <w:r w:rsidRPr="006E0B4C">
              <w:rPr>
                <w:i/>
                <w:sz w:val="20"/>
              </w:rPr>
              <w:t>(‘Yes’ or ‘No’)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5E2" w:rsidRPr="005A6DC8" w:rsidRDefault="006F4EBC" w:rsidP="006E0B4C">
            <w:pPr>
              <w:pStyle w:val="NoSpacing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5D05E2">
              <w:rPr>
                <w:b/>
              </w:rPr>
              <w:t>mail or phone number</w:t>
            </w:r>
          </w:p>
        </w:tc>
      </w:tr>
      <w:tr w:rsidR="005D05E2" w:rsidRPr="002C0BEF" w:rsidTr="003D6E94">
        <w:trPr>
          <w:trHeight w:val="27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6207A1" w:rsidRPr="00322716" w:rsidRDefault="006207A1" w:rsidP="006E0B4C">
            <w:pPr>
              <w:pStyle w:val="NoSpacing"/>
              <w:spacing w:before="20" w:after="20"/>
            </w:pP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6207A1" w:rsidRPr="00322716" w:rsidRDefault="006207A1" w:rsidP="006E0B4C">
            <w:pPr>
              <w:pStyle w:val="NoSpacing"/>
              <w:spacing w:before="20" w:after="20"/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21D" w:rsidRPr="00322716" w:rsidRDefault="00CA121D" w:rsidP="006E0B4C">
            <w:pPr>
              <w:pStyle w:val="NoSpacing"/>
              <w:spacing w:before="20" w:after="20"/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7A1" w:rsidRPr="00322716" w:rsidRDefault="006207A1" w:rsidP="006E0B4C">
            <w:pPr>
              <w:pStyle w:val="NoSpacing"/>
              <w:spacing w:before="20" w:after="20"/>
            </w:pPr>
          </w:p>
        </w:tc>
      </w:tr>
      <w:tr w:rsidR="005D05E2" w:rsidRPr="002C0BEF" w:rsidTr="003D6E94">
        <w:trPr>
          <w:trHeight w:val="27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5D05E2" w:rsidRPr="00322716" w:rsidRDefault="005D05E2" w:rsidP="006E0B4C">
            <w:pPr>
              <w:pStyle w:val="NoSpacing"/>
              <w:spacing w:before="20" w:after="20"/>
            </w:pP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5D05E2" w:rsidRPr="00322716" w:rsidRDefault="005D05E2" w:rsidP="006E0B4C">
            <w:pPr>
              <w:pStyle w:val="NoSpacing"/>
              <w:spacing w:before="20" w:after="20"/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5E2" w:rsidRPr="00322716" w:rsidRDefault="005D05E2" w:rsidP="006E0B4C">
            <w:pPr>
              <w:pStyle w:val="NoSpacing"/>
              <w:spacing w:before="20" w:after="20"/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5E2" w:rsidRPr="00322716" w:rsidRDefault="005D05E2" w:rsidP="006E0B4C">
            <w:pPr>
              <w:pStyle w:val="NoSpacing"/>
              <w:spacing w:before="20" w:after="20"/>
            </w:pPr>
          </w:p>
        </w:tc>
      </w:tr>
      <w:tr w:rsidR="005D05E2" w:rsidRPr="002C0BEF" w:rsidTr="003D6E94">
        <w:trPr>
          <w:trHeight w:val="27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5D05E2" w:rsidRPr="00322716" w:rsidRDefault="005D05E2" w:rsidP="006E0B4C">
            <w:pPr>
              <w:pStyle w:val="NoSpacing"/>
              <w:spacing w:before="20" w:after="20"/>
            </w:pP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5D05E2" w:rsidRPr="00322716" w:rsidRDefault="005D05E2" w:rsidP="006E0B4C">
            <w:pPr>
              <w:pStyle w:val="NoSpacing"/>
              <w:spacing w:before="20" w:after="20"/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5E2" w:rsidRPr="00322716" w:rsidRDefault="005D05E2" w:rsidP="006E0B4C">
            <w:pPr>
              <w:pStyle w:val="NoSpacing"/>
              <w:spacing w:before="20" w:after="20"/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5E2" w:rsidRPr="00322716" w:rsidRDefault="005D05E2" w:rsidP="006E0B4C">
            <w:pPr>
              <w:pStyle w:val="NoSpacing"/>
              <w:spacing w:before="20" w:after="20"/>
            </w:pPr>
          </w:p>
        </w:tc>
      </w:tr>
      <w:tr w:rsidR="00D972A6" w:rsidRPr="002C0BEF" w:rsidTr="00D972A6">
        <w:trPr>
          <w:trHeight w:val="282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D972A6" w:rsidRDefault="00D972A6" w:rsidP="006E0B4C">
            <w:pPr>
              <w:spacing w:before="20" w:after="20"/>
              <w:rPr>
                <w:b/>
              </w:rPr>
            </w:pPr>
            <w:r w:rsidRPr="005A6DC8">
              <w:rPr>
                <w:b/>
              </w:rPr>
              <w:lastRenderedPageBreak/>
              <w:t>Consent</w:t>
            </w:r>
            <w:r w:rsidR="006E0B4C">
              <w:rPr>
                <w:b/>
              </w:rPr>
              <w:t xml:space="preserve"> from next of kin –</w:t>
            </w:r>
            <w:r>
              <w:rPr>
                <w:b/>
              </w:rPr>
              <w:t xml:space="preserve"> first deceased person buried</w:t>
            </w:r>
          </w:p>
          <w:p w:rsidR="00D972A6" w:rsidRPr="005A6DC8" w:rsidRDefault="00215433" w:rsidP="006E0B4C">
            <w:pPr>
              <w:pStyle w:val="NoSpacing"/>
              <w:spacing w:before="20" w:after="20"/>
              <w:rPr>
                <w:b/>
              </w:rPr>
            </w:pPr>
            <w:r w:rsidRPr="006E0B4C">
              <w:rPr>
                <w:i/>
                <w:sz w:val="20"/>
              </w:rPr>
              <w:t>Next of kin</w:t>
            </w:r>
            <w:r>
              <w:rPr>
                <w:i/>
                <w:sz w:val="20"/>
              </w:rPr>
              <w:t xml:space="preserve"> of the deceased person includes the living spouse</w:t>
            </w:r>
            <w:r w:rsidRPr="006E0B4C">
              <w:rPr>
                <w:i/>
                <w:sz w:val="20"/>
              </w:rPr>
              <w:t xml:space="preserve"> / de facto partners, parents, children and </w:t>
            </w:r>
            <w:r>
              <w:rPr>
                <w:i/>
                <w:sz w:val="20"/>
              </w:rPr>
              <w:t>siblings.</w:t>
            </w:r>
          </w:p>
        </w:tc>
      </w:tr>
      <w:tr w:rsidR="00802498" w:rsidRPr="002C0BEF" w:rsidTr="003D6E94">
        <w:trPr>
          <w:trHeight w:val="282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  <w:vAlign w:val="center"/>
          </w:tcPr>
          <w:p w:rsidR="00802498" w:rsidRPr="005A6DC8" w:rsidRDefault="006E0B4C" w:rsidP="006E0B4C">
            <w:pPr>
              <w:pStyle w:val="NoSpacing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802498">
              <w:rPr>
                <w:b/>
              </w:rPr>
              <w:t>ame of next of kin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  <w:vAlign w:val="center"/>
          </w:tcPr>
          <w:p w:rsidR="00802498" w:rsidRPr="005A6DC8" w:rsidRDefault="00802498" w:rsidP="006E0B4C">
            <w:pPr>
              <w:pStyle w:val="NoSpacing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Re</w:t>
            </w:r>
            <w:r w:rsidRPr="005A6DC8">
              <w:rPr>
                <w:b/>
              </w:rPr>
              <w:t>lationship to the deceased</w:t>
            </w:r>
            <w:r>
              <w:rPr>
                <w:b/>
              </w:rPr>
              <w:t xml:space="preserve"> person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498" w:rsidRPr="005A6DC8" w:rsidRDefault="00802498" w:rsidP="006E0B4C">
            <w:pPr>
              <w:pStyle w:val="NoSpacing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Does the next of kin consent? </w:t>
            </w:r>
            <w:r>
              <w:rPr>
                <w:b/>
              </w:rPr>
              <w:br/>
            </w:r>
            <w:r w:rsidRPr="006E0B4C">
              <w:rPr>
                <w:i/>
                <w:sz w:val="20"/>
              </w:rPr>
              <w:t>(‘Yes’ or ‘No’)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498" w:rsidRPr="005A6DC8" w:rsidRDefault="006F4EBC" w:rsidP="006E0B4C">
            <w:pPr>
              <w:pStyle w:val="NoSpacing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802498">
              <w:rPr>
                <w:b/>
              </w:rPr>
              <w:t>mail or phone number</w:t>
            </w:r>
          </w:p>
        </w:tc>
      </w:tr>
      <w:tr w:rsidR="005D05E2" w:rsidRPr="002C0BEF" w:rsidTr="003D6E94">
        <w:trPr>
          <w:trHeight w:val="27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C3733" w:rsidRPr="00322716" w:rsidRDefault="00BC3733" w:rsidP="006E0B4C">
            <w:pPr>
              <w:pStyle w:val="NoSpacing"/>
              <w:spacing w:before="20" w:after="20"/>
            </w:pP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C3733" w:rsidRPr="00322716" w:rsidRDefault="00BC3733" w:rsidP="006E0B4C">
            <w:pPr>
              <w:pStyle w:val="NoSpacing"/>
              <w:spacing w:before="20" w:after="20"/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33" w:rsidRPr="00D972A6" w:rsidRDefault="00BC3733" w:rsidP="006E0B4C">
            <w:pPr>
              <w:pStyle w:val="NoSpacing"/>
              <w:spacing w:before="20" w:after="20"/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33" w:rsidRPr="00322716" w:rsidRDefault="00BC3733" w:rsidP="006E0B4C">
            <w:pPr>
              <w:pStyle w:val="NoSpacing"/>
              <w:spacing w:before="20" w:after="20"/>
            </w:pPr>
          </w:p>
        </w:tc>
      </w:tr>
      <w:tr w:rsidR="005D05E2" w:rsidRPr="002C0BEF" w:rsidTr="003D6E94">
        <w:trPr>
          <w:trHeight w:val="27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94451F" w:rsidRPr="00322716" w:rsidRDefault="0094451F" w:rsidP="006E0B4C">
            <w:pPr>
              <w:pStyle w:val="NoSpacing"/>
              <w:spacing w:before="20" w:after="20"/>
            </w:pP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94451F" w:rsidRPr="00322716" w:rsidRDefault="0094451F" w:rsidP="006E0B4C">
            <w:pPr>
              <w:pStyle w:val="NoSpacing"/>
              <w:spacing w:before="20" w:after="20"/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51F" w:rsidRPr="00322716" w:rsidRDefault="0094451F" w:rsidP="006E0B4C">
            <w:pPr>
              <w:pStyle w:val="NoSpacing"/>
              <w:spacing w:before="20" w:after="20"/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51F" w:rsidRPr="00322716" w:rsidRDefault="0094451F" w:rsidP="006E0B4C">
            <w:pPr>
              <w:pStyle w:val="NoSpacing"/>
              <w:spacing w:before="20" w:after="20"/>
            </w:pPr>
          </w:p>
        </w:tc>
      </w:tr>
      <w:tr w:rsidR="005D05E2" w:rsidRPr="002C0BEF" w:rsidTr="003D6E94">
        <w:trPr>
          <w:trHeight w:val="27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FF25B8" w:rsidRPr="00322716" w:rsidRDefault="00FF25B8" w:rsidP="006E0B4C">
            <w:pPr>
              <w:pStyle w:val="NoSpacing"/>
              <w:spacing w:before="20" w:after="20"/>
            </w:pP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FF25B8" w:rsidRPr="00322716" w:rsidRDefault="00FF25B8" w:rsidP="006E0B4C">
            <w:pPr>
              <w:pStyle w:val="NoSpacing"/>
              <w:spacing w:before="20" w:after="20"/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B8" w:rsidRPr="00322716" w:rsidRDefault="00FF25B8" w:rsidP="006E0B4C">
            <w:pPr>
              <w:pStyle w:val="NoSpacing"/>
              <w:spacing w:before="20" w:after="20"/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B8" w:rsidRPr="00322716" w:rsidRDefault="00FF25B8" w:rsidP="006E0B4C">
            <w:pPr>
              <w:pStyle w:val="NoSpacing"/>
              <w:spacing w:before="20" w:after="20"/>
            </w:pPr>
          </w:p>
        </w:tc>
      </w:tr>
      <w:tr w:rsidR="00D972A6" w:rsidRPr="002C0BEF" w:rsidTr="00D972A6">
        <w:trPr>
          <w:trHeight w:val="2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D972A6" w:rsidRDefault="00D972A6" w:rsidP="006E0B4C">
            <w:pPr>
              <w:spacing w:before="20" w:after="20"/>
              <w:rPr>
                <w:b/>
              </w:rPr>
            </w:pPr>
            <w:r w:rsidRPr="005A6DC8">
              <w:rPr>
                <w:b/>
              </w:rPr>
              <w:t>Consent</w:t>
            </w:r>
            <w:r>
              <w:rPr>
                <w:b/>
              </w:rPr>
              <w:t xml:space="preserve"> from next of kin – second deceased person buried</w:t>
            </w:r>
            <w:r w:rsidR="006E0B4C" w:rsidRPr="006E0B4C">
              <w:t xml:space="preserve"> </w:t>
            </w:r>
            <w:r w:rsidR="006E0B4C" w:rsidRPr="006E0B4C">
              <w:rPr>
                <w:i/>
                <w:sz w:val="20"/>
              </w:rPr>
              <w:t>(if applicable)</w:t>
            </w:r>
          </w:p>
          <w:p w:rsidR="00D972A6" w:rsidRPr="005A6DC8" w:rsidRDefault="00215433" w:rsidP="006E0B4C">
            <w:pPr>
              <w:pStyle w:val="NoSpacing"/>
              <w:spacing w:before="20" w:after="20"/>
              <w:rPr>
                <w:b/>
              </w:rPr>
            </w:pPr>
            <w:r w:rsidRPr="006E0B4C">
              <w:rPr>
                <w:i/>
                <w:sz w:val="20"/>
              </w:rPr>
              <w:t>Next of kin</w:t>
            </w:r>
            <w:r>
              <w:rPr>
                <w:i/>
                <w:sz w:val="20"/>
              </w:rPr>
              <w:t xml:space="preserve"> of the deceased person includes the living spouse</w:t>
            </w:r>
            <w:r w:rsidRPr="006E0B4C">
              <w:rPr>
                <w:i/>
                <w:sz w:val="20"/>
              </w:rPr>
              <w:t xml:space="preserve"> / de facto partners, parents, children and </w:t>
            </w:r>
            <w:r>
              <w:rPr>
                <w:i/>
                <w:sz w:val="20"/>
              </w:rPr>
              <w:t>siblings.</w:t>
            </w:r>
          </w:p>
        </w:tc>
      </w:tr>
      <w:tr w:rsidR="00802498" w:rsidRPr="002C0BEF" w:rsidTr="003D6E94">
        <w:trPr>
          <w:trHeight w:val="27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  <w:vAlign w:val="center"/>
          </w:tcPr>
          <w:p w:rsidR="00802498" w:rsidRPr="005A6DC8" w:rsidRDefault="006E0B4C" w:rsidP="006E0B4C">
            <w:pPr>
              <w:pStyle w:val="NoSpacing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802498">
              <w:rPr>
                <w:b/>
              </w:rPr>
              <w:t>ame of next of kin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  <w:vAlign w:val="center"/>
          </w:tcPr>
          <w:p w:rsidR="00802498" w:rsidRPr="005A6DC8" w:rsidRDefault="00802498" w:rsidP="006E0B4C">
            <w:pPr>
              <w:pStyle w:val="NoSpacing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Re</w:t>
            </w:r>
            <w:r w:rsidRPr="005A6DC8">
              <w:rPr>
                <w:b/>
              </w:rPr>
              <w:t>lationship to the deceased</w:t>
            </w:r>
            <w:r>
              <w:rPr>
                <w:b/>
              </w:rPr>
              <w:t xml:space="preserve"> person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498" w:rsidRPr="005A6DC8" w:rsidRDefault="00802498" w:rsidP="006E0B4C">
            <w:pPr>
              <w:pStyle w:val="NoSpacing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Does the next of kin consent? </w:t>
            </w:r>
            <w:r>
              <w:rPr>
                <w:b/>
              </w:rPr>
              <w:br/>
            </w:r>
            <w:r w:rsidRPr="006E0B4C">
              <w:rPr>
                <w:i/>
                <w:sz w:val="20"/>
              </w:rPr>
              <w:t>(‘Yes’ or ‘No’)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498" w:rsidRPr="005A6DC8" w:rsidRDefault="006F4EBC" w:rsidP="006E0B4C">
            <w:pPr>
              <w:pStyle w:val="NoSpacing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802498">
              <w:rPr>
                <w:b/>
              </w:rPr>
              <w:t>mail or phone number</w:t>
            </w:r>
          </w:p>
        </w:tc>
      </w:tr>
      <w:tr w:rsidR="005D05E2" w:rsidRPr="002C0BEF" w:rsidTr="003D6E94">
        <w:trPr>
          <w:trHeight w:val="27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C3733" w:rsidRPr="00322716" w:rsidRDefault="00BC3733" w:rsidP="006E0B4C">
            <w:pPr>
              <w:pStyle w:val="NoSpacing"/>
              <w:spacing w:before="20" w:after="20"/>
            </w:pP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C3733" w:rsidRPr="00322716" w:rsidRDefault="00BC3733" w:rsidP="006E0B4C">
            <w:pPr>
              <w:pStyle w:val="NoSpacing"/>
              <w:spacing w:before="20" w:after="20"/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33" w:rsidRPr="00D972A6" w:rsidRDefault="00BC3733" w:rsidP="006E0B4C">
            <w:pPr>
              <w:pStyle w:val="NoSpacing"/>
              <w:spacing w:before="20" w:after="20"/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33" w:rsidRPr="00322716" w:rsidRDefault="00BC3733" w:rsidP="006E0B4C">
            <w:pPr>
              <w:pStyle w:val="NoSpacing"/>
              <w:spacing w:before="20" w:after="20"/>
            </w:pPr>
          </w:p>
        </w:tc>
      </w:tr>
      <w:tr w:rsidR="005D05E2" w:rsidRPr="002C0BEF" w:rsidTr="003D6E94">
        <w:trPr>
          <w:trHeight w:val="27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C3733" w:rsidRPr="00322716" w:rsidRDefault="00BC3733" w:rsidP="006E0B4C">
            <w:pPr>
              <w:pStyle w:val="NoSpacing"/>
              <w:spacing w:before="20" w:after="20"/>
            </w:pP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C3733" w:rsidRPr="00322716" w:rsidRDefault="00BC3733" w:rsidP="006E0B4C">
            <w:pPr>
              <w:pStyle w:val="NoSpacing"/>
              <w:spacing w:before="20" w:after="20"/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33" w:rsidRPr="00322716" w:rsidRDefault="00BC3733" w:rsidP="006E0B4C">
            <w:pPr>
              <w:pStyle w:val="NoSpacing"/>
              <w:spacing w:before="20" w:after="20"/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33" w:rsidRPr="00322716" w:rsidRDefault="00BC3733" w:rsidP="006E0B4C">
            <w:pPr>
              <w:pStyle w:val="NoSpacing"/>
              <w:spacing w:before="20" w:after="20"/>
            </w:pPr>
          </w:p>
        </w:tc>
      </w:tr>
      <w:tr w:rsidR="005D05E2" w:rsidRPr="002C0BEF" w:rsidTr="003D6E94">
        <w:trPr>
          <w:trHeight w:val="27"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C3733" w:rsidRPr="00322716" w:rsidRDefault="00BC3733" w:rsidP="006E0B4C">
            <w:pPr>
              <w:pStyle w:val="NoSpacing"/>
              <w:spacing w:before="20" w:after="20"/>
            </w:pP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C3733" w:rsidRPr="00322716" w:rsidRDefault="00BC3733" w:rsidP="006E0B4C">
            <w:pPr>
              <w:pStyle w:val="NoSpacing"/>
              <w:spacing w:before="20" w:after="20"/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33" w:rsidRPr="00322716" w:rsidRDefault="00BC3733" w:rsidP="006E0B4C">
            <w:pPr>
              <w:pStyle w:val="NoSpacing"/>
              <w:spacing w:before="20" w:after="20"/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33" w:rsidRPr="00322716" w:rsidRDefault="00BC3733" w:rsidP="006E0B4C">
            <w:pPr>
              <w:pStyle w:val="NoSpacing"/>
              <w:spacing w:before="20" w:after="20"/>
            </w:pPr>
          </w:p>
        </w:tc>
      </w:tr>
      <w:tr w:rsidR="0094451F" w:rsidRPr="002C0BEF" w:rsidTr="00322716">
        <w:trPr>
          <w:trHeight w:val="2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94451F" w:rsidRPr="005A6DC8" w:rsidRDefault="00802498" w:rsidP="006E0B4C">
            <w:pPr>
              <w:pStyle w:val="NoSpacing"/>
              <w:spacing w:before="20" w:after="20"/>
              <w:rPr>
                <w:b/>
              </w:rPr>
            </w:pPr>
            <w:r>
              <w:rPr>
                <w:b/>
              </w:rPr>
              <w:t>Applicant’s confirmation</w:t>
            </w:r>
          </w:p>
        </w:tc>
      </w:tr>
      <w:tr w:rsidR="00E7783C" w:rsidRPr="002C0BEF" w:rsidTr="00A861DD">
        <w:trPr>
          <w:trHeight w:val="27"/>
        </w:trPr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  <w:vAlign w:val="center"/>
          </w:tcPr>
          <w:p w:rsidR="00E7783C" w:rsidRPr="00E7783C" w:rsidRDefault="00E7783C" w:rsidP="006E0B4C">
            <w:pPr>
              <w:pStyle w:val="NoSpacing"/>
              <w:spacing w:before="20" w:after="20"/>
              <w:rPr>
                <w:b/>
              </w:rPr>
            </w:pPr>
            <w:r w:rsidRPr="00E7783C">
              <w:rPr>
                <w:b/>
              </w:rPr>
              <w:t xml:space="preserve">I, </w:t>
            </w:r>
            <w:r w:rsidRPr="00A861DD">
              <w:rPr>
                <w:i/>
                <w:sz w:val="20"/>
              </w:rPr>
              <w:t xml:space="preserve">(applicant’s </w:t>
            </w:r>
            <w:r w:rsidR="00C67B97" w:rsidRPr="00A861DD">
              <w:rPr>
                <w:i/>
                <w:sz w:val="20"/>
              </w:rPr>
              <w:t xml:space="preserve">full </w:t>
            </w:r>
            <w:r w:rsidRPr="00A861DD">
              <w:rPr>
                <w:i/>
                <w:sz w:val="20"/>
              </w:rPr>
              <w:t>name)</w:t>
            </w:r>
          </w:p>
        </w:tc>
        <w:tc>
          <w:tcPr>
            <w:tcW w:w="391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83C" w:rsidRPr="00322716" w:rsidRDefault="00E7783C" w:rsidP="006E0B4C">
            <w:pPr>
              <w:pStyle w:val="NoSpacing"/>
              <w:spacing w:before="20" w:after="20"/>
              <w:rPr>
                <w:i/>
              </w:rPr>
            </w:pPr>
          </w:p>
        </w:tc>
      </w:tr>
      <w:tr w:rsidR="00E7783C" w:rsidRPr="002C0BEF" w:rsidTr="00BC3733">
        <w:trPr>
          <w:trHeight w:val="2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6F4EBC" w:rsidRDefault="008B39FF" w:rsidP="006E0B4C">
            <w:pPr>
              <w:pStyle w:val="NoSpacing"/>
              <w:spacing w:before="20" w:after="20"/>
            </w:pPr>
            <w:sdt>
              <w:sdtPr>
                <w:id w:val="-172390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6B2">
              <w:t xml:space="preserve"> </w:t>
            </w:r>
            <w:r w:rsidR="00C67B97">
              <w:t>confirm that I have contacted (</w:t>
            </w:r>
            <w:r w:rsidR="006F4EBC">
              <w:t>or mad</w:t>
            </w:r>
            <w:r w:rsidR="00C67B97">
              <w:t>e reasonable efforts to contact)</w:t>
            </w:r>
            <w:r w:rsidR="006F4EBC">
              <w:t xml:space="preserve"> all relevant next of kin and t</w:t>
            </w:r>
            <w:r w:rsidR="006F4EBC" w:rsidRPr="00322716">
              <w:t xml:space="preserve">here are no known objections from any </w:t>
            </w:r>
            <w:r w:rsidR="006F4EBC" w:rsidRPr="00C67B97">
              <w:rPr>
                <w:b/>
                <w:i/>
              </w:rPr>
              <w:t>executor or administrator of the estate of a deceased person</w:t>
            </w:r>
            <w:r w:rsidR="006F4EBC" w:rsidRPr="00322716">
              <w:t xml:space="preserve"> </w:t>
            </w:r>
            <w:r w:rsidR="006F4EBC">
              <w:t>or any</w:t>
            </w:r>
            <w:r w:rsidR="006F4EBC" w:rsidRPr="00322716">
              <w:rPr>
                <w:b/>
              </w:rPr>
              <w:t xml:space="preserve"> </w:t>
            </w:r>
            <w:r w:rsidR="00C67B97">
              <w:rPr>
                <w:b/>
              </w:rPr>
              <w:br/>
            </w:r>
            <w:r w:rsidR="006F4EBC" w:rsidRPr="00322716">
              <w:rPr>
                <w:b/>
                <w:i/>
              </w:rPr>
              <w:t xml:space="preserve">next of kin of </w:t>
            </w:r>
            <w:r w:rsidR="006F4EBC">
              <w:rPr>
                <w:b/>
                <w:i/>
              </w:rPr>
              <w:t>a</w:t>
            </w:r>
            <w:r w:rsidR="006F4EBC" w:rsidRPr="00322716">
              <w:rPr>
                <w:b/>
                <w:i/>
              </w:rPr>
              <w:t xml:space="preserve"> deceased person</w:t>
            </w:r>
            <w:r w:rsidR="00C67B97">
              <w:t xml:space="preserve"> that is proposed to be buried or is currently </w:t>
            </w:r>
            <w:r w:rsidR="006F4EBC">
              <w:t xml:space="preserve">buried </w:t>
            </w:r>
            <w:r w:rsidR="00C67B97">
              <w:t>at the</w:t>
            </w:r>
            <w:r w:rsidR="006F4EBC">
              <w:t xml:space="preserve"> burial site</w:t>
            </w:r>
          </w:p>
          <w:p w:rsidR="006F4EBC" w:rsidRPr="00322716" w:rsidRDefault="006F4EBC" w:rsidP="006E0B4C">
            <w:pPr>
              <w:pStyle w:val="NoSpacing"/>
              <w:spacing w:before="20" w:after="20"/>
            </w:pPr>
          </w:p>
          <w:p w:rsidR="00E7783C" w:rsidRPr="00C67B97" w:rsidRDefault="00E7783C" w:rsidP="006E0B4C">
            <w:pPr>
              <w:pStyle w:val="NoSpacing"/>
              <w:spacing w:before="20" w:after="20"/>
              <w:rPr>
                <w:b/>
              </w:rPr>
            </w:pPr>
            <w:r w:rsidRPr="00C67B97">
              <w:rPr>
                <w:b/>
              </w:rPr>
              <w:t>OR</w:t>
            </w:r>
          </w:p>
          <w:p w:rsidR="006F4EBC" w:rsidRDefault="006F4EBC" w:rsidP="006E0B4C">
            <w:pPr>
              <w:pStyle w:val="NoSpacing"/>
              <w:spacing w:before="20" w:after="20"/>
              <w:rPr>
                <w:b/>
                <w:u w:val="single"/>
              </w:rPr>
            </w:pPr>
          </w:p>
          <w:p w:rsidR="00E7783C" w:rsidRDefault="008B39FF" w:rsidP="00C67B97">
            <w:pPr>
              <w:pStyle w:val="NoSpacing"/>
              <w:spacing w:before="20" w:after="20"/>
            </w:pPr>
            <w:sdt>
              <w:sdtPr>
                <w:id w:val="-199293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6B2">
              <w:t xml:space="preserve"> </w:t>
            </w:r>
            <w:r w:rsidR="00E7783C">
              <w:t xml:space="preserve">confirm that </w:t>
            </w:r>
            <w:r w:rsidR="00E7783C" w:rsidRPr="00322716">
              <w:t xml:space="preserve">I have attached </w:t>
            </w:r>
            <w:r w:rsidR="00C67B97">
              <w:t>a written copy of</w:t>
            </w:r>
            <w:r w:rsidR="00E7783C">
              <w:t xml:space="preserve"> all known objections to the proposed multiple burial.</w:t>
            </w:r>
          </w:p>
        </w:tc>
      </w:tr>
    </w:tbl>
    <w:p w:rsidR="007A5EFD" w:rsidRDefault="007A5EFD" w:rsidP="00322716">
      <w:pPr>
        <w:spacing w:before="120" w:after="120"/>
      </w:pPr>
    </w:p>
    <w:sectPr w:rsidR="007A5EFD" w:rsidSect="00322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FF" w:rsidRDefault="008B39FF" w:rsidP="007332FF">
      <w:r>
        <w:separator/>
      </w:r>
    </w:p>
  </w:endnote>
  <w:endnote w:type="continuationSeparator" w:id="0">
    <w:p w:rsidR="008B39FF" w:rsidRDefault="008B39F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D" w:rsidRDefault="00AC5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4C" w:rsidRDefault="006E0B4C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6E0B4C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6E0B4C" w:rsidRPr="001B3D22" w:rsidRDefault="006E0B4C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THE CHIEF MINISTER AND CABINET</w:t>
              </w:r>
            </w:sdtContent>
          </w:sdt>
          <w:r>
            <w:rPr>
              <w:rStyle w:val="PageNumber"/>
            </w:rPr>
            <w:t xml:space="preserve"> </w:t>
          </w:r>
        </w:p>
        <w:p w:rsidR="006E0B4C" w:rsidRPr="00AC4488" w:rsidRDefault="006E0B4C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0036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0036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6E0B4C" w:rsidRPr="00B11C67" w:rsidRDefault="006E0B4C" w:rsidP="002645D5">
    <w:pPr>
      <w:pStyle w:val="Footer"/>
      <w:rPr>
        <w:sz w:val="4"/>
        <w:szCs w:val="4"/>
      </w:rPr>
    </w:pPr>
  </w:p>
  <w:p w:rsidR="006E0B4C" w:rsidRPr="002645D5" w:rsidRDefault="006E0B4C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4C" w:rsidRDefault="006E0B4C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6E0B4C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6E0B4C" w:rsidRPr="001B3D22" w:rsidRDefault="006E0B4C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THE CHIEF MINISTER AND CABINET</w:t>
          </w:r>
        </w:p>
        <w:p w:rsidR="006E0B4C" w:rsidRPr="00CE30CF" w:rsidRDefault="006E0B4C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D0036E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D0036E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6E0B4C" w:rsidRPr="001E14EB" w:rsidRDefault="006E0B4C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6E0B4C" w:rsidRPr="007A5EFD" w:rsidRDefault="006E0B4C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FF" w:rsidRDefault="008B39FF" w:rsidP="007332FF">
      <w:r>
        <w:separator/>
      </w:r>
    </w:p>
  </w:footnote>
  <w:footnote w:type="continuationSeparator" w:id="0">
    <w:p w:rsidR="008B39FF" w:rsidRDefault="008B39F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D" w:rsidRDefault="00AC5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4C" w:rsidRPr="00162207" w:rsidRDefault="008B39FF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AC527D">
          <w:rPr>
            <w:rStyle w:val="HeaderChar"/>
          </w:rPr>
          <w:t>Multiple burial application form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6E0B4C" w:rsidRPr="00E908F1" w:rsidRDefault="00AC527D" w:rsidP="00A53CF0">
        <w:pPr>
          <w:pStyle w:val="Title"/>
        </w:pPr>
        <w:r>
          <w:rPr>
            <w:rStyle w:val="TitleChar"/>
          </w:rPr>
          <w:t>Multiple burial application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A1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0DA4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47BC"/>
    <w:rsid w:val="000A559C"/>
    <w:rsid w:val="000B0076"/>
    <w:rsid w:val="000B2CA1"/>
    <w:rsid w:val="000C23BA"/>
    <w:rsid w:val="000D1F29"/>
    <w:rsid w:val="000D633D"/>
    <w:rsid w:val="000E342B"/>
    <w:rsid w:val="000E3ED2"/>
    <w:rsid w:val="000E4635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1F5D37"/>
    <w:rsid w:val="00202D7E"/>
    <w:rsid w:val="00203F1C"/>
    <w:rsid w:val="002044FA"/>
    <w:rsid w:val="00206936"/>
    <w:rsid w:val="00206C6F"/>
    <w:rsid w:val="00206FBD"/>
    <w:rsid w:val="00207746"/>
    <w:rsid w:val="00215433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296E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2F5861"/>
    <w:rsid w:val="0030203D"/>
    <w:rsid w:val="003037F9"/>
    <w:rsid w:val="0030583E"/>
    <w:rsid w:val="00307FE1"/>
    <w:rsid w:val="003164BA"/>
    <w:rsid w:val="0032013E"/>
    <w:rsid w:val="00322716"/>
    <w:rsid w:val="003258E6"/>
    <w:rsid w:val="00342283"/>
    <w:rsid w:val="00343A87"/>
    <w:rsid w:val="00344A36"/>
    <w:rsid w:val="003453D2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A6F06"/>
    <w:rsid w:val="003B67FD"/>
    <w:rsid w:val="003B6A61"/>
    <w:rsid w:val="003D0F63"/>
    <w:rsid w:val="003D42C0"/>
    <w:rsid w:val="003D4A8F"/>
    <w:rsid w:val="003D5B29"/>
    <w:rsid w:val="003D6E94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165BB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2AF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05E2"/>
    <w:rsid w:val="005E144D"/>
    <w:rsid w:val="005E1500"/>
    <w:rsid w:val="005E3A43"/>
    <w:rsid w:val="005F0B17"/>
    <w:rsid w:val="005F77C7"/>
    <w:rsid w:val="00620675"/>
    <w:rsid w:val="006207A1"/>
    <w:rsid w:val="00622910"/>
    <w:rsid w:val="006254B6"/>
    <w:rsid w:val="00627FC8"/>
    <w:rsid w:val="006433C3"/>
    <w:rsid w:val="00650F5B"/>
    <w:rsid w:val="00661974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97433"/>
    <w:rsid w:val="006A756A"/>
    <w:rsid w:val="006B7FE0"/>
    <w:rsid w:val="006D17BB"/>
    <w:rsid w:val="006D66F7"/>
    <w:rsid w:val="006E0B4C"/>
    <w:rsid w:val="006E283C"/>
    <w:rsid w:val="006F4EB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53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249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1D85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39FF"/>
    <w:rsid w:val="008B521D"/>
    <w:rsid w:val="008B529E"/>
    <w:rsid w:val="008C17FB"/>
    <w:rsid w:val="008C70BB"/>
    <w:rsid w:val="008D1B00"/>
    <w:rsid w:val="008D57B8"/>
    <w:rsid w:val="008D602E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451F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7B9"/>
    <w:rsid w:val="009A5897"/>
    <w:rsid w:val="009A5F24"/>
    <w:rsid w:val="009B0B3E"/>
    <w:rsid w:val="009B1913"/>
    <w:rsid w:val="009B1BF1"/>
    <w:rsid w:val="009B53DF"/>
    <w:rsid w:val="009B6657"/>
    <w:rsid w:val="009B6966"/>
    <w:rsid w:val="009B7460"/>
    <w:rsid w:val="009D0EB5"/>
    <w:rsid w:val="009D14F9"/>
    <w:rsid w:val="009D2B74"/>
    <w:rsid w:val="009D63FF"/>
    <w:rsid w:val="009E175D"/>
    <w:rsid w:val="009E3CC2"/>
    <w:rsid w:val="009E6345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861DD"/>
    <w:rsid w:val="00A925EC"/>
    <w:rsid w:val="00A929AA"/>
    <w:rsid w:val="00A92B6B"/>
    <w:rsid w:val="00AA541E"/>
    <w:rsid w:val="00AC527D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1594"/>
    <w:rsid w:val="00BB2239"/>
    <w:rsid w:val="00BB2AE7"/>
    <w:rsid w:val="00BB6464"/>
    <w:rsid w:val="00BC1BB8"/>
    <w:rsid w:val="00BC373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67B97"/>
    <w:rsid w:val="00C72867"/>
    <w:rsid w:val="00C75E81"/>
    <w:rsid w:val="00C86609"/>
    <w:rsid w:val="00C9007E"/>
    <w:rsid w:val="00C92B4C"/>
    <w:rsid w:val="00C954F6"/>
    <w:rsid w:val="00C96318"/>
    <w:rsid w:val="00CA121D"/>
    <w:rsid w:val="00CA36A0"/>
    <w:rsid w:val="00CA69A7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036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2A6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3F3B"/>
    <w:rsid w:val="00DE5E18"/>
    <w:rsid w:val="00DF0487"/>
    <w:rsid w:val="00DF5EA4"/>
    <w:rsid w:val="00DF66B2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7783C"/>
    <w:rsid w:val="00E84C5A"/>
    <w:rsid w:val="00E861DB"/>
    <w:rsid w:val="00E908F1"/>
    <w:rsid w:val="00E93406"/>
    <w:rsid w:val="00E956C5"/>
    <w:rsid w:val="00E95C39"/>
    <w:rsid w:val="00EA0434"/>
    <w:rsid w:val="00EA2C39"/>
    <w:rsid w:val="00EB0A3C"/>
    <w:rsid w:val="00EB0A96"/>
    <w:rsid w:val="00EB191D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25B8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BAFA9B-C023-490B-989B-8E9BEB99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32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32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32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32A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urials@nt.gov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64C174-08E5-4661-B8E0-3D6C049A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burial application form</vt:lpstr>
    </vt:vector>
  </TitlesOfParts>
  <Company>THE CHIEF MINISTER AND CABINET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burial application form</dc:title>
  <dc:creator>Northern Territory Government</dc:creator>
  <cp:lastModifiedBy>Andrea Ruske</cp:lastModifiedBy>
  <cp:revision>3</cp:revision>
  <cp:lastPrinted>2019-07-29T01:45:00Z</cp:lastPrinted>
  <dcterms:created xsi:type="dcterms:W3CDTF">2021-12-02T05:50:00Z</dcterms:created>
  <dcterms:modified xsi:type="dcterms:W3CDTF">2021-12-02T05:50:00Z</dcterms:modified>
</cp:coreProperties>
</file>