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sz w:val="36"/>
          <w:szCs w:val="36"/>
        </w:rPr>
        <w:alias w:val="Title"/>
        <w:tag w:val="Title"/>
        <w:id w:val="-1372681003"/>
        <w:placeholder>
          <w:docPart w:val="702B4F8004F54830B7B0F17EA7BBD49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6C5AFBCD" w14:textId="0510BEC9" w:rsidR="0072567F" w:rsidRPr="009C5520" w:rsidRDefault="00F83479" w:rsidP="00F83479">
          <w:pPr>
            <w:pStyle w:val="Title"/>
            <w:ind w:left="-851"/>
            <w:rPr>
              <w:sz w:val="48"/>
            </w:rPr>
          </w:pPr>
          <w:r>
            <w:rPr>
              <w:rStyle w:val="TitleChar"/>
              <w:sz w:val="36"/>
              <w:szCs w:val="36"/>
            </w:rPr>
            <w:t>Council Name</w:t>
          </w:r>
        </w:p>
      </w:sdtContent>
    </w:sdt>
    <w:p w14:paraId="797ACC3F" w14:textId="77777777" w:rsidR="0072567F" w:rsidRPr="00E72E1C" w:rsidRDefault="0072567F" w:rsidP="0072567F">
      <w:pPr>
        <w:pStyle w:val="Subtitle0"/>
        <w:ind w:left="-851"/>
        <w:rPr>
          <w:sz w:val="30"/>
          <w:szCs w:val="30"/>
        </w:rPr>
      </w:pPr>
      <w:r w:rsidRPr="00E72E1C">
        <w:rPr>
          <w:sz w:val="30"/>
          <w:szCs w:val="30"/>
        </w:rPr>
        <w:t xml:space="preserve">QUARTERLY REPORT – </w:t>
      </w:r>
      <w:r>
        <w:rPr>
          <w:sz w:val="30"/>
          <w:szCs w:val="30"/>
        </w:rPr>
        <w:t>INDIGENOUS</w:t>
      </w:r>
      <w:r w:rsidRPr="00E72E1C">
        <w:rPr>
          <w:sz w:val="30"/>
          <w:szCs w:val="30"/>
        </w:rPr>
        <w:t xml:space="preserve"> JOBS DEVELOPMENT FUNDING</w:t>
      </w:r>
    </w:p>
    <w:p w14:paraId="76FA98ED" w14:textId="77777777" w:rsidR="0072567F" w:rsidRPr="00941BC5" w:rsidRDefault="0072567F" w:rsidP="00875E6E">
      <w:pPr>
        <w:tabs>
          <w:tab w:val="left" w:pos="258"/>
          <w:tab w:val="left" w:pos="822"/>
          <w:tab w:val="left" w:pos="1392"/>
          <w:tab w:val="left" w:pos="3544"/>
        </w:tabs>
        <w:spacing w:before="40" w:after="40"/>
        <w:ind w:left="-851" w:right="-87"/>
        <w:rPr>
          <w:i/>
          <w:sz w:val="16"/>
          <w:szCs w:val="16"/>
        </w:rPr>
      </w:pPr>
      <w:r>
        <w:rPr>
          <w:b/>
          <w:color w:val="1F1F5F" w:themeColor="text1"/>
        </w:rPr>
        <w:t>QUARTER OF</w:t>
      </w:r>
      <w:r w:rsidRPr="00564478">
        <w:rPr>
          <w:color w:val="1F1F5F" w:themeColor="text1"/>
          <w:sz w:val="28"/>
        </w:rPr>
        <w:t xml:space="preserve">: </w:t>
      </w:r>
      <w:r w:rsidR="00875E6E">
        <w:rPr>
          <w:u w:val="single"/>
        </w:rPr>
        <w:t>APR – JUN 2021</w:t>
      </w:r>
      <w:r w:rsidR="00875E6E" w:rsidRPr="00875E6E">
        <w:t xml:space="preserve"> /</w:t>
      </w:r>
      <w:r w:rsidRPr="00564478">
        <w:rPr>
          <w:color w:val="1F1F5F" w:themeColor="text1"/>
          <w:sz w:val="28"/>
        </w:rPr>
        <w:t xml:space="preserve"> </w:t>
      </w:r>
      <w:r w:rsidRPr="00F440BA">
        <w:rPr>
          <w:u w:val="single"/>
        </w:rPr>
        <w:t>J</w:t>
      </w:r>
      <w:r>
        <w:rPr>
          <w:u w:val="single"/>
        </w:rPr>
        <w:t>UL – SEP</w:t>
      </w:r>
      <w:r w:rsidR="00875E6E">
        <w:rPr>
          <w:u w:val="single"/>
        </w:rPr>
        <w:t xml:space="preserve"> 2021</w:t>
      </w:r>
      <w:r w:rsidRPr="00F440BA">
        <w:t xml:space="preserve"> / </w:t>
      </w:r>
      <w:r>
        <w:rPr>
          <w:u w:val="single"/>
        </w:rPr>
        <w:t>OCT – DEC</w:t>
      </w:r>
      <w:r w:rsidR="00875E6E">
        <w:rPr>
          <w:u w:val="single"/>
        </w:rPr>
        <w:t xml:space="preserve"> 2021</w:t>
      </w:r>
      <w:r w:rsidRPr="00F440BA">
        <w:t xml:space="preserve"> / </w:t>
      </w:r>
      <w:r>
        <w:rPr>
          <w:u w:val="single"/>
        </w:rPr>
        <w:t>JAN – MAR</w:t>
      </w:r>
      <w:r w:rsidR="00875E6E">
        <w:rPr>
          <w:u w:val="single"/>
        </w:rPr>
        <w:t xml:space="preserve"> 2022</w:t>
      </w:r>
      <w:r w:rsidRPr="00F440BA">
        <w:t xml:space="preserve"> </w:t>
      </w:r>
      <w:r w:rsidRPr="00875E6E">
        <w:rPr>
          <w:i/>
          <w:color w:val="FF0000"/>
          <w:sz w:val="16"/>
          <w:szCs w:val="16"/>
        </w:rPr>
        <w:t>(circle as appropriate)</w:t>
      </w:r>
    </w:p>
    <w:p w14:paraId="06C9A8AC" w14:textId="77777777" w:rsidR="0072567F" w:rsidRDefault="0072567F" w:rsidP="0072567F">
      <w:pPr>
        <w:tabs>
          <w:tab w:val="left" w:pos="258"/>
          <w:tab w:val="left" w:pos="822"/>
          <w:tab w:val="left" w:pos="1392"/>
          <w:tab w:val="left" w:pos="4962"/>
        </w:tabs>
        <w:spacing w:before="120" w:after="40"/>
        <w:ind w:left="-851"/>
        <w:rPr>
          <w:u w:val="single"/>
        </w:rPr>
      </w:pPr>
      <w:r w:rsidRPr="00564478">
        <w:rPr>
          <w:b/>
          <w:color w:val="1F1F5F" w:themeColor="text1"/>
        </w:rPr>
        <w:t xml:space="preserve">YEAR OF GRANT:  </w:t>
      </w:r>
      <w:r>
        <w:rPr>
          <w:b/>
          <w:color w:val="1F1F5F" w:themeColor="text1"/>
          <w:u w:val="single"/>
        </w:rPr>
        <w:t xml:space="preserve"> </w:t>
      </w:r>
      <w:r w:rsidR="00875E6E">
        <w:rPr>
          <w:b/>
          <w:color w:val="1F1F5F" w:themeColor="text1"/>
          <w:u w:val="single"/>
        </w:rPr>
        <w:t>2021-22</w:t>
      </w:r>
      <w:r w:rsidRPr="00564478">
        <w:rPr>
          <w:b/>
          <w:color w:val="1F1F5F" w:themeColor="text1"/>
        </w:rPr>
        <w:t xml:space="preserve"> </w:t>
      </w:r>
      <w:r>
        <w:rPr>
          <w:b/>
        </w:rPr>
        <w:tab/>
      </w:r>
      <w:r w:rsidRPr="00941BC5">
        <w:t>D</w:t>
      </w:r>
      <w:r>
        <w:t xml:space="preserve">epartment Reference: </w:t>
      </w:r>
      <w:r w:rsidRPr="00D85B5E">
        <w:t xml:space="preserve">____/_____ </w:t>
      </w:r>
    </w:p>
    <w:p w14:paraId="0158899B" w14:textId="77777777" w:rsidR="0072567F" w:rsidRPr="00941BC5" w:rsidRDefault="0072567F" w:rsidP="0072567F">
      <w:pPr>
        <w:tabs>
          <w:tab w:val="left" w:pos="4962"/>
        </w:tabs>
        <w:spacing w:before="120" w:after="40"/>
        <w:ind w:left="-851"/>
        <w:rPr>
          <w:u w:val="single"/>
        </w:rPr>
      </w:pPr>
      <w:r>
        <w:tab/>
        <w:t xml:space="preserve">Contact: </w:t>
      </w:r>
      <w:proofErr w:type="spellStart"/>
      <w:r>
        <w:t>Omor</w:t>
      </w:r>
      <w:proofErr w:type="spellEnd"/>
      <w:r>
        <w:t xml:space="preserve"> Robin (</w:t>
      </w:r>
      <w:proofErr w:type="spellStart"/>
      <w:r>
        <w:t>Ph</w:t>
      </w:r>
      <w:proofErr w:type="spellEnd"/>
      <w:r>
        <w:t>: 8999 8576)</w:t>
      </w:r>
      <w:r>
        <w:rPr>
          <w:u w:val="single"/>
        </w:rPr>
        <w:t xml:space="preserve"> </w:t>
      </w:r>
      <w:r w:rsidRPr="00941BC5">
        <w:rPr>
          <w:u w:val="single"/>
        </w:rPr>
        <w:t xml:space="preserve">      </w:t>
      </w:r>
    </w:p>
    <w:p w14:paraId="3CA3BED9" w14:textId="15B552ED" w:rsidR="0072567F" w:rsidRPr="00564478" w:rsidRDefault="0072567F" w:rsidP="0072567F">
      <w:pPr>
        <w:tabs>
          <w:tab w:val="left" w:pos="258"/>
          <w:tab w:val="left" w:pos="510"/>
          <w:tab w:val="left" w:pos="1644"/>
          <w:tab w:val="left" w:pos="7284"/>
          <w:tab w:val="left" w:pos="7794"/>
        </w:tabs>
        <w:spacing w:before="120" w:after="160"/>
        <w:ind w:left="-851"/>
        <w:rPr>
          <w:b/>
          <w:i/>
          <w:color w:val="1F1F5F" w:themeColor="text1"/>
        </w:rPr>
      </w:pPr>
      <w:r w:rsidRPr="00564478">
        <w:rPr>
          <w:b/>
          <w:i/>
          <w:color w:val="1F1F5F" w:themeColor="text1"/>
        </w:rPr>
        <w:t xml:space="preserve">Annual Notional Grant:  </w:t>
      </w:r>
      <w:r w:rsidR="0045365D">
        <w:rPr>
          <w:b/>
          <w:color w:val="1F1F5F" w:themeColor="text1"/>
        </w:rPr>
        <w:t>$________________</w:t>
      </w:r>
      <w:r w:rsidRPr="00564478">
        <w:rPr>
          <w:i/>
          <w:color w:val="1F1F5F" w:themeColor="text1"/>
        </w:rPr>
        <w:t xml:space="preserve"> </w:t>
      </w:r>
      <w:r w:rsidRPr="00564478">
        <w:rPr>
          <w:b/>
          <w:i/>
          <w:color w:val="1F1F5F" w:themeColor="text1"/>
        </w:rPr>
        <w:t>(Quart</w:t>
      </w:r>
      <w:r w:rsidR="0045365D">
        <w:rPr>
          <w:b/>
          <w:i/>
          <w:color w:val="1F1F5F" w:themeColor="text1"/>
        </w:rPr>
        <w:t>erly notional grant $____________</w:t>
      </w:r>
      <w:r w:rsidRPr="00564478">
        <w:rPr>
          <w:b/>
          <w:i/>
          <w:color w:val="1F1F5F" w:themeColor="text1"/>
        </w:rPr>
        <w:t>)</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7"/>
        <w:gridCol w:w="2624"/>
      </w:tblGrid>
      <w:tr w:rsidR="0072567F" w14:paraId="456DFE76" w14:textId="77777777" w:rsidTr="0072567F">
        <w:tc>
          <w:tcPr>
            <w:tcW w:w="6787" w:type="dxa"/>
          </w:tcPr>
          <w:p w14:paraId="70DD65DE" w14:textId="77777777" w:rsidR="0072567F" w:rsidRDefault="0072567F" w:rsidP="0072567F">
            <w:pPr>
              <w:tabs>
                <w:tab w:val="left" w:pos="2880"/>
                <w:tab w:val="decimal" w:pos="5812"/>
              </w:tabs>
              <w:spacing w:before="40" w:after="40"/>
            </w:pPr>
            <w:r>
              <w:t>Quarterly</w:t>
            </w:r>
            <w:r w:rsidRPr="006638B6">
              <w:t xml:space="preserve"> </w:t>
            </w:r>
            <w:r>
              <w:t>Salary costs (from signed payroll report attached)</w:t>
            </w:r>
          </w:p>
        </w:tc>
        <w:tc>
          <w:tcPr>
            <w:tcW w:w="2624" w:type="dxa"/>
            <w:tcBorders>
              <w:top w:val="single" w:sz="4" w:space="0" w:color="auto"/>
              <w:bottom w:val="nil"/>
            </w:tcBorders>
          </w:tcPr>
          <w:p w14:paraId="7899F58C" w14:textId="77777777" w:rsidR="0072567F" w:rsidRDefault="0072567F" w:rsidP="0072567F">
            <w:pPr>
              <w:tabs>
                <w:tab w:val="left" w:pos="2880"/>
                <w:tab w:val="decimal" w:pos="5812"/>
              </w:tabs>
              <w:spacing w:before="40" w:after="40"/>
            </w:pPr>
            <w:r>
              <w:t>$</w:t>
            </w:r>
          </w:p>
        </w:tc>
      </w:tr>
      <w:tr w:rsidR="0072567F" w14:paraId="7740184A" w14:textId="77777777" w:rsidTr="0072567F">
        <w:tc>
          <w:tcPr>
            <w:tcW w:w="6787" w:type="dxa"/>
          </w:tcPr>
          <w:p w14:paraId="27C7BF6C" w14:textId="77777777" w:rsidR="0072567F" w:rsidRDefault="0072567F" w:rsidP="0072567F">
            <w:pPr>
              <w:tabs>
                <w:tab w:val="left" w:pos="2880"/>
                <w:tab w:val="decimal" w:pos="5812"/>
              </w:tabs>
              <w:spacing w:before="40" w:after="40"/>
            </w:pPr>
            <w:r w:rsidRPr="00D767CA">
              <w:t>Eligible Salary on-costs (equal to 15% of total approved salary costs)</w:t>
            </w:r>
          </w:p>
        </w:tc>
        <w:tc>
          <w:tcPr>
            <w:tcW w:w="2624" w:type="dxa"/>
            <w:tcBorders>
              <w:top w:val="nil"/>
              <w:bottom w:val="nil"/>
            </w:tcBorders>
          </w:tcPr>
          <w:p w14:paraId="350761CF" w14:textId="77777777" w:rsidR="0072567F" w:rsidRDefault="0072567F" w:rsidP="0072567F">
            <w:pPr>
              <w:tabs>
                <w:tab w:val="left" w:pos="2880"/>
                <w:tab w:val="decimal" w:pos="5812"/>
              </w:tabs>
              <w:spacing w:before="40" w:after="40"/>
            </w:pPr>
            <w:r>
              <w:t>$</w:t>
            </w:r>
          </w:p>
        </w:tc>
      </w:tr>
      <w:tr w:rsidR="0072567F" w14:paraId="2FABEDBC" w14:textId="77777777" w:rsidTr="0072567F">
        <w:tc>
          <w:tcPr>
            <w:tcW w:w="6787" w:type="dxa"/>
          </w:tcPr>
          <w:p w14:paraId="70F0C3C5" w14:textId="77777777" w:rsidR="0072567F" w:rsidRPr="00564478" w:rsidRDefault="0072567F" w:rsidP="0072567F">
            <w:pPr>
              <w:tabs>
                <w:tab w:val="left" w:pos="2880"/>
                <w:tab w:val="decimal" w:pos="5812"/>
              </w:tabs>
              <w:spacing w:before="40" w:after="40"/>
              <w:rPr>
                <w:color w:val="1F1F5F" w:themeColor="text1"/>
              </w:rPr>
            </w:pPr>
            <w:r w:rsidRPr="00564478">
              <w:rPr>
                <w:b/>
                <w:color w:val="1F1F5F" w:themeColor="text1"/>
              </w:rPr>
              <w:t>Total Quarterly Actual Expenditure</w:t>
            </w:r>
          </w:p>
        </w:tc>
        <w:tc>
          <w:tcPr>
            <w:tcW w:w="2624" w:type="dxa"/>
            <w:tcBorders>
              <w:top w:val="nil"/>
              <w:bottom w:val="nil"/>
            </w:tcBorders>
          </w:tcPr>
          <w:p w14:paraId="5F934431" w14:textId="77777777" w:rsidR="0072567F" w:rsidRDefault="0072567F" w:rsidP="0072567F">
            <w:pPr>
              <w:tabs>
                <w:tab w:val="left" w:pos="2880"/>
                <w:tab w:val="decimal" w:pos="5812"/>
              </w:tabs>
              <w:spacing w:before="40" w:after="40"/>
            </w:pPr>
            <w:r>
              <w:t>$</w:t>
            </w:r>
          </w:p>
        </w:tc>
      </w:tr>
      <w:tr w:rsidR="0072567F" w14:paraId="6A4EADC6" w14:textId="77777777" w:rsidTr="0072567F">
        <w:tc>
          <w:tcPr>
            <w:tcW w:w="6787" w:type="dxa"/>
            <w:tcBorders>
              <w:bottom w:val="nil"/>
            </w:tcBorders>
          </w:tcPr>
          <w:p w14:paraId="71CC0848" w14:textId="77777777" w:rsidR="0072567F" w:rsidRDefault="0072567F" w:rsidP="0072567F">
            <w:pPr>
              <w:tabs>
                <w:tab w:val="left" w:pos="2880"/>
                <w:tab w:val="decimal" w:pos="5812"/>
              </w:tabs>
              <w:spacing w:before="40" w:after="40"/>
            </w:pPr>
            <w:r w:rsidRPr="00A22561">
              <w:t>Council contribution (minimum 50%)</w:t>
            </w:r>
          </w:p>
        </w:tc>
        <w:tc>
          <w:tcPr>
            <w:tcW w:w="2624" w:type="dxa"/>
            <w:tcBorders>
              <w:top w:val="nil"/>
              <w:bottom w:val="nil"/>
            </w:tcBorders>
          </w:tcPr>
          <w:p w14:paraId="3B669AD5" w14:textId="77777777" w:rsidR="0072567F" w:rsidRDefault="0072567F" w:rsidP="0072567F">
            <w:pPr>
              <w:tabs>
                <w:tab w:val="left" w:pos="2880"/>
                <w:tab w:val="decimal" w:pos="5812"/>
              </w:tabs>
              <w:spacing w:before="40" w:after="40"/>
            </w:pPr>
            <w:r>
              <w:t>$</w:t>
            </w:r>
          </w:p>
        </w:tc>
      </w:tr>
      <w:tr w:rsidR="0072567F" w14:paraId="6C731625" w14:textId="77777777" w:rsidTr="0072567F">
        <w:tc>
          <w:tcPr>
            <w:tcW w:w="6787" w:type="dxa"/>
            <w:tcBorders>
              <w:top w:val="nil"/>
              <w:bottom w:val="single" w:sz="4" w:space="0" w:color="auto"/>
            </w:tcBorders>
          </w:tcPr>
          <w:p w14:paraId="676D814F" w14:textId="77777777" w:rsidR="0072567F" w:rsidRDefault="0072567F" w:rsidP="0072567F">
            <w:pPr>
              <w:tabs>
                <w:tab w:val="left" w:pos="2880"/>
                <w:tab w:val="decimal" w:pos="5812"/>
              </w:tabs>
              <w:spacing w:before="40" w:after="40"/>
            </w:pPr>
            <w:r w:rsidRPr="00A22561">
              <w:t>Claimable Grant</w:t>
            </w:r>
          </w:p>
        </w:tc>
        <w:tc>
          <w:tcPr>
            <w:tcW w:w="2624" w:type="dxa"/>
            <w:tcBorders>
              <w:top w:val="nil"/>
              <w:bottom w:val="single" w:sz="4" w:space="0" w:color="auto"/>
            </w:tcBorders>
          </w:tcPr>
          <w:p w14:paraId="6F06A19E" w14:textId="77777777" w:rsidR="0072567F" w:rsidRDefault="0072567F" w:rsidP="0072567F">
            <w:pPr>
              <w:tabs>
                <w:tab w:val="left" w:pos="2880"/>
                <w:tab w:val="decimal" w:pos="5812"/>
              </w:tabs>
              <w:spacing w:before="40" w:after="40"/>
            </w:pPr>
            <w:r>
              <w:t>$</w:t>
            </w:r>
          </w:p>
        </w:tc>
      </w:tr>
    </w:tbl>
    <w:p w14:paraId="16256B13" w14:textId="77777777" w:rsidR="0072567F" w:rsidRPr="00FF6E07" w:rsidRDefault="0072567F" w:rsidP="0072567F">
      <w:pPr>
        <w:tabs>
          <w:tab w:val="left" w:pos="2880"/>
          <w:tab w:val="decimal" w:pos="5812"/>
        </w:tabs>
        <w:spacing w:before="160" w:after="40"/>
        <w:ind w:left="-851"/>
        <w:rPr>
          <w:b/>
          <w:i/>
          <w:color w:val="1F1F5F" w:themeColor="text1"/>
          <w:u w:val="single"/>
        </w:rPr>
      </w:pPr>
      <w:r w:rsidRPr="00FF6E07">
        <w:rPr>
          <w:b/>
          <w:i/>
          <w:color w:val="1F1F5F" w:themeColor="text1"/>
          <w:u w:val="single"/>
        </w:rPr>
        <w:t>Council Level Statistics</w:t>
      </w:r>
    </w:p>
    <w:p w14:paraId="34898574" w14:textId="77777777" w:rsidR="00EF5F94" w:rsidRPr="00EF5F94" w:rsidRDefault="00EF5F94" w:rsidP="00EF5F94">
      <w:pPr>
        <w:tabs>
          <w:tab w:val="left" w:pos="2880"/>
        </w:tabs>
        <w:ind w:left="-851"/>
        <w:jc w:val="both"/>
      </w:pPr>
      <w:r w:rsidRPr="00EF5F94">
        <w:t xml:space="preserve">Total number of Indigenous staff employed by council for the quarter: </w:t>
      </w:r>
      <w:r>
        <w:tab/>
      </w:r>
      <w:r>
        <w:tab/>
      </w:r>
      <w:r w:rsidRPr="00EF5F94">
        <w:tab/>
        <w:t xml:space="preserve">Male: </w:t>
      </w:r>
      <w:r w:rsidRPr="00EF5F94">
        <w:rPr>
          <w:u w:val="single"/>
        </w:rPr>
        <w:tab/>
      </w:r>
      <w:r w:rsidRPr="00EF5F94">
        <w:t xml:space="preserve">  Female: </w:t>
      </w:r>
      <w:r w:rsidRPr="00EF5F94">
        <w:rPr>
          <w:u w:val="single"/>
        </w:rPr>
        <w:t xml:space="preserve"> </w:t>
      </w:r>
      <w:r w:rsidRPr="00EF5F94">
        <w:rPr>
          <w:u w:val="single"/>
        </w:rPr>
        <w:tab/>
      </w:r>
    </w:p>
    <w:p w14:paraId="1AD18CE8" w14:textId="77777777" w:rsidR="00EF5F94" w:rsidRPr="00EF5F94" w:rsidRDefault="00EF5F94" w:rsidP="00EF5F94">
      <w:pPr>
        <w:tabs>
          <w:tab w:val="left" w:pos="2880"/>
        </w:tabs>
        <w:ind w:left="-851"/>
        <w:jc w:val="both"/>
      </w:pPr>
      <w:r w:rsidRPr="00EF5F94">
        <w:t xml:space="preserve">Total number of all council staff employed for the quarter: </w:t>
      </w:r>
      <w:r w:rsidRPr="00EF5F94">
        <w:tab/>
      </w:r>
      <w:r>
        <w:t xml:space="preserve"> </w:t>
      </w:r>
      <w:r>
        <w:tab/>
      </w:r>
      <w:r>
        <w:tab/>
      </w:r>
      <w:r>
        <w:tab/>
      </w:r>
      <w:r>
        <w:tab/>
      </w:r>
      <w:r>
        <w:tab/>
      </w:r>
      <w:r>
        <w:tab/>
      </w:r>
      <w:r w:rsidRPr="00EF5F94">
        <w:t xml:space="preserve">Male: </w:t>
      </w:r>
      <w:r w:rsidRPr="00EF5F94">
        <w:rPr>
          <w:u w:val="single"/>
        </w:rPr>
        <w:tab/>
      </w:r>
      <w:r w:rsidRPr="00EF5F94">
        <w:t xml:space="preserve">  Female: </w:t>
      </w:r>
      <w:r w:rsidRPr="00EF5F94">
        <w:rPr>
          <w:u w:val="single"/>
        </w:rPr>
        <w:t xml:space="preserve"> </w:t>
      </w:r>
      <w:r w:rsidRPr="00EF5F94">
        <w:rPr>
          <w:u w:val="single"/>
        </w:rPr>
        <w:tab/>
      </w:r>
    </w:p>
    <w:p w14:paraId="74176AFB" w14:textId="77777777" w:rsidR="00EF5F94" w:rsidRPr="00EF5F94" w:rsidRDefault="00EF5F94" w:rsidP="00EF5F94">
      <w:pPr>
        <w:tabs>
          <w:tab w:val="left" w:pos="2880"/>
        </w:tabs>
        <w:spacing w:after="0"/>
        <w:ind w:left="-851"/>
        <w:jc w:val="both"/>
        <w:rPr>
          <w:b/>
          <w:i/>
          <w:color w:val="1F1F5F" w:themeColor="text1"/>
          <w:u w:val="single"/>
        </w:rPr>
      </w:pPr>
      <w:r w:rsidRPr="00EF5F94">
        <w:rPr>
          <w:b/>
          <w:i/>
          <w:color w:val="1F1F5F" w:themeColor="text1"/>
          <w:u w:val="single"/>
        </w:rPr>
        <w:t>IJDF Statistics</w:t>
      </w:r>
    </w:p>
    <w:p w14:paraId="4170230F" w14:textId="77777777" w:rsidR="00EF5F94" w:rsidRPr="00EF5F94" w:rsidRDefault="00EF5F94" w:rsidP="00EF5F94">
      <w:pPr>
        <w:tabs>
          <w:tab w:val="left" w:pos="2880"/>
        </w:tabs>
        <w:ind w:left="-851"/>
        <w:jc w:val="both"/>
      </w:pPr>
      <w:r w:rsidRPr="00EF5F94">
        <w:t>Total number of Indigenous staff employed by this program for the quarter:</w:t>
      </w:r>
      <w:r w:rsidRPr="00EF5F94">
        <w:tab/>
        <w:t xml:space="preserve">Male: </w:t>
      </w:r>
      <w:r w:rsidRPr="00EF5F94">
        <w:rPr>
          <w:u w:val="single"/>
        </w:rPr>
        <w:tab/>
        <w:t xml:space="preserve"> </w:t>
      </w:r>
      <w:r w:rsidRPr="00EF5F94">
        <w:t xml:space="preserve"> Female: </w:t>
      </w:r>
      <w:r w:rsidRPr="00EF5F94">
        <w:rPr>
          <w:u w:val="single"/>
        </w:rPr>
        <w:t xml:space="preserve"> </w:t>
      </w:r>
      <w:r w:rsidRPr="00EF5F94">
        <w:rPr>
          <w:u w:val="single"/>
        </w:rPr>
        <w:tab/>
      </w:r>
    </w:p>
    <w:p w14:paraId="05FDC44E" w14:textId="77777777" w:rsidR="00EF5F94" w:rsidRPr="00EF5F94" w:rsidRDefault="00EF5F94" w:rsidP="00EF5F94">
      <w:pPr>
        <w:tabs>
          <w:tab w:val="left" w:pos="2880"/>
        </w:tabs>
        <w:ind w:left="-851"/>
        <w:jc w:val="both"/>
      </w:pPr>
      <w:r w:rsidRPr="00EF5F94">
        <w:t>Total Indigenous numbers by employment category:</w:t>
      </w:r>
      <w:r w:rsidRPr="00EF5F94">
        <w:tab/>
      </w:r>
      <w:r>
        <w:tab/>
      </w:r>
      <w:r>
        <w:tab/>
      </w:r>
      <w:r>
        <w:tab/>
      </w:r>
      <w:r>
        <w:tab/>
      </w:r>
      <w:r>
        <w:tab/>
      </w:r>
      <w:r>
        <w:tab/>
      </w:r>
      <w:r>
        <w:tab/>
      </w:r>
      <w:r>
        <w:tab/>
      </w:r>
      <w:r w:rsidRPr="00EF5F94">
        <w:t xml:space="preserve">Full time: </w:t>
      </w:r>
      <w:r w:rsidRPr="00EF5F94">
        <w:rPr>
          <w:u w:val="single"/>
        </w:rPr>
        <w:tab/>
      </w:r>
      <w:r>
        <w:rPr>
          <w:u w:val="single"/>
        </w:rPr>
        <w:t xml:space="preserve"> </w:t>
      </w:r>
      <w:r w:rsidRPr="00EF5F94">
        <w:t xml:space="preserve"> Part time:</w:t>
      </w:r>
      <w:r>
        <w:t xml:space="preserve">  </w:t>
      </w:r>
      <w:r w:rsidRPr="00EF5F94">
        <w:rPr>
          <w:u w:val="single"/>
        </w:rPr>
        <w:t xml:space="preserve"> </w:t>
      </w:r>
      <w:r w:rsidRPr="00EF5F94">
        <w:rPr>
          <w:u w:val="single"/>
        </w:rPr>
        <w:tab/>
      </w:r>
    </w:p>
    <w:p w14:paraId="73608D3E" w14:textId="77777777" w:rsidR="00EF5F94" w:rsidRDefault="00EF5F94" w:rsidP="00EF5F94">
      <w:pPr>
        <w:tabs>
          <w:tab w:val="left" w:pos="2880"/>
        </w:tabs>
        <w:ind w:left="-851"/>
        <w:jc w:val="both"/>
      </w:pPr>
      <w:r w:rsidRPr="00EF5F94">
        <w:t>Number of Indigenous staff employed in the following local government service area by this program:</w:t>
      </w:r>
    </w:p>
    <w:p w14:paraId="5A178A78" w14:textId="77777777" w:rsidR="00EF5F94" w:rsidRPr="00EF5F94" w:rsidRDefault="00EF5F94" w:rsidP="00EF5F94">
      <w:pPr>
        <w:tabs>
          <w:tab w:val="left" w:pos="2552"/>
          <w:tab w:val="left" w:pos="4111"/>
          <w:tab w:val="left" w:pos="6521"/>
          <w:tab w:val="left" w:pos="8080"/>
          <w:tab w:val="left" w:pos="10065"/>
        </w:tabs>
        <w:spacing w:before="160" w:after="40"/>
        <w:ind w:left="-426"/>
        <w:rPr>
          <w:rFonts w:cs="Arial"/>
          <w:szCs w:val="20"/>
        </w:rPr>
      </w:pPr>
      <w:r w:rsidRPr="00EF5F94">
        <w:rPr>
          <w:rFonts w:cs="Arial"/>
          <w:szCs w:val="20"/>
        </w:rPr>
        <w:t xml:space="preserve">Administration: </w:t>
      </w:r>
      <w:r>
        <w:rPr>
          <w:rFonts w:cs="Arial"/>
          <w:color w:val="BFBFBF"/>
          <w:szCs w:val="20"/>
          <w:u w:val="single"/>
        </w:rPr>
        <w:t xml:space="preserve">      </w:t>
      </w:r>
      <w:r w:rsidRPr="00EF5F94">
        <w:rPr>
          <w:rFonts w:cs="Arial"/>
          <w:szCs w:val="20"/>
        </w:rPr>
        <w:t xml:space="preserve"> Garbage: </w:t>
      </w:r>
      <w:r>
        <w:rPr>
          <w:rFonts w:cs="Arial"/>
          <w:color w:val="BFBFBF"/>
          <w:szCs w:val="20"/>
          <w:u w:val="single"/>
        </w:rPr>
        <w:t xml:space="preserve">         </w:t>
      </w:r>
      <w:r w:rsidRPr="00EF5F94">
        <w:rPr>
          <w:rFonts w:cs="Arial"/>
          <w:szCs w:val="20"/>
        </w:rPr>
        <w:t>Parks &amp; Gardens:</w:t>
      </w:r>
      <w:r>
        <w:rPr>
          <w:rFonts w:cs="Arial"/>
          <w:szCs w:val="20"/>
        </w:rPr>
        <w:t xml:space="preserve"> _____</w:t>
      </w:r>
      <w:r w:rsidRPr="00EF5F94">
        <w:rPr>
          <w:rFonts w:cs="Arial"/>
          <w:szCs w:val="20"/>
        </w:rPr>
        <w:t xml:space="preserve"> Library: </w:t>
      </w:r>
      <w:r w:rsidRPr="00EF5F94">
        <w:rPr>
          <w:rFonts w:cs="Arial"/>
          <w:color w:val="BFBFBF"/>
          <w:szCs w:val="20"/>
          <w:u w:val="single"/>
        </w:rPr>
        <w:tab/>
      </w:r>
      <w:r w:rsidRPr="00EF5F94">
        <w:rPr>
          <w:rFonts w:cs="Arial"/>
          <w:szCs w:val="20"/>
        </w:rPr>
        <w:t xml:space="preserve"> Civil Works: </w:t>
      </w:r>
      <w:r>
        <w:rPr>
          <w:rFonts w:cs="Arial"/>
          <w:szCs w:val="20"/>
        </w:rPr>
        <w:t>____</w:t>
      </w:r>
      <w:r>
        <w:rPr>
          <w:rFonts w:cs="Arial"/>
          <w:color w:val="BFBFBF"/>
          <w:szCs w:val="20"/>
          <w:u w:val="single"/>
        </w:rPr>
        <w:t xml:space="preserve"> </w:t>
      </w:r>
    </w:p>
    <w:p w14:paraId="5427FCAD" w14:textId="77777777" w:rsidR="00EF5F94" w:rsidRPr="00EF5F94" w:rsidRDefault="00EF5F94" w:rsidP="00EF5F94">
      <w:pPr>
        <w:tabs>
          <w:tab w:val="left" w:pos="2880"/>
        </w:tabs>
        <w:ind w:left="-426"/>
        <w:jc w:val="both"/>
      </w:pPr>
      <w:r w:rsidRPr="00EF5F94">
        <w:rPr>
          <w:rFonts w:cs="Arial"/>
          <w:szCs w:val="20"/>
        </w:rPr>
        <w:t xml:space="preserve">Sport &amp; Recreation: </w:t>
      </w:r>
      <w:r>
        <w:rPr>
          <w:rFonts w:cs="Arial"/>
          <w:szCs w:val="20"/>
        </w:rPr>
        <w:t>________</w:t>
      </w:r>
      <w:r w:rsidRPr="00EF5F94">
        <w:rPr>
          <w:rFonts w:cs="Arial"/>
          <w:szCs w:val="20"/>
        </w:rPr>
        <w:t xml:space="preserve">Animal Management: </w:t>
      </w:r>
      <w:r>
        <w:rPr>
          <w:rFonts w:cs="Arial"/>
          <w:szCs w:val="20"/>
        </w:rPr>
        <w:t>_____</w:t>
      </w:r>
      <w:r w:rsidRPr="00EF5F94">
        <w:rPr>
          <w:rFonts w:cs="Arial"/>
          <w:szCs w:val="20"/>
        </w:rPr>
        <w:t xml:space="preserve"> Other Activities:</w:t>
      </w:r>
      <w:r>
        <w:rPr>
          <w:rFonts w:cs="Arial"/>
          <w:szCs w:val="20"/>
        </w:rPr>
        <w:t>_____</w:t>
      </w:r>
    </w:p>
    <w:p w14:paraId="1D1565F2" w14:textId="77777777" w:rsidR="0072567F" w:rsidRPr="00FF6E07" w:rsidRDefault="0072567F" w:rsidP="0072567F">
      <w:pPr>
        <w:tabs>
          <w:tab w:val="left" w:pos="2880"/>
        </w:tabs>
        <w:spacing w:after="40"/>
        <w:ind w:left="-851"/>
        <w:jc w:val="both"/>
        <w:rPr>
          <w:color w:val="1F1F5F" w:themeColor="text1"/>
        </w:rPr>
      </w:pPr>
      <w:r w:rsidRPr="00FF6E07">
        <w:rPr>
          <w:color w:val="1F1F5F" w:themeColor="text1"/>
        </w:rPr>
        <w:t>We certify, in accordance with the conditions under which this grant was accepted, that the expenditure shown in this acquittal is accurate in relation to the employment of Indigenous workers in council local government services and the reports required to be submitted are in accordance with the stated purpose of this grant.</w:t>
      </w:r>
    </w:p>
    <w:p w14:paraId="58F4BA5F" w14:textId="77777777" w:rsidR="0072567F" w:rsidRDefault="0072567F" w:rsidP="0072567F">
      <w:pPr>
        <w:tabs>
          <w:tab w:val="left" w:pos="2880"/>
        </w:tabs>
        <w:spacing w:before="40" w:after="40"/>
        <w:ind w:left="-851"/>
        <w:jc w:val="both"/>
        <w:rPr>
          <w:b/>
        </w:rPr>
      </w:pPr>
    </w:p>
    <w:p w14:paraId="3F9EB6F6" w14:textId="1CF518D0" w:rsidR="0072567F" w:rsidRDefault="0072567F" w:rsidP="0072567F">
      <w:pPr>
        <w:tabs>
          <w:tab w:val="right" w:pos="4820"/>
          <w:tab w:val="right" w:pos="5103"/>
          <w:tab w:val="right" w:pos="7797"/>
          <w:tab w:val="right" w:pos="9026"/>
        </w:tabs>
        <w:spacing w:before="40" w:after="40"/>
        <w:ind w:left="-851"/>
      </w:pPr>
      <w:r>
        <w:t xml:space="preserve">Statement prepared by: </w:t>
      </w:r>
      <w:r w:rsidRPr="00591166">
        <w:rPr>
          <w:color w:val="BFBFBF" w:themeColor="background1" w:themeShade="BF"/>
          <w:u w:val="single"/>
        </w:rPr>
        <w:tab/>
      </w:r>
      <w:r>
        <w:rPr>
          <w:color w:val="BFBFBF" w:themeColor="background1" w:themeShade="BF"/>
        </w:rPr>
        <w:tab/>
      </w:r>
      <w:r w:rsidRPr="00591166">
        <w:rPr>
          <w:color w:val="BFBFBF" w:themeColor="background1" w:themeShade="BF"/>
          <w:u w:val="single"/>
        </w:rPr>
        <w:tab/>
      </w:r>
      <w:r w:rsidRPr="00591166">
        <w:rPr>
          <w:color w:val="BFBFBF" w:themeColor="background1" w:themeShade="BF"/>
        </w:rPr>
        <w:tab/>
      </w:r>
      <w:r>
        <w:t xml:space="preserve">     /    /20</w:t>
      </w:r>
      <w:r w:rsidR="00EE6D78">
        <w:t>__</w:t>
      </w:r>
    </w:p>
    <w:p w14:paraId="46DDDD26" w14:textId="77777777" w:rsidR="0072567F" w:rsidRPr="003B5ED5" w:rsidRDefault="0072567F" w:rsidP="0072567F">
      <w:pPr>
        <w:tabs>
          <w:tab w:val="center" w:pos="3544"/>
          <w:tab w:val="center" w:pos="6379"/>
        </w:tabs>
        <w:spacing w:before="40" w:after="40"/>
        <w:ind w:left="-851"/>
      </w:pPr>
      <w:r>
        <w:tab/>
      </w:r>
      <w:r w:rsidRPr="003B5ED5">
        <w:rPr>
          <w:color w:val="1F1F5F" w:themeColor="text1"/>
        </w:rPr>
        <w:t>Print Name</w:t>
      </w:r>
      <w:r w:rsidRPr="003B5ED5">
        <w:rPr>
          <w:color w:val="1F1F5F" w:themeColor="text1"/>
        </w:rPr>
        <w:tab/>
        <w:t>Signature</w:t>
      </w:r>
      <w:r w:rsidRPr="003B5ED5">
        <w:tab/>
      </w:r>
    </w:p>
    <w:p w14:paraId="4879D638" w14:textId="0C27A63E" w:rsidR="0072567F" w:rsidRDefault="0072567F" w:rsidP="0072567F">
      <w:pPr>
        <w:tabs>
          <w:tab w:val="right" w:pos="4820"/>
          <w:tab w:val="right" w:pos="5103"/>
          <w:tab w:val="right" w:pos="7797"/>
          <w:tab w:val="right" w:pos="9026"/>
        </w:tabs>
        <w:spacing w:before="40" w:after="40"/>
        <w:ind w:left="-851"/>
      </w:pPr>
      <w:r>
        <w:t>Authorised Person:</w:t>
      </w:r>
      <w:r w:rsidRPr="00591166">
        <w:rPr>
          <w:color w:val="BFBFBF" w:themeColor="background1" w:themeShade="BF"/>
        </w:rPr>
        <w:t xml:space="preserve"> </w:t>
      </w:r>
      <w:r w:rsidRPr="00591166">
        <w:rPr>
          <w:color w:val="BFBFBF" w:themeColor="background1" w:themeShade="BF"/>
          <w:u w:val="single"/>
        </w:rPr>
        <w:tab/>
      </w:r>
      <w:r>
        <w:rPr>
          <w:color w:val="BFBFBF" w:themeColor="background1" w:themeShade="BF"/>
        </w:rPr>
        <w:tab/>
      </w:r>
      <w:r w:rsidRPr="00591166">
        <w:rPr>
          <w:color w:val="BFBFBF" w:themeColor="background1" w:themeShade="BF"/>
          <w:u w:val="single"/>
        </w:rPr>
        <w:tab/>
      </w:r>
      <w:r w:rsidRPr="00591166">
        <w:rPr>
          <w:color w:val="BFBFBF" w:themeColor="background1" w:themeShade="BF"/>
        </w:rPr>
        <w:tab/>
      </w:r>
      <w:r>
        <w:t xml:space="preserve">     /    /20</w:t>
      </w:r>
      <w:r w:rsidR="00EE6D78">
        <w:t>__</w:t>
      </w:r>
    </w:p>
    <w:p w14:paraId="051BECE7" w14:textId="77777777" w:rsidR="0072567F" w:rsidRPr="00682669" w:rsidRDefault="0072567F" w:rsidP="0072567F">
      <w:pPr>
        <w:tabs>
          <w:tab w:val="center" w:pos="3544"/>
          <w:tab w:val="center" w:pos="6379"/>
        </w:tabs>
        <w:spacing w:before="40" w:after="40"/>
        <w:ind w:left="-851"/>
        <w:rPr>
          <w:b/>
        </w:rPr>
      </w:pPr>
      <w:r w:rsidRPr="00564478">
        <w:rPr>
          <w:b/>
          <w:color w:val="1F1F5F" w:themeColor="text1"/>
        </w:rPr>
        <w:t>(CE</w:t>
      </w:r>
      <w:r>
        <w:rPr>
          <w:b/>
          <w:color w:val="1F1F5F" w:themeColor="text1"/>
        </w:rPr>
        <w:t>O</w:t>
      </w:r>
      <w:r w:rsidRPr="00564478">
        <w:rPr>
          <w:b/>
          <w:color w:val="1F1F5F" w:themeColor="text1"/>
        </w:rPr>
        <w:t xml:space="preserve"> or CFO)</w:t>
      </w:r>
      <w:r>
        <w:tab/>
      </w:r>
      <w:r w:rsidRPr="003B5ED5">
        <w:rPr>
          <w:color w:val="1F1F5F" w:themeColor="text1"/>
        </w:rPr>
        <w:t>Print Name</w:t>
      </w:r>
      <w:r w:rsidRPr="003B5ED5">
        <w:rPr>
          <w:color w:val="1F1F5F" w:themeColor="text1"/>
        </w:rPr>
        <w:tab/>
        <w:t>Signature</w:t>
      </w:r>
      <w:r w:rsidRPr="00564478">
        <w:rPr>
          <w:b/>
          <w:color w:val="1F1F5F" w:themeColor="text1"/>
        </w:rPr>
        <w:tab/>
      </w:r>
    </w:p>
    <w:p w14:paraId="1B5C0322" w14:textId="77777777" w:rsidR="0072567F" w:rsidRDefault="0072567F" w:rsidP="0072567F">
      <w:pPr>
        <w:tabs>
          <w:tab w:val="right" w:pos="4820"/>
          <w:tab w:val="right" w:pos="7797"/>
          <w:tab w:val="right" w:pos="9026"/>
        </w:tabs>
        <w:spacing w:before="40" w:after="40"/>
        <w:ind w:left="-851"/>
      </w:pPr>
    </w:p>
    <w:p w14:paraId="33F0DF15" w14:textId="77777777" w:rsidR="0072567F" w:rsidRDefault="0072567F" w:rsidP="0072567F">
      <w:pPr>
        <w:shd w:val="pct20" w:color="auto" w:fill="auto"/>
        <w:tabs>
          <w:tab w:val="left" w:pos="2880"/>
          <w:tab w:val="center" w:pos="5207"/>
          <w:tab w:val="right" w:pos="10206"/>
        </w:tabs>
        <w:spacing w:before="40" w:after="40"/>
        <w:ind w:left="-851"/>
      </w:pPr>
      <w:r>
        <w:rPr>
          <w:b/>
        </w:rPr>
        <w:tab/>
      </w:r>
      <w:r>
        <w:rPr>
          <w:b/>
        </w:rPr>
        <w:tab/>
      </w:r>
      <w:r w:rsidRPr="00FF6E07">
        <w:rPr>
          <w:b/>
          <w:color w:val="1F1F5F" w:themeColor="text1"/>
        </w:rPr>
        <w:t>DEPARTMENTAL USE ONLY</w:t>
      </w:r>
    </w:p>
    <w:p w14:paraId="3AAAF728" w14:textId="77777777" w:rsidR="0072567F" w:rsidRDefault="0072567F" w:rsidP="0072567F">
      <w:pPr>
        <w:tabs>
          <w:tab w:val="left" w:pos="2880"/>
        </w:tabs>
        <w:spacing w:before="160" w:after="80"/>
        <w:ind w:left="-851"/>
      </w:pPr>
      <w:r>
        <w:t>Payroll report checked</w:t>
      </w:r>
      <w:r>
        <w:tab/>
      </w:r>
      <w:r>
        <w:tab/>
      </w:r>
      <w:r>
        <w:tab/>
      </w:r>
      <w:r>
        <w:tab/>
      </w:r>
      <w:r>
        <w:tab/>
        <w:t>YES/NO</w:t>
      </w:r>
    </w:p>
    <w:p w14:paraId="4BD87ACB" w14:textId="77777777" w:rsidR="0072567F" w:rsidRDefault="0072567F" w:rsidP="0072567F">
      <w:pPr>
        <w:tabs>
          <w:tab w:val="left" w:pos="2880"/>
        </w:tabs>
        <w:spacing w:before="40" w:after="80"/>
        <w:ind w:left="-851"/>
      </w:pPr>
      <w:r>
        <w:t>Expenditure conforms to purpose</w:t>
      </w:r>
      <w:r>
        <w:tab/>
      </w:r>
      <w:r>
        <w:tab/>
      </w:r>
      <w:r>
        <w:tab/>
      </w:r>
      <w:r w:rsidR="00EF5F94">
        <w:tab/>
      </w:r>
      <w:r w:rsidR="00EF5F94">
        <w:tab/>
      </w:r>
      <w:r>
        <w:t>YES/NO</w:t>
      </w:r>
    </w:p>
    <w:p w14:paraId="4AEB9F9A" w14:textId="77777777" w:rsidR="0072567F" w:rsidRDefault="0072567F" w:rsidP="0072567F">
      <w:pPr>
        <w:tabs>
          <w:tab w:val="left" w:pos="2880"/>
        </w:tabs>
        <w:spacing w:before="40" w:after="80"/>
        <w:ind w:left="-851"/>
      </w:pPr>
      <w:r>
        <w:t>Date next statement due</w:t>
      </w:r>
      <w:r>
        <w:tab/>
      </w:r>
      <w:r>
        <w:tab/>
      </w:r>
      <w:r>
        <w:tab/>
        <w:t xml:space="preserve"> </w:t>
      </w:r>
      <w:r>
        <w:tab/>
      </w:r>
      <w:r>
        <w:tab/>
        <w:t>....../...../…….</w:t>
      </w:r>
    </w:p>
    <w:p w14:paraId="4C56B953" w14:textId="77777777" w:rsidR="0072567F" w:rsidRDefault="0072567F" w:rsidP="0072567F">
      <w:pPr>
        <w:tabs>
          <w:tab w:val="left" w:pos="3686"/>
        </w:tabs>
        <w:spacing w:before="40" w:after="80"/>
        <w:ind w:left="-851"/>
      </w:pPr>
      <w:r>
        <w:t xml:space="preserve">Checked by: </w:t>
      </w:r>
      <w:r w:rsidRPr="00591166">
        <w:rPr>
          <w:color w:val="BFBFBF" w:themeColor="background1" w:themeShade="BF"/>
          <w:u w:val="single"/>
        </w:rPr>
        <w:tab/>
      </w:r>
      <w:r>
        <w:tab/>
        <w:t xml:space="preserve"> </w:t>
      </w:r>
      <w:r>
        <w:tab/>
        <w:t xml:space="preserve">…../…../…….      </w:t>
      </w:r>
    </w:p>
    <w:p w14:paraId="361091F3" w14:textId="77777777" w:rsidR="0072567F" w:rsidRPr="00D96A8F" w:rsidRDefault="0072567F" w:rsidP="0072567F">
      <w:pPr>
        <w:tabs>
          <w:tab w:val="right" w:pos="10490"/>
        </w:tabs>
        <w:spacing w:before="40" w:after="80"/>
        <w:ind w:left="-851"/>
        <w:rPr>
          <w:sz w:val="20"/>
          <w:szCs w:val="20"/>
        </w:rPr>
      </w:pPr>
      <w:r>
        <w:t xml:space="preserve">Comments: </w:t>
      </w:r>
      <w:r w:rsidRPr="00591166">
        <w:rPr>
          <w:color w:val="BFBFBF" w:themeColor="background1" w:themeShade="BF"/>
          <w:u w:val="single"/>
        </w:rPr>
        <w:tab/>
      </w:r>
    </w:p>
    <w:sectPr w:rsidR="0072567F" w:rsidRPr="00D96A8F" w:rsidSect="001473EC">
      <w:headerReference w:type="first" r:id="rId13"/>
      <w:pgSz w:w="11906" w:h="16838" w:code="9"/>
      <w:pgMar w:top="-869" w:right="794" w:bottom="794" w:left="170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35D6" w14:textId="77777777" w:rsidR="006848E1" w:rsidRDefault="006848E1" w:rsidP="007332FF">
      <w:r>
        <w:separator/>
      </w:r>
    </w:p>
  </w:endnote>
  <w:endnote w:type="continuationSeparator" w:id="0">
    <w:p w14:paraId="028E54CD" w14:textId="77777777" w:rsidR="006848E1" w:rsidRDefault="006848E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9E00C" w14:textId="77777777" w:rsidR="006848E1" w:rsidRDefault="006848E1" w:rsidP="007332FF">
      <w:r>
        <w:separator/>
      </w:r>
    </w:p>
  </w:footnote>
  <w:footnote w:type="continuationSeparator" w:id="0">
    <w:p w14:paraId="08E9A222" w14:textId="77777777" w:rsidR="006848E1" w:rsidRDefault="006848E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88F2" w14:textId="77777777" w:rsidR="0072567F" w:rsidRPr="0072567F" w:rsidRDefault="0072567F" w:rsidP="0072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62"/>
    <w:multiLevelType w:val="hybridMultilevel"/>
    <w:tmpl w:val="31D635C6"/>
    <w:lvl w:ilvl="0" w:tplc="B23676F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E9620C3"/>
    <w:multiLevelType w:val="hybridMultilevel"/>
    <w:tmpl w:val="8748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30B60"/>
    <w:multiLevelType w:val="hybridMultilevel"/>
    <w:tmpl w:val="5B3A50B2"/>
    <w:lvl w:ilvl="0" w:tplc="1A907E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7D83E4D"/>
    <w:multiLevelType w:val="multilevel"/>
    <w:tmpl w:val="3928FD02"/>
    <w:numStyleLink w:val="Bulletlist"/>
  </w:abstractNum>
  <w:abstractNum w:abstractNumId="18" w15:restartNumberingAfterBreak="0">
    <w:nsid w:val="2BB61EDF"/>
    <w:multiLevelType w:val="hybridMultilevel"/>
    <w:tmpl w:val="9E78CBFA"/>
    <w:lvl w:ilvl="0" w:tplc="0C090017">
      <w:start w:val="1"/>
      <w:numFmt w:val="lowerLetter"/>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45E2966"/>
    <w:multiLevelType w:val="hybridMultilevel"/>
    <w:tmpl w:val="E13667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6976BDB"/>
    <w:multiLevelType w:val="hybridMultilevel"/>
    <w:tmpl w:val="F4227E64"/>
    <w:lvl w:ilvl="0" w:tplc="D40A3DEC">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38001B8F"/>
    <w:multiLevelType w:val="hybridMultilevel"/>
    <w:tmpl w:val="EC78484E"/>
    <w:lvl w:ilvl="0" w:tplc="D40A3DEC">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1">
    <w:nsid w:val="399A1602"/>
    <w:multiLevelType w:val="hybridMultilevel"/>
    <w:tmpl w:val="EDC2B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9DC7490"/>
    <w:multiLevelType w:val="hybridMultilevel"/>
    <w:tmpl w:val="1534CF30"/>
    <w:lvl w:ilvl="0" w:tplc="F6F4A202">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384CD4"/>
    <w:multiLevelType w:val="hybridMultilevel"/>
    <w:tmpl w:val="2E2A6658"/>
    <w:lvl w:ilvl="0" w:tplc="ADF6385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43"/>
  </w:num>
  <w:num w:numId="4">
    <w:abstractNumId w:val="30"/>
  </w:num>
  <w:num w:numId="5">
    <w:abstractNumId w:val="19"/>
  </w:num>
  <w:num w:numId="6">
    <w:abstractNumId w:val="8"/>
  </w:num>
  <w:num w:numId="7">
    <w:abstractNumId w:val="32"/>
  </w:num>
  <w:num w:numId="8">
    <w:abstractNumId w:val="17"/>
  </w:num>
  <w:num w:numId="9">
    <w:abstractNumId w:val="27"/>
  </w:num>
  <w:num w:numId="10">
    <w:abstractNumId w:val="40"/>
  </w:num>
  <w:num w:numId="11">
    <w:abstractNumId w:val="26"/>
  </w:num>
  <w:num w:numId="12">
    <w:abstractNumId w:val="12"/>
  </w:num>
  <w:num w:numId="13">
    <w:abstractNumId w:val="18"/>
  </w:num>
  <w:num w:numId="14">
    <w:abstractNumId w:val="23"/>
  </w:num>
  <w:num w:numId="15">
    <w:abstractNumId w:val="16"/>
  </w:num>
  <w:num w:numId="16">
    <w:abstractNumId w:val="39"/>
  </w:num>
  <w:num w:numId="17">
    <w:abstractNumId w:val="25"/>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9"/>
    <w:rsid w:val="00001DA5"/>
    <w:rsid w:val="00001DDF"/>
    <w:rsid w:val="0000322D"/>
    <w:rsid w:val="00007670"/>
    <w:rsid w:val="00010665"/>
    <w:rsid w:val="00023412"/>
    <w:rsid w:val="0002393A"/>
    <w:rsid w:val="00027DB8"/>
    <w:rsid w:val="00031959"/>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A78B3"/>
    <w:rsid w:val="000B2CA1"/>
    <w:rsid w:val="000C2E91"/>
    <w:rsid w:val="000D1F29"/>
    <w:rsid w:val="000D633D"/>
    <w:rsid w:val="000E342B"/>
    <w:rsid w:val="000E3ED2"/>
    <w:rsid w:val="000E5DD2"/>
    <w:rsid w:val="000F2958"/>
    <w:rsid w:val="000F3850"/>
    <w:rsid w:val="000F604F"/>
    <w:rsid w:val="00100992"/>
    <w:rsid w:val="00100A65"/>
    <w:rsid w:val="00104E7F"/>
    <w:rsid w:val="001137EC"/>
    <w:rsid w:val="001152F5"/>
    <w:rsid w:val="00117743"/>
    <w:rsid w:val="00117F5B"/>
    <w:rsid w:val="00132658"/>
    <w:rsid w:val="00132670"/>
    <w:rsid w:val="001473EC"/>
    <w:rsid w:val="00150DC0"/>
    <w:rsid w:val="0015282E"/>
    <w:rsid w:val="001529B2"/>
    <w:rsid w:val="00156CD4"/>
    <w:rsid w:val="001614BE"/>
    <w:rsid w:val="0016153B"/>
    <w:rsid w:val="00162207"/>
    <w:rsid w:val="00164A3E"/>
    <w:rsid w:val="00165108"/>
    <w:rsid w:val="00166FF6"/>
    <w:rsid w:val="00176123"/>
    <w:rsid w:val="00181620"/>
    <w:rsid w:val="00187130"/>
    <w:rsid w:val="00192580"/>
    <w:rsid w:val="001957AD"/>
    <w:rsid w:val="00196F8E"/>
    <w:rsid w:val="001A2B7F"/>
    <w:rsid w:val="001A3AFD"/>
    <w:rsid w:val="001A496C"/>
    <w:rsid w:val="001A576A"/>
    <w:rsid w:val="001B28DA"/>
    <w:rsid w:val="001B2B6C"/>
    <w:rsid w:val="001D01C4"/>
    <w:rsid w:val="001D4F99"/>
    <w:rsid w:val="001D52B0"/>
    <w:rsid w:val="001D5A18"/>
    <w:rsid w:val="001D6835"/>
    <w:rsid w:val="001D7CA4"/>
    <w:rsid w:val="001E057F"/>
    <w:rsid w:val="001E14EB"/>
    <w:rsid w:val="001F4420"/>
    <w:rsid w:val="001F59E6"/>
    <w:rsid w:val="00201DAA"/>
    <w:rsid w:val="00203F1C"/>
    <w:rsid w:val="00206936"/>
    <w:rsid w:val="00206C6F"/>
    <w:rsid w:val="00206FBD"/>
    <w:rsid w:val="00207746"/>
    <w:rsid w:val="00230031"/>
    <w:rsid w:val="00235C01"/>
    <w:rsid w:val="00247343"/>
    <w:rsid w:val="00256B7A"/>
    <w:rsid w:val="00265C56"/>
    <w:rsid w:val="002716CD"/>
    <w:rsid w:val="00274D4B"/>
    <w:rsid w:val="002806F5"/>
    <w:rsid w:val="002812CA"/>
    <w:rsid w:val="00281577"/>
    <w:rsid w:val="002926BC"/>
    <w:rsid w:val="00293A72"/>
    <w:rsid w:val="002A0160"/>
    <w:rsid w:val="002A30C3"/>
    <w:rsid w:val="002A4E56"/>
    <w:rsid w:val="002A5BBC"/>
    <w:rsid w:val="002A6F6A"/>
    <w:rsid w:val="002A7712"/>
    <w:rsid w:val="002B38F7"/>
    <w:rsid w:val="002B4CA9"/>
    <w:rsid w:val="002B4F50"/>
    <w:rsid w:val="002B5591"/>
    <w:rsid w:val="002B6AA4"/>
    <w:rsid w:val="002C1FE9"/>
    <w:rsid w:val="002D3A57"/>
    <w:rsid w:val="002D561F"/>
    <w:rsid w:val="002D7D05"/>
    <w:rsid w:val="002E20C8"/>
    <w:rsid w:val="002E4290"/>
    <w:rsid w:val="002E66A6"/>
    <w:rsid w:val="002F0DB1"/>
    <w:rsid w:val="002F2885"/>
    <w:rsid w:val="002F45A1"/>
    <w:rsid w:val="0030203D"/>
    <w:rsid w:val="003037F9"/>
    <w:rsid w:val="0030583E"/>
    <w:rsid w:val="00305BD5"/>
    <w:rsid w:val="00306656"/>
    <w:rsid w:val="00307FE1"/>
    <w:rsid w:val="003105DC"/>
    <w:rsid w:val="003164BA"/>
    <w:rsid w:val="00322349"/>
    <w:rsid w:val="003258E6"/>
    <w:rsid w:val="0033607F"/>
    <w:rsid w:val="00342283"/>
    <w:rsid w:val="00343A87"/>
    <w:rsid w:val="00344A36"/>
    <w:rsid w:val="003456F4"/>
    <w:rsid w:val="00347FB6"/>
    <w:rsid w:val="003504FD"/>
    <w:rsid w:val="00350881"/>
    <w:rsid w:val="00357D55"/>
    <w:rsid w:val="00363513"/>
    <w:rsid w:val="003657E5"/>
    <w:rsid w:val="0036589C"/>
    <w:rsid w:val="00371312"/>
    <w:rsid w:val="00371DC7"/>
    <w:rsid w:val="0037262F"/>
    <w:rsid w:val="00377B21"/>
    <w:rsid w:val="00385506"/>
    <w:rsid w:val="00390CE3"/>
    <w:rsid w:val="00394876"/>
    <w:rsid w:val="00394AAF"/>
    <w:rsid w:val="00394CE5"/>
    <w:rsid w:val="00395367"/>
    <w:rsid w:val="003A38E4"/>
    <w:rsid w:val="003A6341"/>
    <w:rsid w:val="003B67FD"/>
    <w:rsid w:val="003B6A61"/>
    <w:rsid w:val="003D0F63"/>
    <w:rsid w:val="003D2240"/>
    <w:rsid w:val="003D2E32"/>
    <w:rsid w:val="003D42C0"/>
    <w:rsid w:val="003D4B99"/>
    <w:rsid w:val="003D5B29"/>
    <w:rsid w:val="003D6C01"/>
    <w:rsid w:val="003D7818"/>
    <w:rsid w:val="003E2445"/>
    <w:rsid w:val="003E3BB2"/>
    <w:rsid w:val="003F5B58"/>
    <w:rsid w:val="0040222A"/>
    <w:rsid w:val="004047BC"/>
    <w:rsid w:val="00406CD0"/>
    <w:rsid w:val="004100F7"/>
    <w:rsid w:val="00414CB3"/>
    <w:rsid w:val="0041563D"/>
    <w:rsid w:val="004257E4"/>
    <w:rsid w:val="00426E25"/>
    <w:rsid w:val="00427D9C"/>
    <w:rsid w:val="00427E7E"/>
    <w:rsid w:val="0043465D"/>
    <w:rsid w:val="00443B6E"/>
    <w:rsid w:val="00450DEF"/>
    <w:rsid w:val="0045365D"/>
    <w:rsid w:val="0045420A"/>
    <w:rsid w:val="004554D4"/>
    <w:rsid w:val="0045725B"/>
    <w:rsid w:val="00461744"/>
    <w:rsid w:val="00462126"/>
    <w:rsid w:val="00466185"/>
    <w:rsid w:val="00466303"/>
    <w:rsid w:val="004668A7"/>
    <w:rsid w:val="00466D96"/>
    <w:rsid w:val="00467747"/>
    <w:rsid w:val="00470017"/>
    <w:rsid w:val="00470A42"/>
    <w:rsid w:val="0047105A"/>
    <w:rsid w:val="00473C98"/>
    <w:rsid w:val="00474965"/>
    <w:rsid w:val="00482DF8"/>
    <w:rsid w:val="00483267"/>
    <w:rsid w:val="004864DE"/>
    <w:rsid w:val="00494BE5"/>
    <w:rsid w:val="004A0EBA"/>
    <w:rsid w:val="004A2538"/>
    <w:rsid w:val="004A331E"/>
    <w:rsid w:val="004B0C15"/>
    <w:rsid w:val="004B35EA"/>
    <w:rsid w:val="004B69E4"/>
    <w:rsid w:val="004C6C39"/>
    <w:rsid w:val="004D075F"/>
    <w:rsid w:val="004D18E5"/>
    <w:rsid w:val="004D1B76"/>
    <w:rsid w:val="004D344E"/>
    <w:rsid w:val="004E019E"/>
    <w:rsid w:val="004E06EC"/>
    <w:rsid w:val="004E0A3F"/>
    <w:rsid w:val="004E2CB7"/>
    <w:rsid w:val="004E736B"/>
    <w:rsid w:val="004F016A"/>
    <w:rsid w:val="004F4A90"/>
    <w:rsid w:val="004F52E5"/>
    <w:rsid w:val="004F601E"/>
    <w:rsid w:val="004F681D"/>
    <w:rsid w:val="00500F94"/>
    <w:rsid w:val="00502FB3"/>
    <w:rsid w:val="00503313"/>
    <w:rsid w:val="00503DE9"/>
    <w:rsid w:val="0050530C"/>
    <w:rsid w:val="00505DEA"/>
    <w:rsid w:val="00505F7C"/>
    <w:rsid w:val="00507782"/>
    <w:rsid w:val="00512A04"/>
    <w:rsid w:val="00520499"/>
    <w:rsid w:val="0052190F"/>
    <w:rsid w:val="005222B9"/>
    <w:rsid w:val="005249F5"/>
    <w:rsid w:val="005260F7"/>
    <w:rsid w:val="00543BD1"/>
    <w:rsid w:val="00546B3F"/>
    <w:rsid w:val="00556113"/>
    <w:rsid w:val="00564C12"/>
    <w:rsid w:val="005654B8"/>
    <w:rsid w:val="00567D66"/>
    <w:rsid w:val="005762CC"/>
    <w:rsid w:val="00582D3D"/>
    <w:rsid w:val="00590040"/>
    <w:rsid w:val="00594B48"/>
    <w:rsid w:val="00595386"/>
    <w:rsid w:val="005969CA"/>
    <w:rsid w:val="00597234"/>
    <w:rsid w:val="005A4AC0"/>
    <w:rsid w:val="005A5FDF"/>
    <w:rsid w:val="005A71AE"/>
    <w:rsid w:val="005B0FB7"/>
    <w:rsid w:val="005B122A"/>
    <w:rsid w:val="005B1FCB"/>
    <w:rsid w:val="005B5AC2"/>
    <w:rsid w:val="005C2833"/>
    <w:rsid w:val="005E144D"/>
    <w:rsid w:val="005E147B"/>
    <w:rsid w:val="005E1500"/>
    <w:rsid w:val="005E3A43"/>
    <w:rsid w:val="005F0B17"/>
    <w:rsid w:val="005F3922"/>
    <w:rsid w:val="005F77C7"/>
    <w:rsid w:val="00600A65"/>
    <w:rsid w:val="00620675"/>
    <w:rsid w:val="00622090"/>
    <w:rsid w:val="00622910"/>
    <w:rsid w:val="006254B6"/>
    <w:rsid w:val="00627FC8"/>
    <w:rsid w:val="006433C3"/>
    <w:rsid w:val="00650F5B"/>
    <w:rsid w:val="006670D7"/>
    <w:rsid w:val="006719EA"/>
    <w:rsid w:val="00671F13"/>
    <w:rsid w:val="0067400A"/>
    <w:rsid w:val="006847AD"/>
    <w:rsid w:val="006848E1"/>
    <w:rsid w:val="0069114B"/>
    <w:rsid w:val="00691E7E"/>
    <w:rsid w:val="006944C1"/>
    <w:rsid w:val="006A10F4"/>
    <w:rsid w:val="006A5379"/>
    <w:rsid w:val="006A756A"/>
    <w:rsid w:val="006D3037"/>
    <w:rsid w:val="006D66F7"/>
    <w:rsid w:val="006F38CB"/>
    <w:rsid w:val="00705C9D"/>
    <w:rsid w:val="00705F13"/>
    <w:rsid w:val="00714F1D"/>
    <w:rsid w:val="00715225"/>
    <w:rsid w:val="00720CC6"/>
    <w:rsid w:val="00722DDB"/>
    <w:rsid w:val="00724728"/>
    <w:rsid w:val="00724F98"/>
    <w:rsid w:val="0072567F"/>
    <w:rsid w:val="00730B9B"/>
    <w:rsid w:val="007310DE"/>
    <w:rsid w:val="0073182E"/>
    <w:rsid w:val="007332FF"/>
    <w:rsid w:val="00736FD2"/>
    <w:rsid w:val="007408F5"/>
    <w:rsid w:val="00741EAE"/>
    <w:rsid w:val="00745503"/>
    <w:rsid w:val="00755248"/>
    <w:rsid w:val="0076190B"/>
    <w:rsid w:val="007622ED"/>
    <w:rsid w:val="0076355D"/>
    <w:rsid w:val="00763A2D"/>
    <w:rsid w:val="007676A4"/>
    <w:rsid w:val="007732DE"/>
    <w:rsid w:val="00777795"/>
    <w:rsid w:val="00783A57"/>
    <w:rsid w:val="00784C92"/>
    <w:rsid w:val="007859CD"/>
    <w:rsid w:val="00785C24"/>
    <w:rsid w:val="007907E4"/>
    <w:rsid w:val="00796461"/>
    <w:rsid w:val="007A2A1C"/>
    <w:rsid w:val="007A4CE4"/>
    <w:rsid w:val="007A6A4F"/>
    <w:rsid w:val="007B03F5"/>
    <w:rsid w:val="007B56EC"/>
    <w:rsid w:val="007B5C09"/>
    <w:rsid w:val="007B5DA2"/>
    <w:rsid w:val="007C0966"/>
    <w:rsid w:val="007C19E7"/>
    <w:rsid w:val="007C5CFD"/>
    <w:rsid w:val="007C6D9F"/>
    <w:rsid w:val="007D4893"/>
    <w:rsid w:val="007E70CF"/>
    <w:rsid w:val="007E74A4"/>
    <w:rsid w:val="007F1B6F"/>
    <w:rsid w:val="007F263F"/>
    <w:rsid w:val="007F3CE9"/>
    <w:rsid w:val="008015A8"/>
    <w:rsid w:val="0080766E"/>
    <w:rsid w:val="00811169"/>
    <w:rsid w:val="00813AF5"/>
    <w:rsid w:val="00815297"/>
    <w:rsid w:val="008170DB"/>
    <w:rsid w:val="00817BA1"/>
    <w:rsid w:val="00823022"/>
    <w:rsid w:val="0082634E"/>
    <w:rsid w:val="008313C4"/>
    <w:rsid w:val="00835434"/>
    <w:rsid w:val="008358C0"/>
    <w:rsid w:val="00842838"/>
    <w:rsid w:val="00854EC1"/>
    <w:rsid w:val="00856F9B"/>
    <w:rsid w:val="0085797F"/>
    <w:rsid w:val="00861DC3"/>
    <w:rsid w:val="00867019"/>
    <w:rsid w:val="00872EF1"/>
    <w:rsid w:val="008735A9"/>
    <w:rsid w:val="00875E6E"/>
    <w:rsid w:val="00877BC5"/>
    <w:rsid w:val="00877D20"/>
    <w:rsid w:val="00881C48"/>
    <w:rsid w:val="00885B80"/>
    <w:rsid w:val="00885C30"/>
    <w:rsid w:val="00885E9B"/>
    <w:rsid w:val="00893C96"/>
    <w:rsid w:val="0089500A"/>
    <w:rsid w:val="00897C94"/>
    <w:rsid w:val="008A7C12"/>
    <w:rsid w:val="008B03CE"/>
    <w:rsid w:val="008B529E"/>
    <w:rsid w:val="008C17FB"/>
    <w:rsid w:val="008C3523"/>
    <w:rsid w:val="008C70BB"/>
    <w:rsid w:val="008D1B00"/>
    <w:rsid w:val="008D42BA"/>
    <w:rsid w:val="008D57B8"/>
    <w:rsid w:val="008E03FC"/>
    <w:rsid w:val="008E09FC"/>
    <w:rsid w:val="008E510B"/>
    <w:rsid w:val="00902B13"/>
    <w:rsid w:val="00911941"/>
    <w:rsid w:val="0092024D"/>
    <w:rsid w:val="00925146"/>
    <w:rsid w:val="00925F0F"/>
    <w:rsid w:val="00932F6B"/>
    <w:rsid w:val="0093697C"/>
    <w:rsid w:val="0094360F"/>
    <w:rsid w:val="009468BC"/>
    <w:rsid w:val="00947FAE"/>
    <w:rsid w:val="009521C9"/>
    <w:rsid w:val="009616DF"/>
    <w:rsid w:val="0096542F"/>
    <w:rsid w:val="00965F6E"/>
    <w:rsid w:val="00967FA7"/>
    <w:rsid w:val="00971645"/>
    <w:rsid w:val="00977919"/>
    <w:rsid w:val="00983000"/>
    <w:rsid w:val="009870FA"/>
    <w:rsid w:val="009921C3"/>
    <w:rsid w:val="00993985"/>
    <w:rsid w:val="0099551D"/>
    <w:rsid w:val="0099599E"/>
    <w:rsid w:val="00997511"/>
    <w:rsid w:val="009A5897"/>
    <w:rsid w:val="009A5F24"/>
    <w:rsid w:val="009B0B3E"/>
    <w:rsid w:val="009B0C4F"/>
    <w:rsid w:val="009B1913"/>
    <w:rsid w:val="009B426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65E1"/>
    <w:rsid w:val="00A21446"/>
    <w:rsid w:val="00A22C38"/>
    <w:rsid w:val="00A25193"/>
    <w:rsid w:val="00A26E80"/>
    <w:rsid w:val="00A30CC6"/>
    <w:rsid w:val="00A31AE8"/>
    <w:rsid w:val="00A332F6"/>
    <w:rsid w:val="00A3739D"/>
    <w:rsid w:val="00A37DDA"/>
    <w:rsid w:val="00A45005"/>
    <w:rsid w:val="00A45FE5"/>
    <w:rsid w:val="00A60285"/>
    <w:rsid w:val="00A63909"/>
    <w:rsid w:val="00A75ACB"/>
    <w:rsid w:val="00A76790"/>
    <w:rsid w:val="00A83455"/>
    <w:rsid w:val="00A925EC"/>
    <w:rsid w:val="00A929AA"/>
    <w:rsid w:val="00A92B6B"/>
    <w:rsid w:val="00A96CA7"/>
    <w:rsid w:val="00AA3282"/>
    <w:rsid w:val="00AA541E"/>
    <w:rsid w:val="00AA6683"/>
    <w:rsid w:val="00AB0456"/>
    <w:rsid w:val="00AB5C75"/>
    <w:rsid w:val="00AD08A6"/>
    <w:rsid w:val="00AD0DA4"/>
    <w:rsid w:val="00AD4169"/>
    <w:rsid w:val="00AE25C6"/>
    <w:rsid w:val="00AE306C"/>
    <w:rsid w:val="00AE385C"/>
    <w:rsid w:val="00AF28C1"/>
    <w:rsid w:val="00B02EF1"/>
    <w:rsid w:val="00B07C97"/>
    <w:rsid w:val="00B11C67"/>
    <w:rsid w:val="00B15754"/>
    <w:rsid w:val="00B2046E"/>
    <w:rsid w:val="00B20E8B"/>
    <w:rsid w:val="00B24162"/>
    <w:rsid w:val="00B257E1"/>
    <w:rsid w:val="00B2599A"/>
    <w:rsid w:val="00B27AC4"/>
    <w:rsid w:val="00B343CC"/>
    <w:rsid w:val="00B34953"/>
    <w:rsid w:val="00B368A4"/>
    <w:rsid w:val="00B44BD5"/>
    <w:rsid w:val="00B5084A"/>
    <w:rsid w:val="00B606A1"/>
    <w:rsid w:val="00B614F7"/>
    <w:rsid w:val="00B61B26"/>
    <w:rsid w:val="00B65E6B"/>
    <w:rsid w:val="00B675B2"/>
    <w:rsid w:val="00B81261"/>
    <w:rsid w:val="00B8223E"/>
    <w:rsid w:val="00B832AE"/>
    <w:rsid w:val="00B86678"/>
    <w:rsid w:val="00B92F9B"/>
    <w:rsid w:val="00B941B3"/>
    <w:rsid w:val="00B94241"/>
    <w:rsid w:val="00B95756"/>
    <w:rsid w:val="00B96513"/>
    <w:rsid w:val="00BA1D47"/>
    <w:rsid w:val="00BA3C91"/>
    <w:rsid w:val="00BA66F0"/>
    <w:rsid w:val="00BB2239"/>
    <w:rsid w:val="00BB2AE7"/>
    <w:rsid w:val="00BB6464"/>
    <w:rsid w:val="00BC1BB8"/>
    <w:rsid w:val="00BD7FE1"/>
    <w:rsid w:val="00BE31D9"/>
    <w:rsid w:val="00BE37CA"/>
    <w:rsid w:val="00BE6144"/>
    <w:rsid w:val="00BE635A"/>
    <w:rsid w:val="00BF17E9"/>
    <w:rsid w:val="00BF2ABB"/>
    <w:rsid w:val="00BF39A7"/>
    <w:rsid w:val="00BF5099"/>
    <w:rsid w:val="00C10F10"/>
    <w:rsid w:val="00C15D4D"/>
    <w:rsid w:val="00C175DC"/>
    <w:rsid w:val="00C30171"/>
    <w:rsid w:val="00C309D8"/>
    <w:rsid w:val="00C43519"/>
    <w:rsid w:val="00C45263"/>
    <w:rsid w:val="00C51537"/>
    <w:rsid w:val="00C52BC3"/>
    <w:rsid w:val="00C61AFA"/>
    <w:rsid w:val="00C61D64"/>
    <w:rsid w:val="00C62099"/>
    <w:rsid w:val="00C64EA3"/>
    <w:rsid w:val="00C72867"/>
    <w:rsid w:val="00C75E81"/>
    <w:rsid w:val="00C86609"/>
    <w:rsid w:val="00C92B4C"/>
    <w:rsid w:val="00C954F6"/>
    <w:rsid w:val="00CA36A0"/>
    <w:rsid w:val="00CA64C1"/>
    <w:rsid w:val="00CA6BC5"/>
    <w:rsid w:val="00CC1809"/>
    <w:rsid w:val="00CC1B2F"/>
    <w:rsid w:val="00CC571B"/>
    <w:rsid w:val="00CC61CD"/>
    <w:rsid w:val="00CC6C02"/>
    <w:rsid w:val="00CC737B"/>
    <w:rsid w:val="00CD15CB"/>
    <w:rsid w:val="00CD5011"/>
    <w:rsid w:val="00CE640F"/>
    <w:rsid w:val="00CE76BC"/>
    <w:rsid w:val="00CF540E"/>
    <w:rsid w:val="00CF7262"/>
    <w:rsid w:val="00D02F07"/>
    <w:rsid w:val="00D15D88"/>
    <w:rsid w:val="00D2096C"/>
    <w:rsid w:val="00D27EBE"/>
    <w:rsid w:val="00D36A49"/>
    <w:rsid w:val="00D46F67"/>
    <w:rsid w:val="00D47397"/>
    <w:rsid w:val="00D517C6"/>
    <w:rsid w:val="00D56B5C"/>
    <w:rsid w:val="00D71D84"/>
    <w:rsid w:val="00D72464"/>
    <w:rsid w:val="00D72A57"/>
    <w:rsid w:val="00D734B0"/>
    <w:rsid w:val="00D768EB"/>
    <w:rsid w:val="00D81E17"/>
    <w:rsid w:val="00D82D1E"/>
    <w:rsid w:val="00D832D9"/>
    <w:rsid w:val="00D90F00"/>
    <w:rsid w:val="00D96A8F"/>
    <w:rsid w:val="00D975C0"/>
    <w:rsid w:val="00DA5285"/>
    <w:rsid w:val="00DB191D"/>
    <w:rsid w:val="00DB4F91"/>
    <w:rsid w:val="00DB6D0A"/>
    <w:rsid w:val="00DC06BE"/>
    <w:rsid w:val="00DC1F0F"/>
    <w:rsid w:val="00DC26B5"/>
    <w:rsid w:val="00DC3117"/>
    <w:rsid w:val="00DC53E9"/>
    <w:rsid w:val="00DC5DD9"/>
    <w:rsid w:val="00DC6D2D"/>
    <w:rsid w:val="00DD2796"/>
    <w:rsid w:val="00DD2FA7"/>
    <w:rsid w:val="00DD4E59"/>
    <w:rsid w:val="00DE33B5"/>
    <w:rsid w:val="00DE5E18"/>
    <w:rsid w:val="00DF0487"/>
    <w:rsid w:val="00DF5EA4"/>
    <w:rsid w:val="00E02681"/>
    <w:rsid w:val="00E02792"/>
    <w:rsid w:val="00E034D8"/>
    <w:rsid w:val="00E04CC0"/>
    <w:rsid w:val="00E15816"/>
    <w:rsid w:val="00E160D5"/>
    <w:rsid w:val="00E17E58"/>
    <w:rsid w:val="00E239FF"/>
    <w:rsid w:val="00E27D7B"/>
    <w:rsid w:val="00E30556"/>
    <w:rsid w:val="00E30981"/>
    <w:rsid w:val="00E32F72"/>
    <w:rsid w:val="00E33136"/>
    <w:rsid w:val="00E34D7C"/>
    <w:rsid w:val="00E3644A"/>
    <w:rsid w:val="00E3723D"/>
    <w:rsid w:val="00E44C89"/>
    <w:rsid w:val="00E457A6"/>
    <w:rsid w:val="00E46203"/>
    <w:rsid w:val="00E61BA2"/>
    <w:rsid w:val="00E63864"/>
    <w:rsid w:val="00E6403F"/>
    <w:rsid w:val="00E75451"/>
    <w:rsid w:val="00E7606D"/>
    <w:rsid w:val="00E770C4"/>
    <w:rsid w:val="00E84C5A"/>
    <w:rsid w:val="00E861DB"/>
    <w:rsid w:val="00E908F1"/>
    <w:rsid w:val="00E93406"/>
    <w:rsid w:val="00E956C5"/>
    <w:rsid w:val="00E95C39"/>
    <w:rsid w:val="00E96951"/>
    <w:rsid w:val="00EA2C39"/>
    <w:rsid w:val="00EB0A3C"/>
    <w:rsid w:val="00EB0A96"/>
    <w:rsid w:val="00EB77F9"/>
    <w:rsid w:val="00EC41AF"/>
    <w:rsid w:val="00EC5769"/>
    <w:rsid w:val="00EC5E78"/>
    <w:rsid w:val="00EC7D00"/>
    <w:rsid w:val="00ED0304"/>
    <w:rsid w:val="00ED5B7B"/>
    <w:rsid w:val="00ED74C3"/>
    <w:rsid w:val="00EE38FA"/>
    <w:rsid w:val="00EE3E2C"/>
    <w:rsid w:val="00EE5D23"/>
    <w:rsid w:val="00EE6D78"/>
    <w:rsid w:val="00EE74CF"/>
    <w:rsid w:val="00EE750D"/>
    <w:rsid w:val="00EF3CA4"/>
    <w:rsid w:val="00EF5F94"/>
    <w:rsid w:val="00EF7859"/>
    <w:rsid w:val="00F014DA"/>
    <w:rsid w:val="00F02591"/>
    <w:rsid w:val="00F3709F"/>
    <w:rsid w:val="00F41FD4"/>
    <w:rsid w:val="00F5696E"/>
    <w:rsid w:val="00F60EFF"/>
    <w:rsid w:val="00F67D2D"/>
    <w:rsid w:val="00F83479"/>
    <w:rsid w:val="00F858F2"/>
    <w:rsid w:val="00F860CC"/>
    <w:rsid w:val="00F94398"/>
    <w:rsid w:val="00FA1DC3"/>
    <w:rsid w:val="00FB2B56"/>
    <w:rsid w:val="00FB35DB"/>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51858"/>
  <w15:docId w15:val="{5498CB46-DA55-4F17-AEE8-3DFE4B6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AE"/>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E46203"/>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E46203"/>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E46203"/>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E46203"/>
    <w:rPr>
      <w:rFonts w:ascii="Lato Semibold" w:eastAsia="Times New Roman" w:hAnsi="Lato Semibold"/>
      <w:color w:val="454347"/>
      <w:sz w:val="32"/>
      <w:szCs w:val="28"/>
    </w:rPr>
  </w:style>
  <w:style w:type="paragraph" w:styleId="Title">
    <w:name w:val="Title"/>
    <w:basedOn w:val="Normal"/>
    <w:next w:val="Normal"/>
    <w:link w:val="TitleChar"/>
    <w:qFormat/>
    <w:rsid w:val="00E908F1"/>
    <w:rPr>
      <w:rFonts w:ascii="Lato Semibold" w:eastAsia="Times New Roman" w:hAnsi="Lato Semibold"/>
      <w:bCs/>
      <w:color w:val="1F1F5F"/>
      <w:kern w:val="32"/>
      <w:sz w:val="64"/>
      <w:szCs w:val="64"/>
    </w:rPr>
  </w:style>
  <w:style w:type="character" w:customStyle="1" w:styleId="TitleChar">
    <w:name w:val="Title Char"/>
    <w:basedOn w:val="DefaultParagraphFont"/>
    <w:link w:val="Title"/>
    <w:rsid w:val="00E908F1"/>
    <w:rPr>
      <w:rFonts w:ascii="Lato Semibold" w:eastAsia="Times New Roman" w:hAnsi="Lato Semibold"/>
      <w:bCs/>
      <w:color w:val="1F1F5F"/>
      <w:kern w:val="32"/>
      <w:sz w:val="64"/>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6203"/>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162207"/>
    <w:pPr>
      <w:tabs>
        <w:tab w:val="right" w:pos="9638"/>
      </w:tabs>
      <w:spacing w:after="600"/>
    </w:pPr>
  </w:style>
  <w:style w:type="character" w:customStyle="1" w:styleId="HeaderChar">
    <w:name w:val="Header Char"/>
    <w:aliases w:val="Page header Char"/>
    <w:basedOn w:val="DefaultParagraphFont"/>
    <w:link w:val="Header"/>
    <w:uiPriority w:val="8"/>
    <w:rsid w:val="00162207"/>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unhideWhenUsed/>
    <w:qFormat/>
    <w:rsid w:val="00F41FD4"/>
    <w:pPr>
      <w:numPr>
        <w:ilvl w:val="1"/>
      </w:numPr>
      <w:spacing w:after="160"/>
    </w:pPr>
    <w:rPr>
      <w:rFonts w:eastAsia="Times New Roman"/>
      <w:color w:val="127CC0" w:themeColor="accent2"/>
      <w:sz w:val="40"/>
    </w:rPr>
  </w:style>
  <w:style w:type="character" w:customStyle="1" w:styleId="Heading4Char">
    <w:name w:val="Heading 4 Char"/>
    <w:basedOn w:val="DefaultParagraphFont"/>
    <w:link w:val="Heading4"/>
    <w:uiPriority w:val="2"/>
    <w:rsid w:val="00E46203"/>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 Paragraph"/>
    <w:basedOn w:val="BlockText"/>
    <w:link w:val="ListParagraphChar"/>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F52E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132670"/>
    <w:rPr>
      <w:iCs/>
      <w:sz w:val="20"/>
      <w:szCs w:val="18"/>
    </w:rPr>
  </w:style>
  <w:style w:type="character" w:styleId="PageNumber">
    <w:name w:val="page number"/>
    <w:aliases w:val="Page number"/>
    <w:basedOn w:val="DefaultParagraphFont"/>
    <w:uiPriority w:val="8"/>
    <w:rsid w:val="007622ED"/>
    <w:rPr>
      <w:sz w:val="19"/>
    </w:rPr>
  </w:style>
  <w:style w:type="paragraph" w:customStyle="1" w:styleId="Hidden">
    <w:name w:val="Hidden"/>
    <w:basedOn w:val="Normal"/>
    <w:uiPriority w:val="9"/>
    <w:rsid w:val="00A332F6"/>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Yourssincerely">
    <w:name w:val="Yours sincerely"/>
    <w:basedOn w:val="Normal"/>
    <w:uiPriority w:val="4"/>
    <w:rsid w:val="00B368A4"/>
    <w:pPr>
      <w:spacing w:before="600" w:after="1200"/>
    </w:pPr>
    <w:rPr>
      <w:rFonts w:eastAsia="Times New Roman"/>
      <w:szCs w:val="20"/>
    </w:rPr>
  </w:style>
  <w:style w:type="paragraph" w:customStyle="1" w:styleId="DearSirMadam">
    <w:name w:val="Dear Sir/Madam"/>
    <w:basedOn w:val="Normal"/>
    <w:rsid w:val="00E32F72"/>
    <w:pPr>
      <w:spacing w:before="960"/>
    </w:pPr>
    <w:rPr>
      <w:rFonts w:eastAsia="Times New Roman"/>
      <w:szCs w:val="20"/>
    </w:rPr>
  </w:style>
  <w:style w:type="character" w:customStyle="1" w:styleId="ListParagraphChar">
    <w:name w:val="List Paragraph Char"/>
    <w:aliases w:val="Bullet Paragraph Char"/>
    <w:basedOn w:val="DefaultParagraphFont"/>
    <w:link w:val="ListParagraph"/>
    <w:uiPriority w:val="34"/>
    <w:rsid w:val="007A4CE4"/>
    <w:rPr>
      <w:rFonts w:ascii="Lato" w:eastAsiaTheme="minorEastAsia" w:hAnsi="Lato"/>
      <w:iCs/>
    </w:rPr>
  </w:style>
  <w:style w:type="paragraph" w:styleId="TOAHeading">
    <w:name w:val="toa heading"/>
    <w:basedOn w:val="Normal"/>
    <w:next w:val="Normal"/>
    <w:rsid w:val="00483267"/>
    <w:pPr>
      <w:widowControl w:val="0"/>
      <w:tabs>
        <w:tab w:val="left" w:pos="2880"/>
        <w:tab w:val="right" w:pos="9360"/>
        <w:tab w:val="right" w:pos="9781"/>
      </w:tabs>
      <w:suppressAutoHyphens/>
      <w:spacing w:before="120" w:after="0"/>
    </w:pPr>
    <w:rPr>
      <w:rFonts w:ascii="CG Times" w:eastAsia="Times New Roman" w:hAnsi="CG Times" w:cs="Arial"/>
      <w:snapToGrid w:val="0"/>
      <w:sz w:val="20"/>
      <w:szCs w:val="18"/>
      <w:lang w:val="en-US"/>
    </w:rPr>
  </w:style>
  <w:style w:type="character" w:styleId="CommentReference">
    <w:name w:val="annotation reference"/>
    <w:basedOn w:val="DefaultParagraphFont"/>
    <w:uiPriority w:val="99"/>
    <w:semiHidden/>
    <w:unhideWhenUsed/>
    <w:rsid w:val="00EC5E78"/>
    <w:rPr>
      <w:sz w:val="16"/>
      <w:szCs w:val="16"/>
    </w:rPr>
  </w:style>
  <w:style w:type="paragraph" w:styleId="CommentText">
    <w:name w:val="annotation text"/>
    <w:basedOn w:val="Normal"/>
    <w:link w:val="CommentTextChar"/>
    <w:uiPriority w:val="99"/>
    <w:semiHidden/>
    <w:unhideWhenUsed/>
    <w:rsid w:val="00EC5E78"/>
    <w:rPr>
      <w:sz w:val="20"/>
      <w:szCs w:val="20"/>
    </w:rPr>
  </w:style>
  <w:style w:type="character" w:customStyle="1" w:styleId="CommentTextChar">
    <w:name w:val="Comment Text Char"/>
    <w:basedOn w:val="DefaultParagraphFont"/>
    <w:link w:val="CommentText"/>
    <w:uiPriority w:val="99"/>
    <w:semiHidden/>
    <w:rsid w:val="00EC5E7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C5E78"/>
    <w:rPr>
      <w:b/>
      <w:bCs/>
    </w:rPr>
  </w:style>
  <w:style w:type="character" w:customStyle="1" w:styleId="CommentSubjectChar">
    <w:name w:val="Comment Subject Char"/>
    <w:basedOn w:val="CommentTextChar"/>
    <w:link w:val="CommentSubject"/>
    <w:uiPriority w:val="99"/>
    <w:semiHidden/>
    <w:rsid w:val="00EC5E78"/>
    <w:rPr>
      <w:rFonts w:ascii="Lato" w:hAnsi="Lato"/>
      <w:b/>
      <w:bCs/>
      <w:sz w:val="20"/>
      <w:szCs w:val="20"/>
    </w:rPr>
  </w:style>
  <w:style w:type="paragraph" w:styleId="Revision">
    <w:name w:val="Revision"/>
    <w:hidden/>
    <w:uiPriority w:val="99"/>
    <w:semiHidden/>
    <w:rsid w:val="00EC5E78"/>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814005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B4F8004F54830B7B0F17EA7BBD49B"/>
        <w:category>
          <w:name w:val="General"/>
          <w:gallery w:val="placeholder"/>
        </w:category>
        <w:types>
          <w:type w:val="bbPlcHdr"/>
        </w:types>
        <w:behaviors>
          <w:behavior w:val="content"/>
        </w:behaviors>
        <w:guid w:val="{0B3D5ECA-DC53-4505-8B6D-6E5103E04D97}"/>
      </w:docPartPr>
      <w:docPartBody>
        <w:p w:rsidR="00145285" w:rsidRDefault="00145285" w:rsidP="00145285">
          <w:pPr>
            <w:pStyle w:val="702B4F8004F54830B7B0F17EA7BBD49B"/>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85"/>
    <w:rsid w:val="00145285"/>
    <w:rsid w:val="003F23D5"/>
    <w:rsid w:val="00572E74"/>
    <w:rsid w:val="0078172E"/>
    <w:rsid w:val="007C0CE5"/>
    <w:rsid w:val="00F70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285"/>
    <w:rPr>
      <w:rFonts w:ascii="Lato" w:hAnsi="Lato"/>
      <w:color w:val="808080"/>
      <w:sz w:val="22"/>
    </w:rPr>
  </w:style>
  <w:style w:type="paragraph" w:customStyle="1" w:styleId="DC45BEF220CE4A8CB3226DAB4A118E3A">
    <w:name w:val="DC45BEF220CE4A8CB3226DAB4A118E3A"/>
    <w:rsid w:val="00145285"/>
  </w:style>
  <w:style w:type="paragraph" w:customStyle="1" w:styleId="2076D7B9E0654744B224C2800391B6F6">
    <w:name w:val="2076D7B9E0654744B224C2800391B6F6"/>
    <w:rsid w:val="00145285"/>
  </w:style>
  <w:style w:type="paragraph" w:customStyle="1" w:styleId="702B4F8004F54830B7B0F17EA7BBD49B">
    <w:name w:val="702B4F8004F54830B7B0F17EA7BBD49B"/>
    <w:rsid w:val="00145285"/>
  </w:style>
  <w:style w:type="paragraph" w:customStyle="1" w:styleId="EF213E8FEAA44DA1AB6DAE456DD0F864">
    <w:name w:val="EF213E8FEAA44DA1AB6DAE456DD0F864"/>
    <w:rsid w:val="00145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2021-09-14T00:00:00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aac93de6def5f832b8bc9b7b550e065c">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c8d10c3a21cb931694a63e260c946296"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MIntDocCentreFunction xmlns="36070e3c-a24d-436f-ab88-7b514c9a971a">Agency</DCMIntDocCentreFunction>
    <DCMIntDocCentreReviewDate xmlns="36070e3c-a24d-436f-ab88-7b514c9a971a">2020-04-30T14:30:00+00:00</DCMIntDocCentreReviewDate>
    <_dlc_DocId xmlns="36070e3c-a24d-436f-ab88-7b514c9a971a">DCMSP-1454564033-607</_dlc_DocId>
    <DCMIntDocCentreCategory xmlns="36070e3c-a24d-436f-ab88-7b514c9a971a">Executive</DCMIntDocCentreCategory>
    <TaxCatchAll xmlns="36070e3c-a24d-436f-ab88-7b514c9a971a"/>
    <_dlc_DocIdUrl xmlns="36070e3c-a24d-436f-ab88-7b514c9a971a">
      <Url>http://dcm.sp.nt.gov.au/documentcentre/_layouts/15/DocIdRedir.aspx?ID=DCMSP-1454564033-607</Url>
      <Description>DCMSP-1454564033-607</Description>
    </_dlc_DocIdUrl>
    <TaxKeywordTaxHTField xmlns="36070e3c-a24d-436f-ab88-7b514c9a971a">
      <Terms xmlns="http://schemas.microsoft.com/office/infopath/2007/PartnerControls"/>
    </TaxKeywordTaxHTField>
    <DCMIntDate xmlns="36070e3c-a24d-436f-ab88-7b514c9a971a" xsi:nil="true"/>
    <DCMIntDocCentreDocType xmlns="36070e3c-a24d-436f-ab88-7b514c9a971a">Template</DCMIntDocCentreDocTyp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2E62F-9C2D-4B2B-AE43-8BC8F8345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48E62-74CE-4F24-9761-273345AE10CE}">
  <ds:schemaRefs>
    <ds:schemaRef ds:uri="http://schemas.microsoft.com/sharepoint/events"/>
  </ds:schemaRefs>
</ds:datastoreItem>
</file>

<file path=customXml/itemProps4.xml><?xml version="1.0" encoding="utf-8"?>
<ds:datastoreItem xmlns:ds="http://schemas.openxmlformats.org/officeDocument/2006/customXml" ds:itemID="{B8A940EB-6AFB-4896-ADE1-5409D715AC8F}">
  <ds:schemaRefs>
    <ds:schemaRef ds:uri="http://schemas.microsoft.com/sharepoint/v3/contenttype/forms"/>
  </ds:schemaRefs>
</ds:datastoreItem>
</file>

<file path=customXml/itemProps5.xml><?xml version="1.0" encoding="utf-8"?>
<ds:datastoreItem xmlns:ds="http://schemas.openxmlformats.org/officeDocument/2006/customXml" ds:itemID="{863788BF-9874-4949-9314-829FC547377F}">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6.xml><?xml version="1.0" encoding="utf-8"?>
<ds:datastoreItem xmlns:ds="http://schemas.openxmlformats.org/officeDocument/2006/customXml" ds:itemID="{49F6F555-E57D-40B1-8F59-8E362E47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letter.dotx</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Council Name</vt:lpstr>
    </vt:vector>
  </TitlesOfParts>
  <Company>THE CHIEF MINISTER AND CABINET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Name</dc:title>
  <dc:subject>Quarterly report - Indigenous jobs development funding</dc:subject>
  <dc:creator>Northern Territory Government</dc:creator>
  <cp:lastModifiedBy>Marlene Woods</cp:lastModifiedBy>
  <cp:revision>6</cp:revision>
  <cp:lastPrinted>2019-09-02T01:03:00Z</cp:lastPrinted>
  <dcterms:created xsi:type="dcterms:W3CDTF">2021-09-27T05:15:00Z</dcterms:created>
  <dcterms:modified xsi:type="dcterms:W3CDTF">2021-09-27T23:28:00Z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0x0101006B287B18E1DA614A9DBDD73AB7F124EF0095AA4EF1363EEC4EB64884E07E198D90</vt:lpwstr>
  </property>
  <property fmtid="{D5CDD505-2E9C-101B-9397-08002B2CF9AE}" pid="4" name="_docset_NoMedatataSyncRequired">
    <vt:lpwstr>False</vt:lpwstr>
  </property>
  <property fmtid="{D5CDD505-2E9C-101B-9397-08002B2CF9AE}" pid="5" name="_dlc_DocIdItemGuid">
    <vt:lpwstr>e5c37a14-48f1-46a8-b681-4f2e0a8def8e</vt:lpwstr>
  </property>
</Properties>
</file>