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0313A8" w:rsidP="00D3675B">
      <w:pPr>
        <w:pStyle w:val="Heading1"/>
        <w:rPr>
          <w:noProof/>
          <w:lang w:eastAsia="en-AU"/>
        </w:rPr>
      </w:pPr>
      <w:r>
        <w:rPr>
          <w:noProof/>
          <w:lang w:eastAsia="en-AU"/>
        </w:rPr>
        <w:t>Purpose</w:t>
      </w:r>
    </w:p>
    <w:p w:rsidR="002666C1" w:rsidRPr="002666C1" w:rsidRDefault="002666C1" w:rsidP="00D3675B">
      <w:r w:rsidRPr="002666C1">
        <w:t>The Northern Territory Government has provided $8.5 million per annum for the Indigenous Jobs Development Funding from 1 July 20</w:t>
      </w:r>
      <w:r w:rsidR="00974FAF">
        <w:t>21</w:t>
      </w:r>
      <w:r w:rsidRPr="002666C1">
        <w:t xml:space="preserve"> to 30 June 202</w:t>
      </w:r>
      <w:r w:rsidR="00974FAF">
        <w:t>4</w:t>
      </w:r>
      <w:r w:rsidRPr="002666C1">
        <w:t>.</w:t>
      </w:r>
    </w:p>
    <w:p w:rsidR="002666C1" w:rsidRDefault="002666C1" w:rsidP="00D3675B">
      <w:r w:rsidRPr="002666C1">
        <w:t>The purpose of the Indigenous Jobs Development Funding (IJDF) is to allow councils providing local government services the opportunity to receive a subsidy to employ Indigenous staff working in the area of local government service delivery (e.g. parks and gardens, sport and recreation, waste management, animal management, administration, library, civil works and other activities).</w:t>
      </w:r>
    </w:p>
    <w:p w:rsidR="003C4941" w:rsidRDefault="000313A8" w:rsidP="00D3675B">
      <w:pPr>
        <w:pStyle w:val="Heading1"/>
        <w:rPr>
          <w:lang w:eastAsia="en-AU"/>
        </w:rPr>
      </w:pPr>
      <w:r>
        <w:rPr>
          <w:lang w:eastAsia="en-AU"/>
        </w:rPr>
        <w:t>Objectives</w:t>
      </w:r>
    </w:p>
    <w:p w:rsidR="002666C1" w:rsidRPr="002666C1" w:rsidRDefault="002666C1" w:rsidP="00D3675B">
      <w:pPr>
        <w:rPr>
          <w:lang w:eastAsia="en-AU"/>
        </w:rPr>
      </w:pPr>
      <w:r w:rsidRPr="002666C1">
        <w:rPr>
          <w:lang w:eastAsia="en-AU"/>
        </w:rPr>
        <w:t>The objectives of the program are:</w:t>
      </w:r>
    </w:p>
    <w:p w:rsidR="002666C1" w:rsidRPr="002666C1" w:rsidRDefault="002666C1" w:rsidP="00D3675B">
      <w:pPr>
        <w:pStyle w:val="ListParagraph"/>
        <w:numPr>
          <w:ilvl w:val="0"/>
          <w:numId w:val="21"/>
        </w:numPr>
        <w:rPr>
          <w:rFonts w:eastAsia="Calibri"/>
          <w:lang w:eastAsia="en-AU"/>
        </w:rPr>
      </w:pPr>
      <w:r w:rsidRPr="002666C1">
        <w:rPr>
          <w:rFonts w:eastAsia="Calibri"/>
          <w:lang w:eastAsia="en-AU"/>
        </w:rPr>
        <w:t xml:space="preserve">to subsides the cost of employing Indigenous employees across regional councils and the </w:t>
      </w:r>
      <w:proofErr w:type="spellStart"/>
      <w:r w:rsidRPr="002666C1">
        <w:rPr>
          <w:rFonts w:eastAsia="Calibri"/>
          <w:lang w:eastAsia="en-AU"/>
        </w:rPr>
        <w:t>Belyuen</w:t>
      </w:r>
      <w:proofErr w:type="spellEnd"/>
      <w:r w:rsidRPr="002666C1">
        <w:rPr>
          <w:rFonts w:eastAsia="Calibri"/>
          <w:lang w:eastAsia="en-AU"/>
        </w:rPr>
        <w:t xml:space="preserve"> Community Government Council;</w:t>
      </w:r>
    </w:p>
    <w:p w:rsidR="002666C1" w:rsidRPr="002666C1" w:rsidRDefault="002666C1" w:rsidP="00D3675B">
      <w:pPr>
        <w:pStyle w:val="ListParagraph"/>
        <w:numPr>
          <w:ilvl w:val="0"/>
          <w:numId w:val="21"/>
        </w:numPr>
        <w:rPr>
          <w:rFonts w:eastAsia="Calibri"/>
          <w:lang w:eastAsia="en-AU"/>
        </w:rPr>
      </w:pPr>
      <w:r w:rsidRPr="002666C1">
        <w:rPr>
          <w:rFonts w:eastAsia="Calibri"/>
          <w:lang w:eastAsia="en-AU"/>
        </w:rPr>
        <w:t>to support the delivery of key local government outcomes in the council’s strategic and/or operational plans; and</w:t>
      </w:r>
    </w:p>
    <w:p w:rsidR="002666C1" w:rsidRPr="002666C1" w:rsidRDefault="002666C1" w:rsidP="00D3675B">
      <w:pPr>
        <w:pStyle w:val="ListParagraph"/>
        <w:numPr>
          <w:ilvl w:val="0"/>
          <w:numId w:val="21"/>
        </w:numPr>
        <w:rPr>
          <w:rFonts w:eastAsia="Calibri"/>
          <w:lang w:eastAsia="en-AU"/>
        </w:rPr>
      </w:pPr>
      <w:proofErr w:type="gramStart"/>
      <w:r w:rsidRPr="002666C1">
        <w:rPr>
          <w:rFonts w:eastAsia="Calibri"/>
          <w:lang w:eastAsia="en-AU"/>
        </w:rPr>
        <w:t>to</w:t>
      </w:r>
      <w:proofErr w:type="gramEnd"/>
      <w:r w:rsidRPr="002666C1">
        <w:rPr>
          <w:rFonts w:eastAsia="Calibri"/>
          <w:lang w:eastAsia="en-AU"/>
        </w:rPr>
        <w:t xml:space="preserve"> support Indigenous employment.</w:t>
      </w:r>
    </w:p>
    <w:p w:rsidR="00A771D5" w:rsidRPr="00102F25" w:rsidRDefault="002666C1" w:rsidP="00D3675B">
      <w:pPr>
        <w:pStyle w:val="Heading1"/>
      </w:pPr>
      <w:r>
        <w:t>Eligibility</w:t>
      </w:r>
    </w:p>
    <w:p w:rsidR="00FF3399" w:rsidRDefault="00FF3399" w:rsidP="00D3675B">
      <w:pPr>
        <w:rPr>
          <w:lang w:eastAsia="en-AU"/>
        </w:rPr>
      </w:pPr>
      <w:r>
        <w:rPr>
          <w:lang w:eastAsia="en-AU"/>
        </w:rPr>
        <w:t>To be eligible for assistance a council must:</w:t>
      </w:r>
    </w:p>
    <w:p w:rsidR="00FF3399" w:rsidRDefault="00FF3399" w:rsidP="00D3675B">
      <w:pPr>
        <w:pStyle w:val="ListParagraph"/>
        <w:numPr>
          <w:ilvl w:val="0"/>
          <w:numId w:val="22"/>
        </w:numPr>
        <w:rPr>
          <w:lang w:eastAsia="en-AU"/>
        </w:rPr>
      </w:pPr>
      <w:r>
        <w:rPr>
          <w:lang w:eastAsia="en-AU"/>
        </w:rPr>
        <w:t>have a current recruitment and workforce development plan;</w:t>
      </w:r>
    </w:p>
    <w:p w:rsidR="00FF3399" w:rsidRDefault="00FF3399" w:rsidP="00D3675B">
      <w:pPr>
        <w:pStyle w:val="ListParagraph"/>
        <w:numPr>
          <w:ilvl w:val="0"/>
          <w:numId w:val="22"/>
        </w:numPr>
        <w:rPr>
          <w:lang w:eastAsia="en-AU"/>
        </w:rPr>
      </w:pPr>
      <w:r>
        <w:rPr>
          <w:lang w:eastAsia="en-AU"/>
        </w:rPr>
        <w:t>have acquitted all previous funding relevant to this Department; and</w:t>
      </w:r>
    </w:p>
    <w:p w:rsidR="000313A8" w:rsidRDefault="00FF3399" w:rsidP="00D3675B">
      <w:pPr>
        <w:pStyle w:val="ListParagraph"/>
        <w:numPr>
          <w:ilvl w:val="0"/>
          <w:numId w:val="22"/>
        </w:numPr>
        <w:rPr>
          <w:lang w:eastAsia="en-AU"/>
        </w:rPr>
      </w:pPr>
      <w:proofErr w:type="gramStart"/>
      <w:r>
        <w:rPr>
          <w:lang w:eastAsia="en-AU"/>
        </w:rPr>
        <w:t>have</w:t>
      </w:r>
      <w:proofErr w:type="gramEnd"/>
      <w:r>
        <w:rPr>
          <w:lang w:eastAsia="en-AU"/>
        </w:rPr>
        <w:t xml:space="preserve"> adequately demonstrated that the funding will not duplicate funding already provided under this or any other funding source.</w:t>
      </w:r>
    </w:p>
    <w:p w:rsidR="00A771D5" w:rsidRDefault="005B19AC" w:rsidP="00D3675B">
      <w:pPr>
        <w:pStyle w:val="Heading1"/>
      </w:pPr>
      <w:r>
        <w:t>Purposes for which funding is eligible</w:t>
      </w:r>
    </w:p>
    <w:p w:rsidR="005B19AC" w:rsidRPr="00D3675B" w:rsidRDefault="005B19AC" w:rsidP="00D3675B">
      <w:pPr>
        <w:pStyle w:val="ListParagraph"/>
        <w:numPr>
          <w:ilvl w:val="0"/>
          <w:numId w:val="23"/>
        </w:numPr>
        <w:rPr>
          <w:b/>
        </w:rPr>
      </w:pPr>
      <w:r w:rsidRPr="005B19AC">
        <w:t>Direct salaries;</w:t>
      </w:r>
    </w:p>
    <w:p w:rsidR="005B19AC" w:rsidRPr="00D3675B" w:rsidRDefault="005B19AC" w:rsidP="00D3675B">
      <w:pPr>
        <w:pStyle w:val="ListParagraph"/>
        <w:numPr>
          <w:ilvl w:val="0"/>
          <w:numId w:val="23"/>
        </w:numPr>
        <w:rPr>
          <w:b/>
        </w:rPr>
      </w:pPr>
      <w:r w:rsidRPr="005B19AC">
        <w:t>Taxes;</w:t>
      </w:r>
    </w:p>
    <w:p w:rsidR="005B19AC" w:rsidRPr="00D3675B" w:rsidRDefault="005B19AC" w:rsidP="00D3675B">
      <w:pPr>
        <w:pStyle w:val="ListParagraph"/>
        <w:numPr>
          <w:ilvl w:val="0"/>
          <w:numId w:val="23"/>
        </w:numPr>
        <w:rPr>
          <w:b/>
        </w:rPr>
      </w:pPr>
      <w:r w:rsidRPr="005B19AC">
        <w:t>Allowances (excludes travel allowance);</w:t>
      </w:r>
    </w:p>
    <w:p w:rsidR="005B19AC" w:rsidRPr="00D3675B" w:rsidRDefault="005B19AC" w:rsidP="00D3675B">
      <w:pPr>
        <w:pStyle w:val="ListParagraph"/>
        <w:numPr>
          <w:ilvl w:val="0"/>
          <w:numId w:val="23"/>
        </w:numPr>
        <w:rPr>
          <w:b/>
        </w:rPr>
      </w:pPr>
      <w:r w:rsidRPr="005B19AC">
        <w:t>Employee leave entitlements (permanent staff); and</w:t>
      </w:r>
    </w:p>
    <w:p w:rsidR="005B19AC" w:rsidRPr="00D3675B" w:rsidRDefault="005B19AC" w:rsidP="00D3675B">
      <w:pPr>
        <w:pStyle w:val="ListParagraph"/>
        <w:numPr>
          <w:ilvl w:val="0"/>
          <w:numId w:val="23"/>
        </w:numPr>
        <w:rPr>
          <w:b/>
        </w:rPr>
      </w:pPr>
      <w:r w:rsidRPr="005B19AC">
        <w:t>15% on-costs.</w:t>
      </w:r>
    </w:p>
    <w:p w:rsidR="005B19AC" w:rsidRDefault="005B19AC" w:rsidP="00D3675B">
      <w:pPr>
        <w:pStyle w:val="Heading1"/>
        <w:keepLines w:val="0"/>
      </w:pPr>
      <w:r>
        <w:lastRenderedPageBreak/>
        <w:t>Purposes for which funding is not eligible</w:t>
      </w:r>
    </w:p>
    <w:p w:rsidR="005B19AC" w:rsidRPr="005B19AC" w:rsidRDefault="005B19AC" w:rsidP="00D3675B">
      <w:pPr>
        <w:pStyle w:val="ListParagraph"/>
        <w:keepNext/>
        <w:numPr>
          <w:ilvl w:val="0"/>
          <w:numId w:val="24"/>
        </w:numPr>
      </w:pPr>
      <w:r w:rsidRPr="005B19AC">
        <w:t>Gifts, bonuses or termination payments;</w:t>
      </w:r>
    </w:p>
    <w:p w:rsidR="005B19AC" w:rsidRPr="005B19AC" w:rsidRDefault="005B19AC" w:rsidP="00D3675B">
      <w:pPr>
        <w:pStyle w:val="ListParagraph"/>
        <w:numPr>
          <w:ilvl w:val="0"/>
          <w:numId w:val="24"/>
        </w:numPr>
      </w:pPr>
      <w:r w:rsidRPr="005B19AC">
        <w:t>Travel allowance;</w:t>
      </w:r>
    </w:p>
    <w:p w:rsidR="005B19AC" w:rsidRPr="005B19AC" w:rsidRDefault="005B19AC" w:rsidP="00D3675B">
      <w:pPr>
        <w:pStyle w:val="ListParagraph"/>
        <w:numPr>
          <w:ilvl w:val="0"/>
          <w:numId w:val="24"/>
        </w:numPr>
      </w:pPr>
      <w:r w:rsidRPr="005B19AC">
        <w:t>Staff on workers compensation;</w:t>
      </w:r>
    </w:p>
    <w:p w:rsidR="005B19AC" w:rsidRPr="005B19AC" w:rsidRDefault="005B19AC" w:rsidP="00D3675B">
      <w:pPr>
        <w:pStyle w:val="ListParagraph"/>
        <w:numPr>
          <w:ilvl w:val="0"/>
          <w:numId w:val="24"/>
        </w:numPr>
      </w:pPr>
      <w:r w:rsidRPr="005B19AC">
        <w:t>Holiday pay on termination;</w:t>
      </w:r>
    </w:p>
    <w:p w:rsidR="005B19AC" w:rsidRPr="005B19AC" w:rsidRDefault="005B19AC" w:rsidP="00D3675B">
      <w:pPr>
        <w:pStyle w:val="ListParagraph"/>
        <w:numPr>
          <w:ilvl w:val="0"/>
          <w:numId w:val="24"/>
        </w:numPr>
      </w:pPr>
      <w:r w:rsidRPr="005B19AC">
        <w:t>Position funded under any other agreement/arrangement;</w:t>
      </w:r>
    </w:p>
    <w:p w:rsidR="005B19AC" w:rsidRPr="005B19AC" w:rsidRDefault="005B19AC" w:rsidP="00D3675B">
      <w:pPr>
        <w:pStyle w:val="ListParagraph"/>
        <w:numPr>
          <w:ilvl w:val="0"/>
          <w:numId w:val="24"/>
        </w:numPr>
      </w:pPr>
      <w:r w:rsidRPr="005B19AC">
        <w:t>Redundancy payments; and</w:t>
      </w:r>
    </w:p>
    <w:p w:rsidR="005B19AC" w:rsidRPr="005B19AC" w:rsidRDefault="005B19AC" w:rsidP="00D3675B">
      <w:pPr>
        <w:pStyle w:val="ListParagraph"/>
        <w:numPr>
          <w:ilvl w:val="0"/>
          <w:numId w:val="24"/>
        </w:numPr>
      </w:pPr>
      <w:r w:rsidRPr="005B19AC">
        <w:t>Contractors engaged for procurement.</w:t>
      </w:r>
    </w:p>
    <w:p w:rsidR="005B19AC" w:rsidRDefault="005B19AC" w:rsidP="00D3675B">
      <w:pPr>
        <w:pStyle w:val="Heading1"/>
      </w:pPr>
      <w:r>
        <w:t>Funding Pool</w:t>
      </w:r>
    </w:p>
    <w:p w:rsidR="005B19AC" w:rsidRDefault="005B19AC" w:rsidP="00D3675B">
      <w:r>
        <w:t>The program funding pool will provide up to $8.5 million per annum from 1 July 20</w:t>
      </w:r>
      <w:r w:rsidR="00974FAF">
        <w:t>21</w:t>
      </w:r>
      <w:r>
        <w:t xml:space="preserve"> to 30 June 202</w:t>
      </w:r>
      <w:r w:rsidR="00974FAF">
        <w:t>4</w:t>
      </w:r>
      <w:r>
        <w:t xml:space="preserve">. </w:t>
      </w:r>
    </w:p>
    <w:p w:rsidR="000313A8" w:rsidRDefault="005B19AC" w:rsidP="00D3675B">
      <w:pPr>
        <w:rPr>
          <w:sz w:val="24"/>
        </w:rPr>
      </w:pPr>
      <w:r>
        <w:t>A notional annual allocation to each council will be determined by this Department and paid retrospectively on reported council expenditure.  These payments will be made on a quarterly basis pending the receipt of council reports.</w:t>
      </w:r>
    </w:p>
    <w:p w:rsidR="005B19AC" w:rsidRPr="00D3675B" w:rsidRDefault="005B19AC" w:rsidP="00D3675B">
      <w:pPr>
        <w:pStyle w:val="Heading1"/>
      </w:pPr>
      <w:r w:rsidRPr="00D3675B">
        <w:t>Grant processes and timelines</w:t>
      </w:r>
    </w:p>
    <w:p w:rsidR="005B19AC" w:rsidRDefault="005B19AC" w:rsidP="00D3675B">
      <w:pPr>
        <w:pStyle w:val="ListParagraph"/>
        <w:numPr>
          <w:ilvl w:val="0"/>
          <w:numId w:val="25"/>
        </w:numPr>
      </w:pPr>
      <w:r>
        <w:t>The IJDF is subject to funding and payments will be made retrospectively on provision of employment and expenditure details by councils.</w:t>
      </w:r>
    </w:p>
    <w:p w:rsidR="00974FAF" w:rsidRDefault="00974FAF" w:rsidP="00D3675B">
      <w:pPr>
        <w:pStyle w:val="ListParagraph"/>
        <w:numPr>
          <w:ilvl w:val="0"/>
          <w:numId w:val="25"/>
        </w:numPr>
      </w:pPr>
      <w:r>
        <w:t>For each quarter the reporting periods are as follows:-</w:t>
      </w:r>
    </w:p>
    <w:p w:rsidR="00974FAF" w:rsidRDefault="00974FAF" w:rsidP="00D3675B">
      <w:pPr>
        <w:ind w:left="1136"/>
      </w:pPr>
      <w:r>
        <w:t>Q1 – reporting period April to June (of the previous financial year)</w:t>
      </w:r>
    </w:p>
    <w:p w:rsidR="00974FAF" w:rsidRDefault="00974FAF" w:rsidP="00D3675B">
      <w:pPr>
        <w:ind w:left="1136"/>
      </w:pPr>
      <w:r>
        <w:t>Q2 – reporting period July to September (of the current financial year)</w:t>
      </w:r>
    </w:p>
    <w:p w:rsidR="00974FAF" w:rsidRDefault="00974FAF" w:rsidP="00D3675B">
      <w:pPr>
        <w:ind w:left="1136"/>
      </w:pPr>
      <w:r>
        <w:t>Q3 – reporting period October to December (of the current financial year)</w:t>
      </w:r>
    </w:p>
    <w:p w:rsidR="00974FAF" w:rsidRDefault="00974FAF" w:rsidP="00D3675B">
      <w:pPr>
        <w:ind w:left="1136"/>
      </w:pPr>
      <w:r>
        <w:t>Q4 – reporting period January to March (of the current financial year)</w:t>
      </w:r>
    </w:p>
    <w:p w:rsidR="005B19AC" w:rsidRDefault="005B19AC" w:rsidP="00D3675B">
      <w:pPr>
        <w:pStyle w:val="ListParagraph"/>
        <w:numPr>
          <w:ilvl w:val="0"/>
          <w:numId w:val="25"/>
        </w:numPr>
      </w:pPr>
      <w:r>
        <w:t>Following receipt of the quarterly reports grant payments will be made</w:t>
      </w:r>
      <w:r w:rsidR="00B603D0">
        <w:t xml:space="preserve"> </w:t>
      </w:r>
      <w:r w:rsidR="00974FAF">
        <w:t>as follows</w:t>
      </w:r>
      <w:r>
        <w:t xml:space="preserve">: </w:t>
      </w:r>
    </w:p>
    <w:p w:rsidR="00974FAF" w:rsidRDefault="005B19AC" w:rsidP="00D3675B">
      <w:pPr>
        <w:ind w:left="1136"/>
      </w:pPr>
      <w:r>
        <w:t>Q1-</w:t>
      </w:r>
      <w:r w:rsidR="00974FAF">
        <w:t>September</w:t>
      </w:r>
    </w:p>
    <w:p w:rsidR="00974FAF" w:rsidRDefault="005B19AC" w:rsidP="00D3675B">
      <w:pPr>
        <w:ind w:left="1136"/>
      </w:pPr>
      <w:r>
        <w:t>Q2-</w:t>
      </w:r>
      <w:r w:rsidR="00974FAF">
        <w:t>October</w:t>
      </w:r>
      <w:r>
        <w:t xml:space="preserve"> </w:t>
      </w:r>
    </w:p>
    <w:p w:rsidR="00974FAF" w:rsidRDefault="00974FAF" w:rsidP="00D3675B">
      <w:pPr>
        <w:ind w:left="1136"/>
      </w:pPr>
      <w:r>
        <w:t>Q</w:t>
      </w:r>
      <w:r w:rsidR="005B19AC">
        <w:t>3-</w:t>
      </w:r>
      <w:r>
        <w:t>January</w:t>
      </w:r>
      <w:r w:rsidR="005B19AC">
        <w:t xml:space="preserve"> </w:t>
      </w:r>
    </w:p>
    <w:p w:rsidR="005B19AC" w:rsidRDefault="005B19AC" w:rsidP="00D3675B">
      <w:pPr>
        <w:ind w:left="1136"/>
      </w:pPr>
      <w:r>
        <w:t>Q4-</w:t>
      </w:r>
      <w:r w:rsidR="00974FAF">
        <w:t>April</w:t>
      </w:r>
    </w:p>
    <w:p w:rsidR="000313A8" w:rsidRDefault="005B19AC" w:rsidP="00D3675B">
      <w:pPr>
        <w:pStyle w:val="ListParagraph"/>
        <w:numPr>
          <w:ilvl w:val="0"/>
          <w:numId w:val="25"/>
        </w:numPr>
      </w:pPr>
      <w:r>
        <w:t>Councils will be reimbursed 50% of their quarterly expenditure up to the notional annual amount calculated.  If there is over expenditure in any quarter the Department may allow this to be off-set against any future council under expenditure to maximise employment outcomes for Indigenous people in remote communities.</w:t>
      </w:r>
    </w:p>
    <w:p w:rsidR="00DA479F" w:rsidRDefault="00DA479F" w:rsidP="00D3675B">
      <w:pPr>
        <w:pStyle w:val="Heading1"/>
        <w:keepLines w:val="0"/>
      </w:pPr>
      <w:r>
        <w:lastRenderedPageBreak/>
        <w:t>Process for payment</w:t>
      </w:r>
    </w:p>
    <w:p w:rsidR="00DA479F" w:rsidRDefault="00DA479F" w:rsidP="00D3675B">
      <w:pPr>
        <w:keepNext/>
      </w:pPr>
      <w:r>
        <w:t>Once the notional grant funding offer is advised to council by the Department, councils will need to forward the following correspondence:</w:t>
      </w:r>
    </w:p>
    <w:p w:rsidR="00DA479F" w:rsidRDefault="00DA479F" w:rsidP="00D3675B">
      <w:pPr>
        <w:pStyle w:val="ListParagraph"/>
        <w:numPr>
          <w:ilvl w:val="0"/>
          <w:numId w:val="25"/>
        </w:numPr>
      </w:pPr>
      <w:r>
        <w:t>return the signed acceptance form to the Department with appropriate authorisation/s from the Chief Executive Officer; and</w:t>
      </w:r>
    </w:p>
    <w:p w:rsidR="000313A8" w:rsidRPr="00D3675B" w:rsidRDefault="00DA479F" w:rsidP="00D3675B">
      <w:pPr>
        <w:pStyle w:val="ListParagraph"/>
        <w:numPr>
          <w:ilvl w:val="0"/>
          <w:numId w:val="25"/>
        </w:numPr>
        <w:rPr>
          <w:b/>
          <w:sz w:val="24"/>
        </w:rPr>
      </w:pPr>
      <w:proofErr w:type="gramStart"/>
      <w:r>
        <w:t>provide</w:t>
      </w:r>
      <w:proofErr w:type="gramEnd"/>
      <w:r>
        <w:t xml:space="preserve"> quarterly reports within ten working days after each quarter.  These reports will trigger the release of retrospective payments up to the notional maximum entitlement.</w:t>
      </w:r>
    </w:p>
    <w:p w:rsidR="000313A8" w:rsidRDefault="00DA479F" w:rsidP="00D3675B">
      <w:pPr>
        <w:pStyle w:val="Heading1"/>
      </w:pPr>
      <w:r>
        <w:t>Reporting requirements</w:t>
      </w:r>
    </w:p>
    <w:p w:rsidR="00DA479F" w:rsidRPr="00DA479F" w:rsidRDefault="00DA479F" w:rsidP="00D3675B">
      <w:r w:rsidRPr="00DA479F">
        <w:t>Councils are required to submit a quarterly report on the IJDF activities and expenditure to the Department.</w:t>
      </w:r>
    </w:p>
    <w:p w:rsidR="00DA479F" w:rsidRPr="00DA479F" w:rsidRDefault="00DA479F" w:rsidP="00D3675B">
      <w:r w:rsidRPr="00DA479F">
        <w:t>The data required in these quarterly reports include:</w:t>
      </w:r>
    </w:p>
    <w:p w:rsidR="00DA479F" w:rsidRPr="00DA479F" w:rsidRDefault="00DA479F" w:rsidP="00D3675B">
      <w:pPr>
        <w:pStyle w:val="ListParagraph"/>
        <w:numPr>
          <w:ilvl w:val="0"/>
          <w:numId w:val="26"/>
        </w:numPr>
        <w:rPr>
          <w:rFonts w:eastAsia="Calibri"/>
        </w:rPr>
      </w:pPr>
      <w:r w:rsidRPr="00DA479F">
        <w:rPr>
          <w:rFonts w:eastAsia="Calibri"/>
        </w:rPr>
        <w:t>actual salary expenditure per quarter on Indigenous employment;</w:t>
      </w:r>
    </w:p>
    <w:p w:rsidR="00DA479F" w:rsidRPr="00DA479F" w:rsidRDefault="00DA479F" w:rsidP="00D3675B">
      <w:pPr>
        <w:pStyle w:val="ListParagraph"/>
        <w:numPr>
          <w:ilvl w:val="0"/>
          <w:numId w:val="26"/>
        </w:numPr>
        <w:rPr>
          <w:rFonts w:eastAsia="Calibri"/>
        </w:rPr>
      </w:pPr>
      <w:r w:rsidRPr="00DA479F">
        <w:rPr>
          <w:rFonts w:eastAsia="Calibri"/>
        </w:rPr>
        <w:t>program on-costs per quarter on Indigenous employment;</w:t>
      </w:r>
    </w:p>
    <w:p w:rsidR="00DA479F" w:rsidRPr="00DA479F" w:rsidRDefault="00DA479F" w:rsidP="00D3675B">
      <w:pPr>
        <w:pStyle w:val="ListParagraph"/>
        <w:numPr>
          <w:ilvl w:val="0"/>
          <w:numId w:val="26"/>
        </w:numPr>
        <w:rPr>
          <w:rFonts w:eastAsia="Calibri"/>
        </w:rPr>
      </w:pPr>
      <w:r w:rsidRPr="00DA479F">
        <w:rPr>
          <w:rFonts w:eastAsia="Calibri"/>
        </w:rPr>
        <w:t xml:space="preserve">calculated claim for salary and 15% on-cost support on a 50-50 basis for the quarter; </w:t>
      </w:r>
    </w:p>
    <w:p w:rsidR="00DA479F" w:rsidRPr="00DA479F" w:rsidRDefault="00DA479F" w:rsidP="00D3675B">
      <w:pPr>
        <w:pStyle w:val="ListParagraph"/>
        <w:numPr>
          <w:ilvl w:val="0"/>
          <w:numId w:val="26"/>
        </w:numPr>
        <w:rPr>
          <w:rFonts w:eastAsia="Calibri"/>
        </w:rPr>
      </w:pPr>
      <w:r w:rsidRPr="00DA479F">
        <w:rPr>
          <w:rFonts w:eastAsia="Calibri"/>
        </w:rPr>
        <w:t>total number of Indigenous employees employed by council at end of each quarter;</w:t>
      </w:r>
    </w:p>
    <w:p w:rsidR="00DA479F" w:rsidRPr="00DA479F" w:rsidRDefault="00DA479F" w:rsidP="00D3675B">
      <w:pPr>
        <w:pStyle w:val="ListParagraph"/>
        <w:numPr>
          <w:ilvl w:val="0"/>
          <w:numId w:val="26"/>
        </w:numPr>
        <w:rPr>
          <w:rFonts w:eastAsia="Calibri"/>
        </w:rPr>
      </w:pPr>
      <w:r w:rsidRPr="00DA479F">
        <w:rPr>
          <w:rFonts w:eastAsia="Calibri"/>
        </w:rPr>
        <w:t>total number of Indigenous employees employed by this program for the quarter;</w:t>
      </w:r>
    </w:p>
    <w:p w:rsidR="00DA479F" w:rsidRPr="00DA479F" w:rsidRDefault="00DA479F" w:rsidP="00D3675B">
      <w:pPr>
        <w:pStyle w:val="ListParagraph"/>
        <w:numPr>
          <w:ilvl w:val="0"/>
          <w:numId w:val="26"/>
        </w:numPr>
        <w:rPr>
          <w:rFonts w:eastAsia="Calibri"/>
        </w:rPr>
      </w:pPr>
      <w:r w:rsidRPr="00DA479F">
        <w:rPr>
          <w:rFonts w:eastAsia="Calibri"/>
        </w:rPr>
        <w:t>total number of Indigenous employees categorised as full-time, part-time and casual;</w:t>
      </w:r>
    </w:p>
    <w:p w:rsidR="00DA479F" w:rsidRPr="00DA479F" w:rsidRDefault="00DA479F" w:rsidP="00D3675B">
      <w:pPr>
        <w:pStyle w:val="ListParagraph"/>
        <w:numPr>
          <w:ilvl w:val="0"/>
          <w:numId w:val="26"/>
        </w:numPr>
        <w:rPr>
          <w:rFonts w:eastAsia="Calibri"/>
        </w:rPr>
      </w:pPr>
      <w:r w:rsidRPr="00DA479F">
        <w:rPr>
          <w:rFonts w:eastAsia="Calibri"/>
        </w:rPr>
        <w:t>total number of council staff employed by council;</w:t>
      </w:r>
    </w:p>
    <w:p w:rsidR="00DA479F" w:rsidRPr="00DA479F" w:rsidRDefault="00DA479F" w:rsidP="00D3675B">
      <w:pPr>
        <w:pStyle w:val="ListParagraph"/>
        <w:numPr>
          <w:ilvl w:val="0"/>
          <w:numId w:val="26"/>
        </w:numPr>
        <w:rPr>
          <w:rFonts w:eastAsia="Calibri"/>
        </w:rPr>
      </w:pPr>
      <w:r w:rsidRPr="00DA479F">
        <w:rPr>
          <w:rFonts w:eastAsia="Calibri"/>
        </w:rPr>
        <w:t>total number of Indigenous employees categorised on gender base (male-female);</w:t>
      </w:r>
    </w:p>
    <w:p w:rsidR="00DA479F" w:rsidRPr="00DA479F" w:rsidRDefault="00DA479F" w:rsidP="00D3675B">
      <w:pPr>
        <w:pStyle w:val="ListParagraph"/>
        <w:numPr>
          <w:ilvl w:val="0"/>
          <w:numId w:val="26"/>
        </w:numPr>
        <w:rPr>
          <w:rFonts w:eastAsia="Calibri"/>
        </w:rPr>
      </w:pPr>
      <w:r w:rsidRPr="00DA479F">
        <w:rPr>
          <w:rFonts w:eastAsia="Calibri"/>
        </w:rPr>
        <w:t>broad position categories, as detailed on the Department’s quarterly report together with the number of employees in each category; and</w:t>
      </w:r>
    </w:p>
    <w:p w:rsidR="00DA479F" w:rsidRPr="00DA479F" w:rsidRDefault="00DA479F" w:rsidP="00D3675B">
      <w:pPr>
        <w:pStyle w:val="ListParagraph"/>
        <w:numPr>
          <w:ilvl w:val="0"/>
          <w:numId w:val="26"/>
        </w:numPr>
        <w:rPr>
          <w:rFonts w:eastAsia="Calibri"/>
        </w:rPr>
      </w:pPr>
      <w:proofErr w:type="gramStart"/>
      <w:r w:rsidRPr="00DA479F">
        <w:rPr>
          <w:rFonts w:eastAsia="Calibri"/>
        </w:rPr>
        <w:t>other</w:t>
      </w:r>
      <w:proofErr w:type="gramEnd"/>
      <w:r w:rsidRPr="00DA479F">
        <w:rPr>
          <w:rFonts w:eastAsia="Calibri"/>
        </w:rPr>
        <w:t xml:space="preserve"> </w:t>
      </w:r>
      <w:proofErr w:type="spellStart"/>
      <w:r w:rsidRPr="00DA479F">
        <w:rPr>
          <w:rFonts w:eastAsia="Calibri"/>
        </w:rPr>
        <w:t>adhoc</w:t>
      </w:r>
      <w:proofErr w:type="spellEnd"/>
      <w:r w:rsidRPr="00DA479F">
        <w:rPr>
          <w:rFonts w:eastAsia="Calibri"/>
        </w:rPr>
        <w:t xml:space="preserve"> requests for information as may be requested by the Department from time to time. </w:t>
      </w:r>
    </w:p>
    <w:p w:rsidR="000313A8" w:rsidRPr="001422DE" w:rsidRDefault="000313A8" w:rsidP="00D3675B">
      <w:pPr>
        <w:pStyle w:val="Heading1"/>
      </w:pPr>
      <w:r w:rsidRPr="001422DE">
        <w:t xml:space="preserve">Contact Details </w:t>
      </w:r>
    </w:p>
    <w:p w:rsidR="000313A8" w:rsidRPr="001E52DC" w:rsidRDefault="000313A8" w:rsidP="00D3675B">
      <w:r w:rsidRPr="001E52DC">
        <w:t>For further information please contact</w:t>
      </w:r>
      <w:r w:rsidR="001515A7" w:rsidRPr="001E52DC">
        <w:t xml:space="preserve"> </w:t>
      </w:r>
      <w:hyperlink r:id="rId9" w:history="1">
        <w:r w:rsidR="001515A7" w:rsidRPr="001E52DC">
          <w:rPr>
            <w:rStyle w:val="Hyperlink"/>
          </w:rPr>
          <w:t>lg.grants@nt.gov.au</w:t>
        </w:r>
      </w:hyperlink>
      <w:r w:rsidR="001515A7" w:rsidRPr="001E52DC">
        <w:t xml:space="preserve"> or by phone</w:t>
      </w:r>
      <w:r w:rsidRPr="001E52DC">
        <w:t xml:space="preserve">: </w:t>
      </w:r>
    </w:p>
    <w:p w:rsidR="001515A7" w:rsidRDefault="001515A7" w:rsidP="00D3675B">
      <w:r w:rsidRPr="001E52DC">
        <w:t>Donna H</w:t>
      </w:r>
      <w:r w:rsidR="00D3675B">
        <w:t>adfield</w:t>
      </w:r>
      <w:r w:rsidR="00D3675B">
        <w:br/>
        <w:t>Manager Grants Program</w:t>
      </w:r>
      <w:r w:rsidR="00D3675B">
        <w:br/>
        <w:t>08 8999 8820</w:t>
      </w:r>
    </w:p>
    <w:p w:rsidR="00D3675B" w:rsidRPr="001E52DC" w:rsidRDefault="00D3675B" w:rsidP="00D3675B">
      <w:proofErr w:type="spellStart"/>
      <w:r>
        <w:t>Omor</w:t>
      </w:r>
      <w:proofErr w:type="spellEnd"/>
      <w:r>
        <w:t xml:space="preserve"> Robin</w:t>
      </w:r>
      <w:r>
        <w:br/>
      </w:r>
      <w:r w:rsidRPr="001E52DC">
        <w:t>Grants Officer</w:t>
      </w:r>
      <w:r>
        <w:br/>
      </w:r>
      <w:r w:rsidRPr="001E52DC">
        <w:t>08 8999 8576</w:t>
      </w:r>
    </w:p>
    <w:sectPr w:rsidR="00D3675B" w:rsidRPr="001E52DC" w:rsidSect="001515A7">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5E" w:rsidRDefault="009C4D5E" w:rsidP="007332FF">
      <w:r>
        <w:separator/>
      </w:r>
    </w:p>
  </w:endnote>
  <w:endnote w:type="continuationSeparator" w:id="0">
    <w:p w:rsidR="009C4D5E" w:rsidRDefault="009C4D5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C2" w:rsidRDefault="00104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9444F0">
      <w:trPr>
        <w:cantSplit/>
        <w:trHeight w:hRule="exact" w:val="567"/>
      </w:trPr>
      <w:tc>
        <w:tcPr>
          <w:tcW w:w="10318" w:type="dxa"/>
          <w:vAlign w:val="bottom"/>
        </w:tcPr>
        <w:p w:rsidR="00EA0CA0" w:rsidRDefault="00EA0CA0" w:rsidP="00EA0CA0">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3675B">
                <w:rPr>
                  <w:rStyle w:val="PageNumber"/>
                  <w:b/>
                </w:rPr>
                <w:t>Chief Minister and Cabinet</w:t>
              </w:r>
            </w:sdtContent>
          </w:sdt>
        </w:p>
        <w:p w:rsidR="00CA36A0" w:rsidRPr="00AC4488" w:rsidRDefault="00CA36A0" w:rsidP="00EA0CA0">
          <w:pPr>
            <w:spacing w:after="0"/>
            <w:rPr>
              <w:rStyle w:val="PageNumber"/>
            </w:rPr>
          </w:pPr>
          <w:bookmarkStart w:id="0" w:name="_GoBack"/>
          <w:bookmarkEnd w:id="0"/>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3EA2">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3EA2">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EA0CA0" w:rsidTr="008921B4">
      <w:trPr>
        <w:cantSplit/>
        <w:trHeight w:hRule="exact" w:val="1134"/>
      </w:trPr>
      <w:tc>
        <w:tcPr>
          <w:tcW w:w="7767" w:type="dxa"/>
          <w:vAlign w:val="bottom"/>
        </w:tcPr>
        <w:p w:rsidR="00EA0CA0" w:rsidRDefault="00EA0CA0" w:rsidP="00EA0CA0">
          <w:pPr>
            <w:spacing w:after="0"/>
            <w:rPr>
              <w:rStyle w:val="PageNumber"/>
              <w:b/>
            </w:rPr>
          </w:pPr>
          <w:r>
            <w:rPr>
              <w:rStyle w:val="PageNumber"/>
            </w:rPr>
            <w:t>Department of</w:t>
          </w:r>
          <w:r w:rsidR="00974FAF">
            <w:rPr>
              <w:rStyle w:val="PageNumber"/>
            </w:rPr>
            <w:t xml:space="preserve"> the </w:t>
          </w:r>
          <w:sdt>
            <w:sdtPr>
              <w:rPr>
                <w:rStyle w:val="PageNumber"/>
                <w:b/>
              </w:rPr>
              <w:alias w:val="Company"/>
              <w:tag w:val=""/>
              <w:id w:val="72989072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3675B">
                <w:rPr>
                  <w:rStyle w:val="PageNumber"/>
                  <w:b/>
                </w:rPr>
                <w:t>Chief Minister and Cabinet</w:t>
              </w:r>
            </w:sdtContent>
          </w:sdt>
        </w:p>
        <w:p w:rsidR="0071700C" w:rsidRPr="00EA0CA0" w:rsidRDefault="0071700C" w:rsidP="0071700C">
          <w:pPr>
            <w:spacing w:after="0"/>
            <w:rPr>
              <w:rStyle w:val="PageNumber"/>
              <w:b/>
            </w:rPr>
          </w:pPr>
          <w:r w:rsidRPr="00EA0CA0">
            <w:rPr>
              <w:rStyle w:val="PageNumber"/>
              <w:b/>
            </w:rPr>
            <w:t xml:space="preserve">Page </w:t>
          </w:r>
          <w:r w:rsidRPr="00EA0CA0">
            <w:rPr>
              <w:rStyle w:val="PageNumber"/>
              <w:b/>
            </w:rPr>
            <w:fldChar w:fldCharType="begin"/>
          </w:r>
          <w:r w:rsidRPr="00EA0CA0">
            <w:rPr>
              <w:rStyle w:val="PageNumber"/>
              <w:b/>
            </w:rPr>
            <w:instrText xml:space="preserve"> PAGE  \* Arabic  \* MERGEFORMAT </w:instrText>
          </w:r>
          <w:r w:rsidRPr="00EA0CA0">
            <w:rPr>
              <w:rStyle w:val="PageNumber"/>
              <w:b/>
            </w:rPr>
            <w:fldChar w:fldCharType="separate"/>
          </w:r>
          <w:r w:rsidR="00DF3EA2">
            <w:rPr>
              <w:rStyle w:val="PageNumber"/>
              <w:b/>
              <w:noProof/>
            </w:rPr>
            <w:t>1</w:t>
          </w:r>
          <w:r w:rsidRPr="00EA0CA0">
            <w:rPr>
              <w:rStyle w:val="PageNumber"/>
              <w:b/>
            </w:rPr>
            <w:fldChar w:fldCharType="end"/>
          </w:r>
          <w:r w:rsidRPr="00EA0CA0">
            <w:rPr>
              <w:rStyle w:val="PageNumber"/>
              <w:b/>
            </w:rPr>
            <w:t xml:space="preserve"> of </w:t>
          </w:r>
          <w:r w:rsidRPr="00EA0CA0">
            <w:rPr>
              <w:rStyle w:val="PageNumber"/>
              <w:b/>
            </w:rPr>
            <w:fldChar w:fldCharType="begin"/>
          </w:r>
          <w:r w:rsidRPr="00EA0CA0">
            <w:rPr>
              <w:rStyle w:val="PageNumber"/>
              <w:b/>
            </w:rPr>
            <w:instrText xml:space="preserve"> NUMPAGES  \* Arabic  \* MERGEFORMAT </w:instrText>
          </w:r>
          <w:r w:rsidRPr="00EA0CA0">
            <w:rPr>
              <w:rStyle w:val="PageNumber"/>
              <w:b/>
            </w:rPr>
            <w:fldChar w:fldCharType="separate"/>
          </w:r>
          <w:r w:rsidR="00DF3EA2">
            <w:rPr>
              <w:rStyle w:val="PageNumber"/>
              <w:b/>
              <w:noProof/>
            </w:rPr>
            <w:t>3</w:t>
          </w:r>
          <w:r w:rsidRPr="00EA0CA0">
            <w:rPr>
              <w:rStyle w:val="PageNumber"/>
              <w:b/>
            </w:rPr>
            <w:fldChar w:fldCharType="end"/>
          </w:r>
          <w:r w:rsidRPr="00EA0CA0">
            <w:rPr>
              <w:rFonts w:ascii="Times New Roman" w:eastAsia="Times New Roman" w:hAnsi="Times New Roman"/>
              <w:b/>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71700C" w:rsidRPr="00EA0CA0" w:rsidRDefault="0071700C" w:rsidP="0071700C">
          <w:pPr>
            <w:spacing w:after="0"/>
            <w:jc w:val="right"/>
            <w:rPr>
              <w:b/>
            </w:rPr>
          </w:pPr>
          <w:r w:rsidRPr="00EA0CA0">
            <w:rPr>
              <w:b/>
              <w:noProof/>
              <w:lang w:eastAsia="en-AU"/>
            </w:rPr>
            <w:drawing>
              <wp:inline distT="0" distB="0" distL="0" distR="0" wp14:anchorId="5FF007C5" wp14:editId="1666FCC4">
                <wp:extent cx="1574700" cy="561600"/>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EA0CA0">
            <w:rPr>
              <w:rStyle w:val="PageNumber"/>
              <w:b/>
              <w:noProof/>
              <w:lang w:eastAsia="en-AU"/>
            </w:rPr>
            <w:t xml:space="preserve"> </w:t>
          </w:r>
        </w:p>
      </w:tc>
    </w:tr>
  </w:tbl>
  <w:p w:rsidR="0089368E" w:rsidRPr="00661BE1" w:rsidRDefault="0089368E" w:rsidP="00D15D88">
    <w:pPr>
      <w:pStyle w:val="Hidden"/>
    </w:pPr>
  </w:p>
  <w:p w:rsidR="00DA7990" w:rsidRPr="00D3675B" w:rsidRDefault="00DA7990" w:rsidP="00D3675B">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5E" w:rsidRDefault="009C4D5E" w:rsidP="007332FF">
      <w:r>
        <w:separator/>
      </w:r>
    </w:p>
  </w:footnote>
  <w:footnote w:type="continuationSeparator" w:id="0">
    <w:p w:rsidR="009C4D5E" w:rsidRDefault="009C4D5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C2" w:rsidRDefault="00104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C4D5E" w:rsidP="008C70BB">
    <w:pPr>
      <w:pStyle w:val="Header"/>
      <w:tabs>
        <w:tab w:val="clear" w:pos="9638"/>
        <w:tab w:val="right" w:pos="10318"/>
      </w:tabs>
    </w:pPr>
    <w:sdt>
      <w:sdtPr>
        <w:alias w:val="Title"/>
        <w:tag w:val="Title"/>
        <w:id w:val="976426894"/>
        <w:lock w:val="sdtLocked"/>
        <w:dataBinding w:prefixMappings="xmlns:ns0='http://purl.org/dc/elements/1.1/' xmlns:ns1='http://schemas.openxmlformats.org/package/2006/metadata/core-properties' " w:xpath="/ns1:coreProperties[1]/ns0:title[1]" w:storeItemID="{6C3C8BC8-F283-45AE-878A-BAB7291924A1}"/>
        <w:text/>
      </w:sdtPr>
      <w:sdtEndPr/>
      <w:sdtContent>
        <w:r w:rsidR="001041C2">
          <w:t>Indigenous Jobs Development Funding guidelines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193156822"/>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54F9E" w:rsidRDefault="001041C2" w:rsidP="001515A7">
        <w:pPr>
          <w:pStyle w:val="Title"/>
          <w:rPr>
            <w:rStyle w:val="TitleChar"/>
          </w:rPr>
        </w:pPr>
        <w:r>
          <w:rPr>
            <w:rStyle w:val="TitleChar"/>
          </w:rPr>
          <w:t xml:space="preserve">Indigenous Jobs Development </w:t>
        </w:r>
        <w:r w:rsidR="00D3675B">
          <w:rPr>
            <w:rStyle w:val="TitleChar"/>
          </w:rPr>
          <w:t>Funding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662"/>
    <w:multiLevelType w:val="hybridMultilevel"/>
    <w:tmpl w:val="31D635C6"/>
    <w:lvl w:ilvl="0" w:tplc="B23676F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8DA1DD9"/>
    <w:multiLevelType w:val="hybridMultilevel"/>
    <w:tmpl w:val="7AA6B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17440B"/>
    <w:multiLevelType w:val="hybridMultilevel"/>
    <w:tmpl w:val="46CA3E66"/>
    <w:lvl w:ilvl="0" w:tplc="00B684F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DF0493"/>
    <w:multiLevelType w:val="hybridMultilevel"/>
    <w:tmpl w:val="3258D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81F6CBC"/>
    <w:multiLevelType w:val="hybridMultilevel"/>
    <w:tmpl w:val="2AC2B8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6A422A"/>
    <w:multiLevelType w:val="hybridMultilevel"/>
    <w:tmpl w:val="0FD80E06"/>
    <w:lvl w:ilvl="0" w:tplc="7576AB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121AD7"/>
    <w:multiLevelType w:val="hybridMultilevel"/>
    <w:tmpl w:val="C3122508"/>
    <w:lvl w:ilvl="0" w:tplc="00B684F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6E64C98"/>
    <w:multiLevelType w:val="hybridMultilevel"/>
    <w:tmpl w:val="470C1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CE4673"/>
    <w:multiLevelType w:val="hybridMultilevel"/>
    <w:tmpl w:val="178CD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05D6415"/>
    <w:multiLevelType w:val="hybridMultilevel"/>
    <w:tmpl w:val="A662859A"/>
    <w:lvl w:ilvl="0" w:tplc="00B684F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E34321"/>
    <w:multiLevelType w:val="hybridMultilevel"/>
    <w:tmpl w:val="0B0C110E"/>
    <w:lvl w:ilvl="0" w:tplc="00B684F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AC10F7"/>
    <w:multiLevelType w:val="hybridMultilevel"/>
    <w:tmpl w:val="1D4EAC40"/>
    <w:lvl w:ilvl="0" w:tplc="00B684F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5597E52"/>
    <w:multiLevelType w:val="hybridMultilevel"/>
    <w:tmpl w:val="DC02C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4CF1B83"/>
    <w:multiLevelType w:val="hybridMultilevel"/>
    <w:tmpl w:val="5328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D2D228C"/>
    <w:multiLevelType w:val="hybridMultilevel"/>
    <w:tmpl w:val="86FE35FE"/>
    <w:lvl w:ilvl="0" w:tplc="00B684F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59228AA"/>
    <w:multiLevelType w:val="hybridMultilevel"/>
    <w:tmpl w:val="8B8C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83D7D39"/>
    <w:multiLevelType w:val="hybridMultilevel"/>
    <w:tmpl w:val="A9EC5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B1241E7"/>
    <w:multiLevelType w:val="hybridMultilevel"/>
    <w:tmpl w:val="E2DC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5"/>
  </w:num>
  <w:num w:numId="3">
    <w:abstractNumId w:val="50"/>
  </w:num>
  <w:num w:numId="4">
    <w:abstractNumId w:val="34"/>
  </w:num>
  <w:num w:numId="5">
    <w:abstractNumId w:val="20"/>
  </w:num>
  <w:num w:numId="6">
    <w:abstractNumId w:val="10"/>
  </w:num>
  <w:num w:numId="7">
    <w:abstractNumId w:val="36"/>
  </w:num>
  <w:num w:numId="8">
    <w:abstractNumId w:val="18"/>
  </w:num>
  <w:num w:numId="9">
    <w:abstractNumId w:val="43"/>
  </w:num>
  <w:num w:numId="10">
    <w:abstractNumId w:val="19"/>
  </w:num>
  <w:num w:numId="11">
    <w:abstractNumId w:val="38"/>
  </w:num>
  <w:num w:numId="12">
    <w:abstractNumId w:val="47"/>
  </w:num>
  <w:num w:numId="13">
    <w:abstractNumId w:val="45"/>
  </w:num>
  <w:num w:numId="14">
    <w:abstractNumId w:val="25"/>
  </w:num>
  <w:num w:numId="15">
    <w:abstractNumId w:val="22"/>
  </w:num>
  <w:num w:numId="16">
    <w:abstractNumId w:val="31"/>
  </w:num>
  <w:num w:numId="17">
    <w:abstractNumId w:val="8"/>
  </w:num>
  <w:num w:numId="18">
    <w:abstractNumId w:val="30"/>
  </w:num>
  <w:num w:numId="19">
    <w:abstractNumId w:val="32"/>
  </w:num>
  <w:num w:numId="20">
    <w:abstractNumId w:val="0"/>
  </w:num>
  <w:num w:numId="21">
    <w:abstractNumId w:val="49"/>
  </w:num>
  <w:num w:numId="22">
    <w:abstractNumId w:val="7"/>
  </w:num>
  <w:num w:numId="23">
    <w:abstractNumId w:val="27"/>
  </w:num>
  <w:num w:numId="24">
    <w:abstractNumId w:val="14"/>
  </w:num>
  <w:num w:numId="25">
    <w:abstractNumId w:val="28"/>
  </w:num>
  <w:num w:numId="26">
    <w:abstractNumId w:val="5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5"/>
    <w:rsid w:val="00001DDF"/>
    <w:rsid w:val="0000322D"/>
    <w:rsid w:val="00007670"/>
    <w:rsid w:val="00010665"/>
    <w:rsid w:val="0002393A"/>
    <w:rsid w:val="00027DB8"/>
    <w:rsid w:val="000313A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1C2"/>
    <w:rsid w:val="00104E7F"/>
    <w:rsid w:val="001137EC"/>
    <w:rsid w:val="001152F5"/>
    <w:rsid w:val="00117743"/>
    <w:rsid w:val="00117F5B"/>
    <w:rsid w:val="00132658"/>
    <w:rsid w:val="001422DE"/>
    <w:rsid w:val="00150DC0"/>
    <w:rsid w:val="001515A7"/>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52DC"/>
    <w:rsid w:val="001F59E6"/>
    <w:rsid w:val="00203F1C"/>
    <w:rsid w:val="00206936"/>
    <w:rsid w:val="00206C6F"/>
    <w:rsid w:val="00206FBD"/>
    <w:rsid w:val="00207746"/>
    <w:rsid w:val="00230031"/>
    <w:rsid w:val="00235C01"/>
    <w:rsid w:val="00247343"/>
    <w:rsid w:val="00265C56"/>
    <w:rsid w:val="002666C1"/>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9AC"/>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55A4"/>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4FAF"/>
    <w:rsid w:val="00977919"/>
    <w:rsid w:val="00983000"/>
    <w:rsid w:val="009870FA"/>
    <w:rsid w:val="009921C3"/>
    <w:rsid w:val="0099551D"/>
    <w:rsid w:val="009A5897"/>
    <w:rsid w:val="009A5F24"/>
    <w:rsid w:val="009B0B3E"/>
    <w:rsid w:val="009B1913"/>
    <w:rsid w:val="009B6657"/>
    <w:rsid w:val="009B6966"/>
    <w:rsid w:val="009C4D5E"/>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771D5"/>
    <w:rsid w:val="00A85D0C"/>
    <w:rsid w:val="00A925EC"/>
    <w:rsid w:val="00A929AA"/>
    <w:rsid w:val="00A92B6B"/>
    <w:rsid w:val="00AA541E"/>
    <w:rsid w:val="00AD0DA4"/>
    <w:rsid w:val="00AD4169"/>
    <w:rsid w:val="00AE189B"/>
    <w:rsid w:val="00AE25C6"/>
    <w:rsid w:val="00AE306C"/>
    <w:rsid w:val="00AF28C1"/>
    <w:rsid w:val="00B02EF1"/>
    <w:rsid w:val="00B07C97"/>
    <w:rsid w:val="00B11C67"/>
    <w:rsid w:val="00B15754"/>
    <w:rsid w:val="00B16002"/>
    <w:rsid w:val="00B2046E"/>
    <w:rsid w:val="00B20E8B"/>
    <w:rsid w:val="00B257E1"/>
    <w:rsid w:val="00B2599A"/>
    <w:rsid w:val="00B27AC4"/>
    <w:rsid w:val="00B343CC"/>
    <w:rsid w:val="00B5084A"/>
    <w:rsid w:val="00B510C4"/>
    <w:rsid w:val="00B603D0"/>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75B"/>
    <w:rsid w:val="00D36A49"/>
    <w:rsid w:val="00D517C6"/>
    <w:rsid w:val="00D71D84"/>
    <w:rsid w:val="00D72464"/>
    <w:rsid w:val="00D72A57"/>
    <w:rsid w:val="00D768EB"/>
    <w:rsid w:val="00D81E17"/>
    <w:rsid w:val="00D82D1E"/>
    <w:rsid w:val="00D832D9"/>
    <w:rsid w:val="00D90F00"/>
    <w:rsid w:val="00D96804"/>
    <w:rsid w:val="00D975C0"/>
    <w:rsid w:val="00DA479F"/>
    <w:rsid w:val="00DA5285"/>
    <w:rsid w:val="00DA7990"/>
    <w:rsid w:val="00DB191D"/>
    <w:rsid w:val="00DB4F91"/>
    <w:rsid w:val="00DB6D0A"/>
    <w:rsid w:val="00DC06BE"/>
    <w:rsid w:val="00DC1F0F"/>
    <w:rsid w:val="00DC3117"/>
    <w:rsid w:val="00DC4E2A"/>
    <w:rsid w:val="00DC5DD9"/>
    <w:rsid w:val="00DC6D2D"/>
    <w:rsid w:val="00DD4E59"/>
    <w:rsid w:val="00DE33B5"/>
    <w:rsid w:val="00DE5E18"/>
    <w:rsid w:val="00DF0487"/>
    <w:rsid w:val="00DF3EA2"/>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6AD6"/>
    <w:rsid w:val="00E770C4"/>
    <w:rsid w:val="00E84C5A"/>
    <w:rsid w:val="00E861DB"/>
    <w:rsid w:val="00E908F1"/>
    <w:rsid w:val="00E93406"/>
    <w:rsid w:val="00E956C5"/>
    <w:rsid w:val="00E95C39"/>
    <w:rsid w:val="00EA0CA0"/>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439A"/>
    <w:rsid w:val="00F30AE1"/>
    <w:rsid w:val="00F5696E"/>
    <w:rsid w:val="00F60EFF"/>
    <w:rsid w:val="00F67D2D"/>
    <w:rsid w:val="00F768A9"/>
    <w:rsid w:val="00F858F2"/>
    <w:rsid w:val="00F860CC"/>
    <w:rsid w:val="00F94398"/>
    <w:rsid w:val="00FB2B56"/>
    <w:rsid w:val="00FB55D5"/>
    <w:rsid w:val="00FC12BF"/>
    <w:rsid w:val="00FC2C60"/>
    <w:rsid w:val="00FD3E6F"/>
    <w:rsid w:val="00FD51B9"/>
    <w:rsid w:val="00FD5849"/>
    <w:rsid w:val="00FE03E4"/>
    <w:rsid w:val="00FE2A39"/>
    <w:rsid w:val="00FF339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057B3"/>
  <w15:docId w15:val="{529FB601-63E9-4D46-9DEA-2F42AAEE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AC"/>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1"/>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1"/>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83BB6"/>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0">
    <w:name w:val="NTG Table"/>
    <w:basedOn w:val="TableGrid"/>
    <w:uiPriority w:val="99"/>
    <w:rsid w:val="00A771D5"/>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ListParagraphChar">
    <w:name w:val="List Paragraph Char"/>
    <w:basedOn w:val="DefaultParagraphFont"/>
    <w:link w:val="ListParagraph"/>
    <w:uiPriority w:val="34"/>
    <w:rsid w:val="00A771D5"/>
    <w:rPr>
      <w:rFonts w:ascii="Lato" w:eastAsiaTheme="minorEastAsia" w:hAnsi="Lato"/>
      <w:iCs/>
    </w:rPr>
  </w:style>
  <w:style w:type="paragraph" w:customStyle="1" w:styleId="Heading50">
    <w:name w:val="Heading5"/>
    <w:basedOn w:val="Heading4"/>
    <w:link w:val="Heading5Char0"/>
    <w:qFormat/>
    <w:rsid w:val="00A771D5"/>
    <w:pPr>
      <w:ind w:left="1134" w:hanging="1134"/>
    </w:pPr>
    <w:rPr>
      <w:rFonts w:eastAsiaTheme="majorEastAsia" w:cstheme="majorBidi"/>
      <w:b/>
      <w:color w:val="606060"/>
    </w:rPr>
  </w:style>
  <w:style w:type="character" w:customStyle="1" w:styleId="Heading5Char0">
    <w:name w:val="Heading5 Char"/>
    <w:basedOn w:val="Heading4Char"/>
    <w:link w:val="Heading50"/>
    <w:rsid w:val="00A771D5"/>
    <w:rPr>
      <w:rFonts w:ascii="Lato Semibold" w:eastAsiaTheme="majorEastAsia" w:hAnsi="Lato Semibold" w:cstheme="majorBidi"/>
      <w:b/>
      <w:bCs/>
      <w:iCs/>
      <w:color w:val="606060"/>
      <w:sz w:val="24"/>
      <w:szCs w:val="24"/>
    </w:rPr>
  </w:style>
  <w:style w:type="paragraph" w:customStyle="1" w:styleId="DocoQualityChar">
    <w:name w:val="Doco Quality Char"/>
    <w:basedOn w:val="Normal"/>
    <w:rsid w:val="00A771D5"/>
    <w:pPr>
      <w:spacing w:before="120" w:after="120"/>
    </w:pPr>
    <w:rPr>
      <w:rFonts w:ascii="Arial" w:eastAsia="Times New Roman" w:hAnsi="Arial" w:cs="Arial"/>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g.grants@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vee\Downloads\ntg-shor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0CD2B7-21A3-405F-8A7D-80A9071B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ntg-short-template_0.dotx</Template>
  <TotalTime>13</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Funding guidelines</vt:lpstr>
    </vt:vector>
  </TitlesOfParts>
  <Company>Chief Minister and Cabinet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Jobs Development Funding guidelines</dc:title>
  <dc:subject/>
  <dc:creator>Northern Territory Government</dc:creator>
  <cp:lastModifiedBy>Marlene Woods</cp:lastModifiedBy>
  <cp:revision>7</cp:revision>
  <cp:lastPrinted>2019-07-29T01:45:00Z</cp:lastPrinted>
  <dcterms:created xsi:type="dcterms:W3CDTF">2021-09-13T02:48:00Z</dcterms:created>
  <dcterms:modified xsi:type="dcterms:W3CDTF">2021-09-27T23:40:00Z</dcterms:modified>
</cp:coreProperties>
</file>