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513" w:rsidRDefault="00363513" w:rsidP="001423CC">
      <w:pPr>
        <w:pStyle w:val="NTGTableText"/>
      </w:pPr>
    </w:p>
    <w:p w:rsidR="000D1F29" w:rsidRDefault="001423CC" w:rsidP="001423CC">
      <w:pPr>
        <w:ind w:right="-330"/>
      </w:pPr>
      <w:r>
        <w:t xml:space="preserve">Please complete this form and return it to </w:t>
      </w:r>
      <w:hyperlink r:id="rId8" w:history="1">
        <w:r w:rsidRPr="00805235">
          <w:rPr>
            <w:rStyle w:val="Hyperlink"/>
          </w:rPr>
          <w:t>local.authorities@nt.gov.au</w:t>
        </w:r>
      </w:hyperlink>
      <w:r>
        <w:t xml:space="preserve"> or to your regional office.</w:t>
      </w:r>
      <w:r w:rsidR="009116F7">
        <w:t xml:space="preserve"> Contact details available at </w:t>
      </w:r>
      <w:hyperlink r:id="rId9" w:history="1">
        <w:r w:rsidR="009116F7" w:rsidRPr="007D6EAB">
          <w:rPr>
            <w:rStyle w:val="Hyperlink"/>
          </w:rPr>
          <w:t>www.localgovernment.nt.gov.au</w:t>
        </w:r>
      </w:hyperlink>
      <w:r w:rsidR="009116F7">
        <w:t xml:space="preserve"> </w:t>
      </w:r>
      <w:r>
        <w:t xml:space="preserve"> </w:t>
      </w:r>
    </w:p>
    <w:tbl>
      <w:tblPr>
        <w:tblStyle w:val="NTGTable"/>
        <w:tblW w:w="10159" w:type="dxa"/>
        <w:tblInd w:w="-5" w:type="dxa"/>
        <w:tblLook w:val="04A0" w:firstRow="1" w:lastRow="0" w:firstColumn="1" w:lastColumn="0" w:noHBand="0" w:noVBand="1"/>
      </w:tblPr>
      <w:tblGrid>
        <w:gridCol w:w="1961"/>
        <w:gridCol w:w="3684"/>
        <w:gridCol w:w="1060"/>
        <w:gridCol w:w="3454"/>
      </w:tblGrid>
      <w:tr w:rsidR="001423CC" w:rsidRPr="001423CC" w:rsidTr="00EA7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tcW w:w="10159" w:type="dxa"/>
            <w:gridSpan w:val="4"/>
          </w:tcPr>
          <w:p w:rsidR="001423CC" w:rsidRPr="001423CC" w:rsidRDefault="001423CC" w:rsidP="001423CC">
            <w:pPr>
              <w:pStyle w:val="NTGTableText"/>
              <w:spacing w:before="40"/>
            </w:pPr>
            <w:bookmarkStart w:id="0" w:name="_Hlk262132080"/>
            <w:r w:rsidRPr="001423CC">
              <w:t>Please enter your contact details below</w:t>
            </w:r>
          </w:p>
        </w:tc>
      </w:tr>
      <w:tr w:rsidR="001423CC" w:rsidRPr="001423CC" w:rsidTr="00EA7EA4">
        <w:tc>
          <w:tcPr>
            <w:tcW w:w="1961" w:type="dxa"/>
          </w:tcPr>
          <w:p w:rsidR="001423CC" w:rsidRPr="001423CC" w:rsidRDefault="001423CC" w:rsidP="001423CC">
            <w:pPr>
              <w:pStyle w:val="NTGTableText"/>
              <w:spacing w:before="40"/>
            </w:pPr>
            <w:r w:rsidRPr="001423CC">
              <w:t>Name:</w:t>
            </w:r>
          </w:p>
        </w:tc>
        <w:tc>
          <w:tcPr>
            <w:tcW w:w="3684" w:type="dxa"/>
          </w:tcPr>
          <w:p w:rsidR="001423CC" w:rsidRPr="001423CC" w:rsidRDefault="001423CC" w:rsidP="001423CC">
            <w:pPr>
              <w:pStyle w:val="NTGTableText"/>
              <w:spacing w:before="40"/>
            </w:pPr>
          </w:p>
        </w:tc>
        <w:tc>
          <w:tcPr>
            <w:tcW w:w="1060" w:type="dxa"/>
          </w:tcPr>
          <w:p w:rsidR="001423CC" w:rsidRPr="001423CC" w:rsidRDefault="001423CC" w:rsidP="001423CC">
            <w:pPr>
              <w:pStyle w:val="NTGTableText"/>
              <w:spacing w:before="40"/>
            </w:pPr>
            <w:r w:rsidRPr="001423CC">
              <w:t>Position:</w:t>
            </w:r>
          </w:p>
        </w:tc>
        <w:tc>
          <w:tcPr>
            <w:tcW w:w="3454" w:type="dxa"/>
          </w:tcPr>
          <w:p w:rsidR="001423CC" w:rsidRPr="001423CC" w:rsidRDefault="001423CC" w:rsidP="001423CC">
            <w:pPr>
              <w:pStyle w:val="NTGTableText"/>
              <w:spacing w:before="40"/>
            </w:pPr>
          </w:p>
        </w:tc>
      </w:tr>
      <w:bookmarkEnd w:id="0"/>
      <w:tr w:rsidR="001423CC" w:rsidRPr="001423CC" w:rsidTr="00EA7EA4">
        <w:tc>
          <w:tcPr>
            <w:tcW w:w="1961" w:type="dxa"/>
          </w:tcPr>
          <w:p w:rsidR="001423CC" w:rsidRPr="001423CC" w:rsidRDefault="001423CC" w:rsidP="001423CC">
            <w:pPr>
              <w:pStyle w:val="NTGTableText"/>
              <w:spacing w:before="40"/>
            </w:pPr>
            <w:r w:rsidRPr="001423CC">
              <w:t>Phone:</w:t>
            </w:r>
          </w:p>
        </w:tc>
        <w:tc>
          <w:tcPr>
            <w:tcW w:w="3684" w:type="dxa"/>
          </w:tcPr>
          <w:p w:rsidR="001423CC" w:rsidRPr="001423CC" w:rsidRDefault="001423CC" w:rsidP="001423CC">
            <w:pPr>
              <w:pStyle w:val="NTGTableText"/>
              <w:spacing w:before="40"/>
            </w:pPr>
          </w:p>
        </w:tc>
        <w:tc>
          <w:tcPr>
            <w:tcW w:w="1060" w:type="dxa"/>
          </w:tcPr>
          <w:p w:rsidR="001423CC" w:rsidRPr="001423CC" w:rsidRDefault="001423CC" w:rsidP="001423CC">
            <w:pPr>
              <w:pStyle w:val="NTGTableText"/>
              <w:spacing w:before="40"/>
            </w:pPr>
            <w:r w:rsidRPr="001423CC">
              <w:t>Email:</w:t>
            </w:r>
          </w:p>
        </w:tc>
        <w:tc>
          <w:tcPr>
            <w:tcW w:w="3454" w:type="dxa"/>
          </w:tcPr>
          <w:p w:rsidR="001423CC" w:rsidRPr="001423CC" w:rsidRDefault="001423CC" w:rsidP="001423CC">
            <w:pPr>
              <w:pStyle w:val="NTGTableText"/>
              <w:spacing w:before="40"/>
            </w:pPr>
          </w:p>
        </w:tc>
      </w:tr>
    </w:tbl>
    <w:p w:rsidR="001423CC" w:rsidRDefault="001423CC" w:rsidP="00843897">
      <w:pPr>
        <w:spacing w:after="0"/>
        <w:ind w:right="-329"/>
      </w:pPr>
    </w:p>
    <w:tbl>
      <w:tblPr>
        <w:tblStyle w:val="NTGTable"/>
        <w:tblW w:w="10159" w:type="dxa"/>
        <w:tblInd w:w="-5" w:type="dxa"/>
        <w:tblLook w:val="04A0" w:firstRow="1" w:lastRow="0" w:firstColumn="1" w:lastColumn="0" w:noHBand="0" w:noVBand="1"/>
      </w:tblPr>
      <w:tblGrid>
        <w:gridCol w:w="3520"/>
        <w:gridCol w:w="6639"/>
      </w:tblGrid>
      <w:tr w:rsidR="001423CC" w:rsidRPr="001423CC" w:rsidTr="00EA7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tcW w:w="10159" w:type="dxa"/>
            <w:gridSpan w:val="2"/>
          </w:tcPr>
          <w:p w:rsidR="001423CC" w:rsidRDefault="001423CC" w:rsidP="001423CC">
            <w:pPr>
              <w:pStyle w:val="NTGTableText"/>
              <w:spacing w:beforeLines="40" w:before="96"/>
            </w:pPr>
            <w:r w:rsidRPr="001423CC">
              <w:t xml:space="preserve">Has a designated senior officer in the council been notified and supported this request? </w:t>
            </w:r>
          </w:p>
          <w:p w:rsidR="001423CC" w:rsidRPr="001423CC" w:rsidRDefault="001423CC" w:rsidP="001423CC">
            <w:pPr>
              <w:pStyle w:val="NTGTableText"/>
              <w:spacing w:beforeLines="40" w:before="96"/>
            </w:pPr>
            <w:r w:rsidRPr="001423CC">
              <w:t xml:space="preserve">Yes </w:t>
            </w:r>
            <w:r w:rsidRPr="001423C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3CC">
              <w:instrText xml:space="preserve"> FORMCHECKBOX </w:instrText>
            </w:r>
            <w:r w:rsidR="00E42B08">
              <w:fldChar w:fldCharType="separate"/>
            </w:r>
            <w:r w:rsidRPr="001423CC">
              <w:fldChar w:fldCharType="end"/>
            </w:r>
            <w:r w:rsidRPr="001423CC">
              <w:t xml:space="preserve"> No </w:t>
            </w:r>
            <w:r w:rsidRPr="001423C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3CC">
              <w:instrText xml:space="preserve"> FORMCHECKBOX </w:instrText>
            </w:r>
            <w:r w:rsidR="00E42B08">
              <w:fldChar w:fldCharType="separate"/>
            </w:r>
            <w:r w:rsidRPr="001423CC">
              <w:fldChar w:fldCharType="end"/>
            </w:r>
          </w:p>
        </w:tc>
      </w:tr>
      <w:tr w:rsidR="001423CC" w:rsidRPr="001423CC" w:rsidTr="00EA7EA4">
        <w:tc>
          <w:tcPr>
            <w:tcW w:w="3520" w:type="dxa"/>
          </w:tcPr>
          <w:p w:rsidR="001423CC" w:rsidRPr="001423CC" w:rsidRDefault="001423CC" w:rsidP="001423CC">
            <w:pPr>
              <w:pStyle w:val="NTGTableText"/>
              <w:spacing w:beforeLines="40" w:before="96"/>
            </w:pPr>
            <w:r w:rsidRPr="001423CC">
              <w:t>Who was notified:</w:t>
            </w:r>
          </w:p>
        </w:tc>
        <w:tc>
          <w:tcPr>
            <w:tcW w:w="6639" w:type="dxa"/>
          </w:tcPr>
          <w:p w:rsidR="001423CC" w:rsidRPr="001423CC" w:rsidRDefault="001423CC" w:rsidP="001423CC">
            <w:pPr>
              <w:pStyle w:val="NTGTableText"/>
              <w:spacing w:beforeLines="40" w:before="96"/>
            </w:pPr>
          </w:p>
        </w:tc>
      </w:tr>
      <w:tr w:rsidR="001423CC" w:rsidRPr="001423CC" w:rsidTr="00EA7EA4">
        <w:tc>
          <w:tcPr>
            <w:tcW w:w="3520" w:type="dxa"/>
          </w:tcPr>
          <w:p w:rsidR="001423CC" w:rsidRPr="001423CC" w:rsidRDefault="001423CC" w:rsidP="001423CC">
            <w:pPr>
              <w:pStyle w:val="NTGTableText"/>
              <w:spacing w:beforeLines="40" w:before="96"/>
            </w:pPr>
            <w:r w:rsidRPr="001423CC">
              <w:t>Date and method of notification:</w:t>
            </w:r>
          </w:p>
        </w:tc>
        <w:tc>
          <w:tcPr>
            <w:tcW w:w="6639" w:type="dxa"/>
          </w:tcPr>
          <w:p w:rsidR="001423CC" w:rsidRPr="001423CC" w:rsidRDefault="001423CC" w:rsidP="00EA7EA4">
            <w:pPr>
              <w:pStyle w:val="NTGTableText"/>
              <w:spacing w:beforeLines="40" w:before="96"/>
            </w:pPr>
          </w:p>
        </w:tc>
      </w:tr>
    </w:tbl>
    <w:p w:rsidR="001423CC" w:rsidRPr="000D5F12" w:rsidRDefault="001423CC" w:rsidP="001423CC">
      <w:pPr>
        <w:spacing w:after="0"/>
        <w:rPr>
          <w:sz w:val="24"/>
          <w:szCs w:val="24"/>
        </w:rPr>
      </w:pPr>
      <w:bookmarkStart w:id="1" w:name="_GoBack"/>
      <w:bookmarkEnd w:id="1"/>
    </w:p>
    <w:tbl>
      <w:tblPr>
        <w:tblStyle w:val="NTGTable"/>
        <w:tblW w:w="10154" w:type="dxa"/>
        <w:tblInd w:w="-5" w:type="dxa"/>
        <w:tblLook w:val="04A0" w:firstRow="1" w:lastRow="0" w:firstColumn="1" w:lastColumn="0" w:noHBand="0" w:noVBand="1"/>
      </w:tblPr>
      <w:tblGrid>
        <w:gridCol w:w="4962"/>
        <w:gridCol w:w="5192"/>
      </w:tblGrid>
      <w:tr w:rsidR="001423CC" w:rsidRPr="007B43D2" w:rsidTr="00EA7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tcW w:w="10154" w:type="dxa"/>
            <w:gridSpan w:val="2"/>
          </w:tcPr>
          <w:p w:rsidR="001423CC" w:rsidRPr="00FC75F5" w:rsidRDefault="001423CC" w:rsidP="001423CC">
            <w:pPr>
              <w:pStyle w:val="NTGTableText"/>
              <w:spacing w:beforeLines="40" w:before="96"/>
            </w:pPr>
            <w:r>
              <w:t xml:space="preserve">How was this request initiated?  </w:t>
            </w:r>
          </w:p>
        </w:tc>
      </w:tr>
      <w:tr w:rsidR="001423CC" w:rsidTr="00EA7EA4">
        <w:trPr>
          <w:trHeight w:val="885"/>
        </w:trPr>
        <w:tc>
          <w:tcPr>
            <w:tcW w:w="4962" w:type="dxa"/>
          </w:tcPr>
          <w:p w:rsidR="001423CC" w:rsidRPr="000D5F12" w:rsidRDefault="001423CC" w:rsidP="00EA7EA4">
            <w:pPr>
              <w:pStyle w:val="NTGTableText"/>
              <w:spacing w:beforeLines="40" w:before="96"/>
              <w:ind w:right="-131"/>
            </w:pPr>
            <w:r w:rsidRPr="0057011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11D">
              <w:instrText xml:space="preserve"> FORMCHECKBOX </w:instrText>
            </w:r>
            <w:r w:rsidR="00E42B08">
              <w:fldChar w:fldCharType="separate"/>
            </w:r>
            <w:r w:rsidRPr="0057011D">
              <w:fldChar w:fldCharType="end"/>
            </w:r>
            <w:r w:rsidR="00EA7EA4">
              <w:t xml:space="preserve"> </w:t>
            </w:r>
            <w:r>
              <w:t xml:space="preserve">Local authority meeting </w:t>
            </w:r>
            <w:r w:rsidRPr="00BA2D43">
              <w:rPr>
                <w:color w:val="000000" w:themeColor="text1"/>
              </w:rPr>
              <w:t xml:space="preserve">at </w:t>
            </w:r>
            <w:r w:rsidRPr="00BA2D43">
              <w:rPr>
                <w:i/>
                <w:color w:val="000000" w:themeColor="text1"/>
              </w:rPr>
              <w:t xml:space="preserve">(location) </w:t>
            </w:r>
            <w:r w:rsidRPr="00BA2D43">
              <w:rPr>
                <w:color w:val="000000" w:themeColor="text1"/>
              </w:rPr>
              <w:t xml:space="preserve">on </w:t>
            </w:r>
            <w:r w:rsidRPr="00BA2D43">
              <w:rPr>
                <w:i/>
                <w:color w:val="000000" w:themeColor="text1"/>
              </w:rPr>
              <w:t>(date)</w:t>
            </w:r>
            <w:r w:rsidRPr="00BA2D43">
              <w:rPr>
                <w:color w:val="000000" w:themeColor="text1"/>
              </w:rPr>
              <w:t xml:space="preserve">. </w:t>
            </w:r>
          </w:p>
        </w:tc>
        <w:tc>
          <w:tcPr>
            <w:tcW w:w="5192" w:type="dxa"/>
          </w:tcPr>
          <w:p w:rsidR="001423CC" w:rsidRPr="007145E6" w:rsidRDefault="001423CC" w:rsidP="00EA7EA4">
            <w:pPr>
              <w:pStyle w:val="NTGTableText"/>
              <w:spacing w:beforeLines="40" w:before="96"/>
              <w:ind w:right="-160"/>
              <w:rPr>
                <w:i/>
              </w:rPr>
            </w:pPr>
            <w:r w:rsidRPr="0057011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11D">
              <w:instrText xml:space="preserve"> FORMCHECKBOX </w:instrText>
            </w:r>
            <w:r w:rsidR="00E42B08">
              <w:fldChar w:fldCharType="separate"/>
            </w:r>
            <w:r w:rsidRPr="0057011D">
              <w:fldChar w:fldCharType="end"/>
            </w:r>
            <w:r>
              <w:t xml:space="preserve"> Regional </w:t>
            </w:r>
            <w:r w:rsidRPr="00BA2D43">
              <w:rPr>
                <w:color w:val="000000" w:themeColor="text1"/>
              </w:rPr>
              <w:t xml:space="preserve">council meeting at </w:t>
            </w:r>
            <w:r>
              <w:rPr>
                <w:i/>
                <w:color w:val="000000" w:themeColor="text1"/>
              </w:rPr>
              <w:t>(</w:t>
            </w:r>
            <w:r w:rsidRPr="00BA2D43">
              <w:rPr>
                <w:i/>
                <w:color w:val="000000" w:themeColor="text1"/>
              </w:rPr>
              <w:t xml:space="preserve">location) </w:t>
            </w:r>
            <w:r w:rsidRPr="00BA2D43">
              <w:rPr>
                <w:color w:val="000000" w:themeColor="text1"/>
              </w:rPr>
              <w:t xml:space="preserve">on </w:t>
            </w:r>
            <w:r w:rsidRPr="00BA2D43">
              <w:rPr>
                <w:i/>
                <w:color w:val="000000" w:themeColor="text1"/>
              </w:rPr>
              <w:t>(date)</w:t>
            </w:r>
            <w:r w:rsidRPr="00BA2D43">
              <w:rPr>
                <w:color w:val="000000" w:themeColor="text1"/>
              </w:rPr>
              <w:t>.</w:t>
            </w:r>
          </w:p>
        </w:tc>
      </w:tr>
    </w:tbl>
    <w:p w:rsidR="001423CC" w:rsidRDefault="001423CC" w:rsidP="001423CC">
      <w:pPr>
        <w:spacing w:after="0"/>
      </w:pPr>
    </w:p>
    <w:tbl>
      <w:tblPr>
        <w:tblStyle w:val="NTGTable"/>
        <w:tblW w:w="10154" w:type="dxa"/>
        <w:tblInd w:w="-5" w:type="dxa"/>
        <w:tblLook w:val="04A0" w:firstRow="1" w:lastRow="0" w:firstColumn="1" w:lastColumn="0" w:noHBand="0" w:noVBand="1"/>
      </w:tblPr>
      <w:tblGrid>
        <w:gridCol w:w="10154"/>
      </w:tblGrid>
      <w:tr w:rsidR="001423CC" w:rsidRPr="007B43D2" w:rsidTr="00EA7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10154" w:type="dxa"/>
          </w:tcPr>
          <w:p w:rsidR="001423CC" w:rsidRPr="00FC75F5" w:rsidRDefault="001423CC" w:rsidP="001423CC">
            <w:pPr>
              <w:pStyle w:val="NTGTableText"/>
              <w:spacing w:beforeLines="40" w:before="96"/>
            </w:pPr>
            <w:r>
              <w:t xml:space="preserve">Issue </w:t>
            </w:r>
          </w:p>
        </w:tc>
      </w:tr>
      <w:tr w:rsidR="001423CC" w:rsidTr="00EA7EA4">
        <w:trPr>
          <w:trHeight w:val="476"/>
        </w:trPr>
        <w:tc>
          <w:tcPr>
            <w:tcW w:w="10154" w:type="dxa"/>
          </w:tcPr>
          <w:p w:rsidR="001423CC" w:rsidRPr="00FC75F5" w:rsidRDefault="001423CC" w:rsidP="001423CC">
            <w:pPr>
              <w:pStyle w:val="NTGTableText"/>
              <w:spacing w:beforeLines="40" w:before="96"/>
              <w:rPr>
                <w:i/>
              </w:rPr>
            </w:pPr>
            <w:r>
              <w:t>(</w:t>
            </w:r>
            <w:r w:rsidRPr="00FC75F5">
              <w:rPr>
                <w:i/>
              </w:rPr>
              <w:t xml:space="preserve">Include as much background on the topic </w:t>
            </w:r>
            <w:r>
              <w:rPr>
                <w:i/>
              </w:rPr>
              <w:t>a</w:t>
            </w:r>
            <w:r w:rsidRPr="00FC75F5">
              <w:rPr>
                <w:i/>
              </w:rPr>
              <w:t>s possible</w:t>
            </w:r>
            <w:r>
              <w:rPr>
                <w:i/>
              </w:rPr>
              <w:t>, including any prior action taken to raise this issue)</w:t>
            </w:r>
          </w:p>
        </w:tc>
      </w:tr>
    </w:tbl>
    <w:p w:rsidR="001423CC" w:rsidRPr="006B7CC7" w:rsidRDefault="001423CC" w:rsidP="001423CC">
      <w:pPr>
        <w:spacing w:after="0"/>
      </w:pPr>
    </w:p>
    <w:tbl>
      <w:tblPr>
        <w:tblStyle w:val="NTGTable"/>
        <w:tblW w:w="10154" w:type="dxa"/>
        <w:tblInd w:w="-5" w:type="dxa"/>
        <w:tblLook w:val="04A0" w:firstRow="1" w:lastRow="0" w:firstColumn="1" w:lastColumn="0" w:noHBand="0" w:noVBand="1"/>
      </w:tblPr>
      <w:tblGrid>
        <w:gridCol w:w="10154"/>
      </w:tblGrid>
      <w:tr w:rsidR="001423CC" w:rsidRPr="006266E5" w:rsidTr="00EA7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tcW w:w="10154" w:type="dxa"/>
          </w:tcPr>
          <w:p w:rsidR="001423CC" w:rsidRPr="000D5F12" w:rsidRDefault="001423CC" w:rsidP="001423CC">
            <w:pPr>
              <w:pStyle w:val="NTGTableText"/>
              <w:spacing w:beforeLines="40" w:before="96"/>
            </w:pPr>
            <w:r w:rsidRPr="000D5F12">
              <w:t>Who</w:t>
            </w:r>
            <w:r>
              <w:t xml:space="preserve"> is being asked to provide the information?</w:t>
            </w:r>
          </w:p>
        </w:tc>
      </w:tr>
      <w:tr w:rsidR="001423CC" w:rsidTr="00EA7EA4">
        <w:trPr>
          <w:trHeight w:val="519"/>
        </w:trPr>
        <w:tc>
          <w:tcPr>
            <w:tcW w:w="10154" w:type="dxa"/>
          </w:tcPr>
          <w:p w:rsidR="001423CC" w:rsidRDefault="001423CC" w:rsidP="001423CC">
            <w:pPr>
              <w:pStyle w:val="NTGTableText"/>
              <w:spacing w:beforeLines="40" w:before="96"/>
              <w:rPr>
                <w:i/>
              </w:rPr>
            </w:pPr>
            <w:r>
              <w:rPr>
                <w:i/>
              </w:rPr>
              <w:t>(Include the d</w:t>
            </w:r>
            <w:r w:rsidRPr="0008028F">
              <w:rPr>
                <w:i/>
              </w:rPr>
              <w:t xml:space="preserve">epartment, </w:t>
            </w:r>
            <w:r>
              <w:rPr>
                <w:i/>
              </w:rPr>
              <w:t>area</w:t>
            </w:r>
            <w:r w:rsidRPr="0008028F">
              <w:rPr>
                <w:i/>
              </w:rPr>
              <w:t xml:space="preserve"> and</w:t>
            </w:r>
            <w:r>
              <w:rPr>
                <w:i/>
              </w:rPr>
              <w:t xml:space="preserve">/or </w:t>
            </w:r>
            <w:r w:rsidRPr="0008028F">
              <w:rPr>
                <w:i/>
              </w:rPr>
              <w:t xml:space="preserve"> contact name if known)</w:t>
            </w:r>
          </w:p>
          <w:p w:rsidR="001423CC" w:rsidRPr="0008028F" w:rsidRDefault="001423CC" w:rsidP="001423CC">
            <w:pPr>
              <w:pStyle w:val="NTGTableText"/>
              <w:spacing w:beforeLines="40" w:before="96"/>
              <w:rPr>
                <w:i/>
              </w:rPr>
            </w:pPr>
          </w:p>
        </w:tc>
      </w:tr>
      <w:tr w:rsidR="001423CC" w:rsidTr="00EA7EA4">
        <w:trPr>
          <w:trHeight w:val="308"/>
        </w:trPr>
        <w:tc>
          <w:tcPr>
            <w:tcW w:w="10154" w:type="dxa"/>
          </w:tcPr>
          <w:p w:rsidR="001423CC" w:rsidRDefault="001423CC" w:rsidP="001423CC">
            <w:pPr>
              <w:pStyle w:val="NTGTableText"/>
              <w:spacing w:beforeLines="40" w:before="96"/>
              <w:rPr>
                <w:i/>
              </w:rPr>
            </w:pPr>
            <w:r>
              <w:t xml:space="preserve">Has this issue been raised with the relevant department before? </w:t>
            </w:r>
            <w:r w:rsidRPr="0057011D">
              <w:t xml:space="preserve">Yes </w:t>
            </w:r>
            <w:r w:rsidRPr="0057011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11D">
              <w:instrText xml:space="preserve"> FORMCHECKBOX </w:instrText>
            </w:r>
            <w:r w:rsidR="00E42B08">
              <w:fldChar w:fldCharType="separate"/>
            </w:r>
            <w:r w:rsidRPr="0057011D">
              <w:fldChar w:fldCharType="end"/>
            </w:r>
            <w:r w:rsidRPr="0057011D">
              <w:t xml:space="preserve">  No </w:t>
            </w:r>
            <w:r w:rsidRPr="0057011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11D">
              <w:instrText xml:space="preserve"> FORMCHECKBOX </w:instrText>
            </w:r>
            <w:r w:rsidR="00E42B08">
              <w:fldChar w:fldCharType="separate"/>
            </w:r>
            <w:r w:rsidRPr="0057011D">
              <w:fldChar w:fldCharType="end"/>
            </w:r>
          </w:p>
        </w:tc>
      </w:tr>
    </w:tbl>
    <w:p w:rsidR="001423CC" w:rsidRDefault="001423CC" w:rsidP="001423CC">
      <w:pPr>
        <w:spacing w:after="0"/>
      </w:pPr>
    </w:p>
    <w:tbl>
      <w:tblPr>
        <w:tblStyle w:val="NTGTable"/>
        <w:tblW w:w="10154" w:type="dxa"/>
        <w:tblInd w:w="-5" w:type="dxa"/>
        <w:tblLook w:val="04A0" w:firstRow="1" w:lastRow="0" w:firstColumn="1" w:lastColumn="0" w:noHBand="0" w:noVBand="1"/>
      </w:tblPr>
      <w:tblGrid>
        <w:gridCol w:w="10154"/>
      </w:tblGrid>
      <w:tr w:rsidR="001423CC" w:rsidRPr="006266E5" w:rsidTr="00EA7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"/>
        </w:trPr>
        <w:tc>
          <w:tcPr>
            <w:tcW w:w="10154" w:type="dxa"/>
          </w:tcPr>
          <w:p w:rsidR="001423CC" w:rsidRPr="000D5F12" w:rsidRDefault="001423CC" w:rsidP="001423CC">
            <w:pPr>
              <w:pStyle w:val="NTGTableText"/>
              <w:spacing w:before="40"/>
            </w:pPr>
            <w:r w:rsidRPr="000D5F12">
              <w:t xml:space="preserve">When is a response required? </w:t>
            </w:r>
          </w:p>
        </w:tc>
      </w:tr>
      <w:tr w:rsidR="001423CC" w:rsidTr="00EA7EA4">
        <w:trPr>
          <w:trHeight w:val="648"/>
        </w:trPr>
        <w:tc>
          <w:tcPr>
            <w:tcW w:w="10154" w:type="dxa"/>
          </w:tcPr>
          <w:p w:rsidR="001423CC" w:rsidRPr="007145E6" w:rsidRDefault="001423CC" w:rsidP="001423CC">
            <w:pPr>
              <w:pStyle w:val="NTGTableText"/>
              <w:spacing w:before="40"/>
              <w:rPr>
                <w:i/>
              </w:rPr>
            </w:pPr>
            <w:r>
              <w:rPr>
                <w:i/>
              </w:rPr>
              <w:t>(Please indicate the preferred time</w:t>
            </w:r>
            <w:r w:rsidRPr="0008028F">
              <w:rPr>
                <w:i/>
              </w:rPr>
              <w:t xml:space="preserve">frame </w:t>
            </w:r>
            <w:r>
              <w:rPr>
                <w:i/>
              </w:rPr>
              <w:t xml:space="preserve">for a response </w:t>
            </w:r>
            <w:r w:rsidRPr="0008028F">
              <w:rPr>
                <w:i/>
              </w:rPr>
              <w:t>i.e. nex</w:t>
            </w:r>
            <w:r>
              <w:rPr>
                <w:i/>
              </w:rPr>
              <w:t>t meeting, as soon as possible)</w:t>
            </w:r>
          </w:p>
        </w:tc>
      </w:tr>
    </w:tbl>
    <w:p w:rsidR="001423CC" w:rsidRDefault="001423CC" w:rsidP="001423CC">
      <w:pPr>
        <w:spacing w:after="0"/>
      </w:pPr>
    </w:p>
    <w:tbl>
      <w:tblPr>
        <w:tblStyle w:val="NTGTable"/>
        <w:tblW w:w="10154" w:type="dxa"/>
        <w:tblInd w:w="-5" w:type="dxa"/>
        <w:tblLook w:val="04A0" w:firstRow="1" w:lastRow="0" w:firstColumn="1" w:lastColumn="0" w:noHBand="0" w:noVBand="1"/>
      </w:tblPr>
      <w:tblGrid>
        <w:gridCol w:w="1507"/>
        <w:gridCol w:w="2552"/>
        <w:gridCol w:w="2409"/>
        <w:gridCol w:w="3686"/>
      </w:tblGrid>
      <w:tr w:rsidR="001423CC" w:rsidRPr="006266E5" w:rsidTr="00EA7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54" w:type="dxa"/>
            <w:gridSpan w:val="4"/>
          </w:tcPr>
          <w:p w:rsidR="001423CC" w:rsidRPr="000D5F12" w:rsidRDefault="001423CC" w:rsidP="001423CC">
            <w:pPr>
              <w:pStyle w:val="NTGTableText"/>
              <w:spacing w:beforeLines="40" w:before="96"/>
            </w:pPr>
            <w:r w:rsidRPr="000D5F12">
              <w:t>What is requested</w:t>
            </w:r>
            <w:r>
              <w:t xml:space="preserve"> in response</w:t>
            </w:r>
            <w:r w:rsidRPr="000D5F12">
              <w:t xml:space="preserve">? </w:t>
            </w:r>
          </w:p>
        </w:tc>
      </w:tr>
      <w:tr w:rsidR="001423CC" w:rsidRPr="006266E5" w:rsidTr="00EA7EA4">
        <w:trPr>
          <w:trHeight w:val="765"/>
        </w:trPr>
        <w:tc>
          <w:tcPr>
            <w:tcW w:w="1507" w:type="dxa"/>
          </w:tcPr>
          <w:p w:rsidR="001423CC" w:rsidRPr="006266E5" w:rsidRDefault="001423CC" w:rsidP="001423CC">
            <w:pPr>
              <w:pStyle w:val="NTGTableText"/>
              <w:spacing w:beforeLines="40" w:before="96"/>
            </w:pPr>
            <w:r w:rsidRPr="0057011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11D">
              <w:instrText xml:space="preserve"> FORMCHECKBOX </w:instrText>
            </w:r>
            <w:r w:rsidR="00E42B08">
              <w:fldChar w:fldCharType="separate"/>
            </w:r>
            <w:r w:rsidRPr="0057011D">
              <w:fldChar w:fldCharType="end"/>
            </w:r>
            <w:r>
              <w:t xml:space="preserve"> Letter</w:t>
            </w:r>
          </w:p>
        </w:tc>
        <w:tc>
          <w:tcPr>
            <w:tcW w:w="2552" w:type="dxa"/>
          </w:tcPr>
          <w:p w:rsidR="001423CC" w:rsidRPr="006266E5" w:rsidRDefault="001423CC" w:rsidP="001423CC">
            <w:pPr>
              <w:pStyle w:val="NTGTableText"/>
              <w:spacing w:beforeLines="40" w:before="96"/>
            </w:pPr>
            <w:r w:rsidRPr="0057011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11D">
              <w:instrText xml:space="preserve"> FORMCHECKBOX </w:instrText>
            </w:r>
            <w:r w:rsidR="00E42B08">
              <w:fldChar w:fldCharType="separate"/>
            </w:r>
            <w:r w:rsidRPr="0057011D">
              <w:fldChar w:fldCharType="end"/>
            </w:r>
            <w:r>
              <w:t xml:space="preserve"> Presentation from relevant department</w:t>
            </w:r>
          </w:p>
        </w:tc>
        <w:tc>
          <w:tcPr>
            <w:tcW w:w="2409" w:type="dxa"/>
          </w:tcPr>
          <w:p w:rsidR="001423CC" w:rsidRPr="006266E5" w:rsidRDefault="001423CC" w:rsidP="001423CC">
            <w:pPr>
              <w:pStyle w:val="NTGTableText"/>
              <w:spacing w:beforeLines="40" w:before="96"/>
            </w:pPr>
            <w:r w:rsidRPr="0057011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11D">
              <w:instrText xml:space="preserve"> FORMCHECKBOX </w:instrText>
            </w:r>
            <w:r w:rsidR="00E42B08">
              <w:fldChar w:fldCharType="separate"/>
            </w:r>
            <w:r w:rsidRPr="0057011D">
              <w:fldChar w:fldCharType="end"/>
            </w:r>
            <w:r>
              <w:t xml:space="preserve"> Update by a regional staff member </w:t>
            </w:r>
          </w:p>
        </w:tc>
        <w:tc>
          <w:tcPr>
            <w:tcW w:w="3686" w:type="dxa"/>
          </w:tcPr>
          <w:p w:rsidR="001423CC" w:rsidRPr="006266E5" w:rsidRDefault="001423CC" w:rsidP="001423CC">
            <w:pPr>
              <w:pStyle w:val="NTGTableText"/>
              <w:spacing w:beforeLines="40" w:before="96"/>
            </w:pPr>
            <w:r w:rsidRPr="0057011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11D">
              <w:instrText xml:space="preserve"> FORMCHECKBOX </w:instrText>
            </w:r>
            <w:r w:rsidR="00E42B08">
              <w:fldChar w:fldCharType="separate"/>
            </w:r>
            <w:r w:rsidRPr="0057011D">
              <w:fldChar w:fldCharType="end"/>
            </w:r>
            <w:r>
              <w:t xml:space="preserve"> Other </w:t>
            </w:r>
          </w:p>
        </w:tc>
      </w:tr>
    </w:tbl>
    <w:p w:rsidR="001423CC" w:rsidRDefault="001423CC" w:rsidP="001423CC">
      <w:pPr>
        <w:spacing w:after="0"/>
      </w:pPr>
    </w:p>
    <w:tbl>
      <w:tblPr>
        <w:tblStyle w:val="NTGTable"/>
        <w:tblW w:w="10154" w:type="dxa"/>
        <w:tblInd w:w="-5" w:type="dxa"/>
        <w:tblLook w:val="04A0" w:firstRow="1" w:lastRow="0" w:firstColumn="1" w:lastColumn="0" w:noHBand="0" w:noVBand="1"/>
      </w:tblPr>
      <w:tblGrid>
        <w:gridCol w:w="10154"/>
      </w:tblGrid>
      <w:tr w:rsidR="001423CC" w:rsidRPr="006266E5" w:rsidTr="00EA7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"/>
        </w:trPr>
        <w:tc>
          <w:tcPr>
            <w:tcW w:w="10154" w:type="dxa"/>
          </w:tcPr>
          <w:p w:rsidR="001423CC" w:rsidRPr="000D5F12" w:rsidRDefault="001423CC" w:rsidP="001423CC">
            <w:pPr>
              <w:pStyle w:val="NTGTableText"/>
              <w:spacing w:beforeLines="40" w:before="96"/>
            </w:pPr>
            <w:r w:rsidRPr="000D5F12">
              <w:t xml:space="preserve">Other comments </w:t>
            </w:r>
          </w:p>
        </w:tc>
      </w:tr>
      <w:tr w:rsidR="001423CC" w:rsidTr="00EA7EA4">
        <w:trPr>
          <w:trHeight w:val="623"/>
        </w:trPr>
        <w:tc>
          <w:tcPr>
            <w:tcW w:w="10154" w:type="dxa"/>
          </w:tcPr>
          <w:p w:rsidR="001423CC" w:rsidRDefault="001423CC" w:rsidP="001423CC">
            <w:pPr>
              <w:pStyle w:val="NTGTableText"/>
              <w:spacing w:beforeLines="40" w:before="96"/>
            </w:pPr>
          </w:p>
          <w:p w:rsidR="001423CC" w:rsidRDefault="001423CC" w:rsidP="001423CC">
            <w:pPr>
              <w:pStyle w:val="NTGTableText"/>
              <w:spacing w:beforeLines="40" w:before="96"/>
            </w:pPr>
          </w:p>
          <w:p w:rsidR="001423CC" w:rsidRDefault="001423CC" w:rsidP="001423CC">
            <w:pPr>
              <w:pStyle w:val="NTGTableText"/>
              <w:spacing w:beforeLines="40" w:before="96"/>
            </w:pPr>
          </w:p>
        </w:tc>
      </w:tr>
    </w:tbl>
    <w:p w:rsidR="001423CC" w:rsidRPr="000D1F29" w:rsidRDefault="00EA7EA4" w:rsidP="00EA7EA4">
      <w:pPr>
        <w:pStyle w:val="ListNumber"/>
        <w:numPr>
          <w:ilvl w:val="0"/>
          <w:numId w:val="0"/>
        </w:numPr>
        <w:tabs>
          <w:tab w:val="left" w:pos="2070"/>
        </w:tabs>
        <w:ind w:left="357" w:hanging="357"/>
      </w:pPr>
      <w:r>
        <w:tab/>
      </w:r>
      <w:r>
        <w:tab/>
      </w:r>
    </w:p>
    <w:sectPr w:rsidR="001423CC" w:rsidRPr="000D1F29" w:rsidSect="00705C9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B08" w:rsidRDefault="00E42B08" w:rsidP="007332FF">
      <w:r>
        <w:separator/>
      </w:r>
    </w:p>
  </w:endnote>
  <w:endnote w:type="continuationSeparator" w:id="0">
    <w:p w:rsidR="00E42B08" w:rsidRDefault="00E42B08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16A" w:rsidRPr="00AE306C" w:rsidRDefault="00E42B08" w:rsidP="002926BC">
    <w:pPr>
      <w:tabs>
        <w:tab w:val="right" w:pos="10206"/>
      </w:tabs>
      <w:spacing w:after="120"/>
      <w:ind w:left="-567" w:right="-568"/>
      <w:rPr>
        <w:sz w:val="16"/>
        <w:szCs w:val="16"/>
      </w:rPr>
    </w:pPr>
    <w:r>
      <w:rPr>
        <w:sz w:val="16"/>
        <w:szCs w:val="16"/>
      </w:rPr>
      <w:pict>
        <v:rect id="_x0000_i1025" style="width:481.9pt;height:.5pt" o:hralign="center" o:hrstd="t" o:hrnoshade="t" o:hr="t" fillcolor="black [3213]" stroked="f"/>
      </w:pict>
    </w:r>
  </w:p>
  <w:p w:rsidR="004F016A" w:rsidRPr="004D1B76" w:rsidRDefault="004F016A" w:rsidP="002926BC">
    <w:pPr>
      <w:pStyle w:val="NTGFooter2deptpagenum"/>
      <w:tabs>
        <w:tab w:val="clear" w:pos="9639"/>
        <w:tab w:val="right" w:pos="10206"/>
      </w:tabs>
      <w:ind w:left="-567" w:right="-568"/>
    </w:pPr>
    <w:r w:rsidRPr="007B5DA2">
      <w:rPr>
        <w:rStyle w:val="NTGFooterDepartmentofChar"/>
      </w:rPr>
      <w:fldChar w:fldCharType="begin"/>
    </w:r>
    <w:r w:rsidRPr="007B5DA2">
      <w:rPr>
        <w:rStyle w:val="NTGFooterDepartmentofChar"/>
      </w:rPr>
      <w:instrText xml:space="preserve"> DOCPROPERTY  DepartmentOf  \* MERGEFORMAT </w:instrText>
    </w:r>
    <w:r w:rsidRPr="007B5DA2">
      <w:rPr>
        <w:rStyle w:val="NTGFooterDepartmentofChar"/>
      </w:rPr>
      <w:fldChar w:fldCharType="separate"/>
    </w:r>
    <w:r w:rsidR="001423CC">
      <w:rPr>
        <w:rStyle w:val="NTGFooterDepartmentofChar"/>
      </w:rPr>
      <w:t xml:space="preserve">Department of </w:t>
    </w:r>
    <w:r w:rsidRPr="007B5DA2">
      <w:rPr>
        <w:rStyle w:val="NTGFooterDepartmentofChar"/>
      </w:rPr>
      <w:fldChar w:fldCharType="end"/>
    </w:r>
    <w:r w:rsidRPr="007B5DA2">
      <w:rPr>
        <w:rStyle w:val="NTGFooterDepartmentNameChar"/>
      </w:rPr>
      <w:fldChar w:fldCharType="begin"/>
    </w:r>
    <w:r w:rsidRPr="007B5DA2">
      <w:rPr>
        <w:rStyle w:val="NTGFooterDepartmentNameChar"/>
      </w:rPr>
      <w:instrText xml:space="preserve"> DOCPROPERTY  DepartmentName  \* MERGEFORMAT </w:instrText>
    </w:r>
    <w:r w:rsidRPr="007B5DA2">
      <w:rPr>
        <w:rStyle w:val="NTGFooterDepartmentNameChar"/>
      </w:rPr>
      <w:fldChar w:fldCharType="separate"/>
    </w:r>
    <w:r w:rsidR="001423CC">
      <w:rPr>
        <w:rStyle w:val="NTGFooterDepartmentNameChar"/>
      </w:rPr>
      <w:t>Local Government and Community Services</w:t>
    </w:r>
    <w:r w:rsidRPr="007B5DA2">
      <w:rPr>
        <w:rStyle w:val="NTGFooterDepartmentNameChar"/>
      </w:rPr>
      <w:fldChar w:fldCharType="end"/>
    </w:r>
    <w:r w:rsidRPr="004D1B76">
      <w:tab/>
    </w:r>
    <w:r w:rsidRPr="007B5DA2">
      <w:rPr>
        <w:rStyle w:val="NTGFooter2deptpagenumChar"/>
        <w:rFonts w:eastAsia="Calibri"/>
      </w:rPr>
      <w:t xml:space="preserve">Page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PAGE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1423CC">
      <w:rPr>
        <w:rStyle w:val="NTGFooter2deptpagenumChar"/>
        <w:rFonts w:eastAsia="Calibri"/>
        <w:noProof/>
      </w:rPr>
      <w:t>2</w:t>
    </w:r>
    <w:r w:rsidRPr="007B5DA2">
      <w:rPr>
        <w:rStyle w:val="NTGFooter2deptpagenumChar"/>
        <w:rFonts w:eastAsia="Calibri"/>
      </w:rPr>
      <w:fldChar w:fldCharType="end"/>
    </w:r>
    <w:r w:rsidRPr="007B5DA2">
      <w:rPr>
        <w:rStyle w:val="NTGFooter2deptpagenumChar"/>
        <w:rFonts w:eastAsia="Calibri"/>
      </w:rPr>
      <w:t xml:space="preserve"> of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NUMPAGES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1423CC">
      <w:rPr>
        <w:rStyle w:val="NTGFooter2deptpagenumChar"/>
        <w:rFonts w:eastAsia="Calibri"/>
        <w:noProof/>
      </w:rPr>
      <w:t>2</w:t>
    </w:r>
    <w:r w:rsidRPr="007B5DA2">
      <w:rPr>
        <w:rStyle w:val="NTGFooter2deptpagenumChar"/>
        <w:rFonts w:eastAsia="Calibri"/>
      </w:rPr>
      <w:fldChar w:fldCharType="end"/>
    </w:r>
  </w:p>
  <w:p w:rsidR="004F016A" w:rsidRPr="007B5DA2" w:rsidRDefault="006815ED" w:rsidP="002926BC">
    <w:pPr>
      <w:pStyle w:val="NTGFooter2DateVersion"/>
      <w:tabs>
        <w:tab w:val="clear" w:pos="9639"/>
        <w:tab w:val="right" w:pos="10206"/>
      </w:tabs>
      <w:ind w:left="-567" w:right="-568"/>
      <w:rPr>
        <w:rStyle w:val="NTGFooter2deptpagenumChar"/>
        <w:rFonts w:eastAsia="Calibri"/>
      </w:rPr>
    </w:pPr>
    <w:fldSimple w:instr=" DOCPROPERTY  DocumentDate  \* MERGEFORMAT ">
      <w:r w:rsidR="001423CC">
        <w:t>DD May 2016</w:t>
      </w:r>
    </w:fldSimple>
    <w:r w:rsidR="00925F0F">
      <w:fldChar w:fldCharType="begin"/>
    </w:r>
    <w:r w:rsidR="00925F0F">
      <w:instrText xml:space="preserve"> DOCPROPERTY  VersionNo  \* MERGEFORMAT </w:instrText>
    </w:r>
    <w:r w:rsidR="00925F0F">
      <w:fldChar w:fldCharType="separate"/>
    </w:r>
    <w:r w:rsidR="001423CC">
      <w:t xml:space="preserve">&lt;, Version </w:t>
    </w:r>
    <w:proofErr w:type="spellStart"/>
    <w:r w:rsidR="001423CC">
      <w:t>x.x</w:t>
    </w:r>
    <w:proofErr w:type="spellEnd"/>
    <w:r w:rsidR="001423CC">
      <w:t xml:space="preserve"> optional&gt;</w:t>
    </w:r>
    <w:r w:rsidR="00925F0F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4F016A" w:rsidRPr="00132658" w:rsidTr="002B5591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4F016A" w:rsidRPr="00705C9D" w:rsidRDefault="004F016A" w:rsidP="007B5DA2">
          <w:pPr>
            <w:pStyle w:val="NTGFooter1items"/>
            <w:rPr>
              <w:rStyle w:val="NTGFooterDepartmentNameChar"/>
            </w:rPr>
          </w:pPr>
          <w:r w:rsidRPr="00705C9D">
            <w:rPr>
              <w:rStyle w:val="NTGFooterDepartmentofChar"/>
            </w:rPr>
            <w:fldChar w:fldCharType="begin"/>
          </w:r>
          <w:r w:rsidRPr="00705C9D">
            <w:rPr>
              <w:rStyle w:val="NTGFooterDepartmentofChar"/>
            </w:rPr>
            <w:instrText xml:space="preserve"> DOCPROPERTY  DepartmentOf  \* MERGEFORMAT </w:instrText>
          </w:r>
          <w:r w:rsidRPr="00705C9D">
            <w:rPr>
              <w:rStyle w:val="NTGFooterDepartmentofChar"/>
            </w:rPr>
            <w:fldChar w:fldCharType="separate"/>
          </w:r>
          <w:r w:rsidR="001423CC">
            <w:rPr>
              <w:rStyle w:val="NTGFooterDepartmentofChar"/>
            </w:rPr>
            <w:t xml:space="preserve">Department of </w:t>
          </w:r>
          <w:r w:rsidRPr="00705C9D">
            <w:rPr>
              <w:rStyle w:val="NTGFooterDepartmentofChar"/>
            </w:rPr>
            <w:fldChar w:fldCharType="end"/>
          </w:r>
          <w:r w:rsidRPr="00705C9D">
            <w:rPr>
              <w:rStyle w:val="NTGFooterDepartmentNameChar"/>
            </w:rPr>
            <w:fldChar w:fldCharType="begin"/>
          </w:r>
          <w:r w:rsidRPr="00705C9D">
            <w:rPr>
              <w:rStyle w:val="NTGFooterDepartmentNameChar"/>
            </w:rPr>
            <w:instrText xml:space="preserve"> DOCPROPERTY  DepartmentName  \* MERGEFORMAT </w:instrText>
          </w:r>
          <w:r w:rsidRPr="00705C9D">
            <w:rPr>
              <w:rStyle w:val="NTGFooterDepartmentNameChar"/>
            </w:rPr>
            <w:fldChar w:fldCharType="separate"/>
          </w:r>
          <w:r w:rsidR="001423CC">
            <w:rPr>
              <w:rStyle w:val="NTGFooterDepartmentNameChar"/>
            </w:rPr>
            <w:t>Local Government and Community Services</w:t>
          </w:r>
          <w:r w:rsidRPr="00705C9D">
            <w:rPr>
              <w:rStyle w:val="NTGFooterDepartmentNameChar"/>
            </w:rPr>
            <w:fldChar w:fldCharType="end"/>
          </w:r>
        </w:p>
        <w:p w:rsidR="004F016A" w:rsidRPr="007B5DA2" w:rsidRDefault="004F016A" w:rsidP="001423CC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9116F7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fldSimple w:instr=" NUMPAGES  \* Arabic  \* MERGEFORMAT ">
            <w:r w:rsidR="009116F7">
              <w:rPr>
                <w:noProof/>
              </w:rPr>
              <w:t>1</w:t>
            </w:r>
          </w:fldSimple>
          <w:r w:rsidRPr="007B5DA2">
            <w:tab/>
          </w:r>
          <w:r w:rsidRPr="007B5DA2">
            <w:rPr>
              <w:rStyle w:val="NTGFooter1itemsChar"/>
            </w:rPr>
            <w:fldChar w:fldCharType="begin"/>
          </w:r>
          <w:r w:rsidRPr="007B5DA2">
            <w:rPr>
              <w:rStyle w:val="NTGFooter1itemsChar"/>
            </w:rPr>
            <w:instrText xml:space="preserve"> DOCPROPERTY  DocumentDate  \* MERGEFORMAT </w:instrText>
          </w:r>
          <w:r w:rsidRPr="007B5DA2">
            <w:rPr>
              <w:rStyle w:val="NTGFooter1itemsChar"/>
            </w:rPr>
            <w:fldChar w:fldCharType="separate"/>
          </w:r>
          <w:r w:rsidR="001423CC">
            <w:rPr>
              <w:rStyle w:val="NTGFooter1itemsChar"/>
            </w:rPr>
            <w:t>May 2016</w:t>
          </w:r>
          <w:r w:rsidRPr="007B5DA2">
            <w:rPr>
              <w:rStyle w:val="NTGFooter1itemsChar"/>
            </w:rPr>
            <w:fldChar w:fldCharType="end"/>
          </w:r>
        </w:p>
      </w:tc>
      <w:tc>
        <w:tcPr>
          <w:tcW w:w="2268" w:type="dxa"/>
          <w:vAlign w:val="center"/>
        </w:tcPr>
        <w:p w:rsidR="004F016A" w:rsidRPr="001E14EB" w:rsidRDefault="004F016A" w:rsidP="00543BD1">
          <w:pPr>
            <w:spacing w:after="0"/>
            <w:jc w:val="right"/>
          </w:pPr>
          <w:r w:rsidRPr="00132658">
            <w:rPr>
              <w:noProof/>
            </w:rPr>
            <w:drawing>
              <wp:inline distT="0" distB="0" distL="0" distR="0" wp14:anchorId="3B246FB5" wp14:editId="7FDE43BF">
                <wp:extent cx="1347470" cy="481330"/>
                <wp:effectExtent l="0" t="0" r="508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F016A" w:rsidRPr="00543BD1" w:rsidRDefault="004F016A" w:rsidP="00543BD1">
    <w:pPr>
      <w:pStyle w:val="NoSpacing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B08" w:rsidRDefault="00E42B08" w:rsidP="007332FF">
      <w:r>
        <w:separator/>
      </w:r>
    </w:p>
  </w:footnote>
  <w:footnote w:type="continuationSeparator" w:id="0">
    <w:p w:rsidR="00E42B08" w:rsidRDefault="00E42B08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16A" w:rsidRDefault="00156CD4" w:rsidP="002926BC">
    <w:pPr>
      <w:pStyle w:val="Header"/>
      <w:tabs>
        <w:tab w:val="clear" w:pos="9026"/>
      </w:tabs>
      <w:ind w:right="-568"/>
    </w:pPr>
    <w:r>
      <w:fldChar w:fldCharType="begin"/>
    </w:r>
    <w:r>
      <w:instrText xml:space="preserve"> TITLE   \* MERGEFORMAT </w:instrText>
    </w:r>
    <w:r>
      <w:fldChar w:fldCharType="separate"/>
    </w:r>
    <w:r w:rsidR="001423CC">
      <w:t>Requests for information from the NT Government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174868377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4F016A" w:rsidRDefault="001423CC" w:rsidP="001423CC">
        <w:pPr>
          <w:pStyle w:val="Title"/>
          <w:ind w:right="-427"/>
        </w:pPr>
        <w:r>
          <w:t>Requests for information from the NT Government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A12AE"/>
    <w:multiLevelType w:val="multilevel"/>
    <w:tmpl w:val="BD7A8414"/>
    <w:numStyleLink w:val="NTGStandardList"/>
  </w:abstractNum>
  <w:abstractNum w:abstractNumId="1" w15:restartNumberingAfterBreak="0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" w15:restartNumberingAfterBreak="0">
    <w:nsid w:val="2A59584B"/>
    <w:multiLevelType w:val="multilevel"/>
    <w:tmpl w:val="8D8CCF9A"/>
    <w:styleLink w:val="NTGTable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" w15:restartNumberingAfterBreak="0">
    <w:nsid w:val="2B9D4F2F"/>
    <w:multiLevelType w:val="multilevel"/>
    <w:tmpl w:val="6F860756"/>
    <w:numStyleLink w:val="NTGStandardNumList"/>
  </w:abstractNum>
  <w:abstractNum w:abstractNumId="4" w15:restartNumberingAfterBreak="0">
    <w:nsid w:val="35C910BE"/>
    <w:multiLevelType w:val="multilevel"/>
    <w:tmpl w:val="BD7A8414"/>
    <w:numStyleLink w:val="NTGStandardList"/>
  </w:abstractNum>
  <w:abstractNum w:abstractNumId="5" w15:restartNumberingAfterBreak="0">
    <w:nsid w:val="46335E44"/>
    <w:multiLevelType w:val="multilevel"/>
    <w:tmpl w:val="53204A44"/>
    <w:styleLink w:val="NTGTable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A392558"/>
    <w:multiLevelType w:val="multilevel"/>
    <w:tmpl w:val="BD7A841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7" w15:restartNumberingAfterBreak="0">
    <w:nsid w:val="4B8F005A"/>
    <w:multiLevelType w:val="multilevel"/>
    <w:tmpl w:val="6F860756"/>
    <w:numStyleLink w:val="NTGStandardNumList"/>
  </w:abstractNum>
  <w:abstractNum w:abstractNumId="8" w15:restartNumberingAfterBreak="0">
    <w:nsid w:val="4D90555D"/>
    <w:multiLevelType w:val="multilevel"/>
    <w:tmpl w:val="6F860756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9" w15:restartNumberingAfterBreak="0">
    <w:nsid w:val="4F7A3139"/>
    <w:multiLevelType w:val="multilevel"/>
    <w:tmpl w:val="53204A44"/>
    <w:numStyleLink w:val="NTGTableNumList"/>
  </w:abstractNum>
  <w:abstractNum w:abstractNumId="10" w15:restartNumberingAfterBreak="0">
    <w:nsid w:val="586C744F"/>
    <w:multiLevelType w:val="multilevel"/>
    <w:tmpl w:val="6F860756"/>
    <w:numStyleLink w:val="NTGStandardNumList"/>
  </w:abstractNum>
  <w:abstractNum w:abstractNumId="11" w15:restartNumberingAfterBreak="0">
    <w:nsid w:val="5B713B90"/>
    <w:multiLevelType w:val="multilevel"/>
    <w:tmpl w:val="6F860756"/>
    <w:numStyleLink w:val="NTGStandardNumList"/>
  </w:abstractNum>
  <w:abstractNum w:abstractNumId="12" w15:restartNumberingAfterBreak="0">
    <w:nsid w:val="60A13E7C"/>
    <w:multiLevelType w:val="multilevel"/>
    <w:tmpl w:val="8D8CCF9A"/>
    <w:numStyleLink w:val="NTGTableList"/>
  </w:abstractNum>
  <w:abstractNum w:abstractNumId="13" w15:restartNumberingAfterBreak="0">
    <w:nsid w:val="61AD07BD"/>
    <w:multiLevelType w:val="multilevel"/>
    <w:tmpl w:val="6F860756"/>
    <w:numStyleLink w:val="NTGStandardNumList"/>
  </w:abstractNum>
  <w:abstractNum w:abstractNumId="14" w15:restartNumberingAfterBreak="0">
    <w:nsid w:val="637C5B5A"/>
    <w:multiLevelType w:val="multilevel"/>
    <w:tmpl w:val="561CD3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B15A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5"/>
  </w:num>
  <w:num w:numId="5">
    <w:abstractNumId w:val="15"/>
  </w:num>
  <w:num w:numId="6">
    <w:abstractNumId w:val="8"/>
  </w:num>
  <w:num w:numId="7">
    <w:abstractNumId w:val="12"/>
  </w:num>
  <w:num w:numId="8">
    <w:abstractNumId w:val="9"/>
  </w:num>
  <w:num w:numId="9">
    <w:abstractNumId w:val="11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7"/>
  </w:num>
  <w:num w:numId="21">
    <w:abstractNumId w:val="10"/>
  </w:num>
  <w:num w:numId="22">
    <w:abstractNumId w:val="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D1"/>
    <w:rsid w:val="00001DDF"/>
    <w:rsid w:val="00027DB8"/>
    <w:rsid w:val="00031A96"/>
    <w:rsid w:val="00040BF3"/>
    <w:rsid w:val="00051F45"/>
    <w:rsid w:val="000720BE"/>
    <w:rsid w:val="0007259C"/>
    <w:rsid w:val="00080202"/>
    <w:rsid w:val="00080DCD"/>
    <w:rsid w:val="000840A3"/>
    <w:rsid w:val="00086A5F"/>
    <w:rsid w:val="000911EF"/>
    <w:rsid w:val="000962C5"/>
    <w:rsid w:val="000A559C"/>
    <w:rsid w:val="000D1F29"/>
    <w:rsid w:val="00104E7F"/>
    <w:rsid w:val="001137EC"/>
    <w:rsid w:val="001152F5"/>
    <w:rsid w:val="00117743"/>
    <w:rsid w:val="00117F5B"/>
    <w:rsid w:val="00132658"/>
    <w:rsid w:val="001423CC"/>
    <w:rsid w:val="00150DC0"/>
    <w:rsid w:val="00156CD4"/>
    <w:rsid w:val="00164A3E"/>
    <w:rsid w:val="00181620"/>
    <w:rsid w:val="001957AD"/>
    <w:rsid w:val="001A2B7F"/>
    <w:rsid w:val="001B2B6C"/>
    <w:rsid w:val="001D01C4"/>
    <w:rsid w:val="001D52B0"/>
    <w:rsid w:val="001E14EB"/>
    <w:rsid w:val="001F59E6"/>
    <w:rsid w:val="00206936"/>
    <w:rsid w:val="00206C6F"/>
    <w:rsid w:val="00206FBD"/>
    <w:rsid w:val="00207746"/>
    <w:rsid w:val="00230031"/>
    <w:rsid w:val="00247343"/>
    <w:rsid w:val="00274D4B"/>
    <w:rsid w:val="002806F5"/>
    <w:rsid w:val="00281577"/>
    <w:rsid w:val="002926BC"/>
    <w:rsid w:val="00293A72"/>
    <w:rsid w:val="002A30C3"/>
    <w:rsid w:val="002B38F7"/>
    <w:rsid w:val="002B5591"/>
    <w:rsid w:val="002C1FE9"/>
    <w:rsid w:val="002D3A57"/>
    <w:rsid w:val="002D7D05"/>
    <w:rsid w:val="002E20C8"/>
    <w:rsid w:val="002F0DB1"/>
    <w:rsid w:val="002F2885"/>
    <w:rsid w:val="003037F9"/>
    <w:rsid w:val="003258E6"/>
    <w:rsid w:val="00342283"/>
    <w:rsid w:val="00343A87"/>
    <w:rsid w:val="00347FB6"/>
    <w:rsid w:val="003504FD"/>
    <w:rsid w:val="00350881"/>
    <w:rsid w:val="00357D55"/>
    <w:rsid w:val="00363513"/>
    <w:rsid w:val="003657E5"/>
    <w:rsid w:val="00371DC7"/>
    <w:rsid w:val="00377B21"/>
    <w:rsid w:val="00394876"/>
    <w:rsid w:val="00394AAF"/>
    <w:rsid w:val="003B67FD"/>
    <w:rsid w:val="003D42C0"/>
    <w:rsid w:val="003D7818"/>
    <w:rsid w:val="003E2445"/>
    <w:rsid w:val="003E3BB2"/>
    <w:rsid w:val="0040222A"/>
    <w:rsid w:val="004047BC"/>
    <w:rsid w:val="00414CB3"/>
    <w:rsid w:val="0041563D"/>
    <w:rsid w:val="00426E25"/>
    <w:rsid w:val="00443B6E"/>
    <w:rsid w:val="0045420A"/>
    <w:rsid w:val="004554D4"/>
    <w:rsid w:val="00461744"/>
    <w:rsid w:val="00466D96"/>
    <w:rsid w:val="00473C98"/>
    <w:rsid w:val="00482DF8"/>
    <w:rsid w:val="004864DE"/>
    <w:rsid w:val="00494BE5"/>
    <w:rsid w:val="004A2538"/>
    <w:rsid w:val="004B0C15"/>
    <w:rsid w:val="004B35EA"/>
    <w:rsid w:val="004D075F"/>
    <w:rsid w:val="004D1B76"/>
    <w:rsid w:val="004E019E"/>
    <w:rsid w:val="004E06EC"/>
    <w:rsid w:val="004E2CB7"/>
    <w:rsid w:val="004F016A"/>
    <w:rsid w:val="00502FB3"/>
    <w:rsid w:val="00503DE9"/>
    <w:rsid w:val="0050530C"/>
    <w:rsid w:val="00507782"/>
    <w:rsid w:val="00512A04"/>
    <w:rsid w:val="00543BD1"/>
    <w:rsid w:val="00564C12"/>
    <w:rsid w:val="005654B8"/>
    <w:rsid w:val="005762CC"/>
    <w:rsid w:val="00582D3D"/>
    <w:rsid w:val="00595386"/>
    <w:rsid w:val="005A4AC0"/>
    <w:rsid w:val="005A5FDF"/>
    <w:rsid w:val="005B0FB7"/>
    <w:rsid w:val="005B122A"/>
    <w:rsid w:val="005B5AC2"/>
    <w:rsid w:val="005C2833"/>
    <w:rsid w:val="005E144D"/>
    <w:rsid w:val="005E3A43"/>
    <w:rsid w:val="00620675"/>
    <w:rsid w:val="006433C3"/>
    <w:rsid w:val="00650F5B"/>
    <w:rsid w:val="006670D7"/>
    <w:rsid w:val="006719EA"/>
    <w:rsid w:val="00671F13"/>
    <w:rsid w:val="0067400A"/>
    <w:rsid w:val="006815ED"/>
    <w:rsid w:val="006D66F7"/>
    <w:rsid w:val="00705C9D"/>
    <w:rsid w:val="00714F1D"/>
    <w:rsid w:val="00722DDB"/>
    <w:rsid w:val="00724728"/>
    <w:rsid w:val="00724F98"/>
    <w:rsid w:val="00730B9B"/>
    <w:rsid w:val="007332FF"/>
    <w:rsid w:val="007408F5"/>
    <w:rsid w:val="00741EAE"/>
    <w:rsid w:val="0076190B"/>
    <w:rsid w:val="00763A2D"/>
    <w:rsid w:val="00777795"/>
    <w:rsid w:val="00783A57"/>
    <w:rsid w:val="00784C92"/>
    <w:rsid w:val="00796461"/>
    <w:rsid w:val="007A6A4F"/>
    <w:rsid w:val="007B03F5"/>
    <w:rsid w:val="007B5DA2"/>
    <w:rsid w:val="007C5CFD"/>
    <w:rsid w:val="007C6D9F"/>
    <w:rsid w:val="00815297"/>
    <w:rsid w:val="00817BA1"/>
    <w:rsid w:val="00823022"/>
    <w:rsid w:val="008313C4"/>
    <w:rsid w:val="00842838"/>
    <w:rsid w:val="00843897"/>
    <w:rsid w:val="0085797F"/>
    <w:rsid w:val="00861DC3"/>
    <w:rsid w:val="00867019"/>
    <w:rsid w:val="008735A9"/>
    <w:rsid w:val="00877D20"/>
    <w:rsid w:val="00881C48"/>
    <w:rsid w:val="00885B80"/>
    <w:rsid w:val="00885E9B"/>
    <w:rsid w:val="008A7C12"/>
    <w:rsid w:val="008B529E"/>
    <w:rsid w:val="008C17FB"/>
    <w:rsid w:val="008D57B8"/>
    <w:rsid w:val="008E03FC"/>
    <w:rsid w:val="008E510B"/>
    <w:rsid w:val="008E68D5"/>
    <w:rsid w:val="00902B13"/>
    <w:rsid w:val="009116F7"/>
    <w:rsid w:val="00911941"/>
    <w:rsid w:val="00925F0F"/>
    <w:rsid w:val="00932F6B"/>
    <w:rsid w:val="009468BC"/>
    <w:rsid w:val="009616DF"/>
    <w:rsid w:val="0096542F"/>
    <w:rsid w:val="00967FA7"/>
    <w:rsid w:val="00971645"/>
    <w:rsid w:val="00977919"/>
    <w:rsid w:val="009870FA"/>
    <w:rsid w:val="009A5897"/>
    <w:rsid w:val="009B1913"/>
    <w:rsid w:val="009B6657"/>
    <w:rsid w:val="009D14F9"/>
    <w:rsid w:val="009D2B74"/>
    <w:rsid w:val="009E175D"/>
    <w:rsid w:val="009E3CC2"/>
    <w:rsid w:val="009F2A4D"/>
    <w:rsid w:val="00A10655"/>
    <w:rsid w:val="00A25193"/>
    <w:rsid w:val="00A31AE8"/>
    <w:rsid w:val="00A3739D"/>
    <w:rsid w:val="00A37DDA"/>
    <w:rsid w:val="00A925EC"/>
    <w:rsid w:val="00AA541E"/>
    <w:rsid w:val="00AD0DA4"/>
    <w:rsid w:val="00AD4169"/>
    <w:rsid w:val="00AE25C6"/>
    <w:rsid w:val="00AE306C"/>
    <w:rsid w:val="00B02EF1"/>
    <w:rsid w:val="00B07C97"/>
    <w:rsid w:val="00B15754"/>
    <w:rsid w:val="00B2046E"/>
    <w:rsid w:val="00B20E8B"/>
    <w:rsid w:val="00B343CC"/>
    <w:rsid w:val="00B614F7"/>
    <w:rsid w:val="00B61B26"/>
    <w:rsid w:val="00B81261"/>
    <w:rsid w:val="00B8223E"/>
    <w:rsid w:val="00B832AE"/>
    <w:rsid w:val="00B86678"/>
    <w:rsid w:val="00B96513"/>
    <w:rsid w:val="00BA1D47"/>
    <w:rsid w:val="00BA66F0"/>
    <w:rsid w:val="00BB2AE7"/>
    <w:rsid w:val="00BB6464"/>
    <w:rsid w:val="00BC1BB8"/>
    <w:rsid w:val="00BE6144"/>
    <w:rsid w:val="00BE635A"/>
    <w:rsid w:val="00BF2ABB"/>
    <w:rsid w:val="00C10F10"/>
    <w:rsid w:val="00C309D8"/>
    <w:rsid w:val="00C61AFA"/>
    <w:rsid w:val="00C62099"/>
    <w:rsid w:val="00C72867"/>
    <w:rsid w:val="00C75E81"/>
    <w:rsid w:val="00C92B4C"/>
    <w:rsid w:val="00C954F6"/>
    <w:rsid w:val="00CA6BC5"/>
    <w:rsid w:val="00CE640F"/>
    <w:rsid w:val="00CF540E"/>
    <w:rsid w:val="00D02F07"/>
    <w:rsid w:val="00D36A49"/>
    <w:rsid w:val="00D517C6"/>
    <w:rsid w:val="00D71D84"/>
    <w:rsid w:val="00D72464"/>
    <w:rsid w:val="00D768EB"/>
    <w:rsid w:val="00D832D9"/>
    <w:rsid w:val="00D975C0"/>
    <w:rsid w:val="00DA5285"/>
    <w:rsid w:val="00DB4F91"/>
    <w:rsid w:val="00DC3117"/>
    <w:rsid w:val="00DC56B5"/>
    <w:rsid w:val="00DC5DD9"/>
    <w:rsid w:val="00DE33B5"/>
    <w:rsid w:val="00DE5E18"/>
    <w:rsid w:val="00DF0487"/>
    <w:rsid w:val="00E02681"/>
    <w:rsid w:val="00E02792"/>
    <w:rsid w:val="00E034D8"/>
    <w:rsid w:val="00E04CC0"/>
    <w:rsid w:val="00E102D1"/>
    <w:rsid w:val="00E15816"/>
    <w:rsid w:val="00E160D5"/>
    <w:rsid w:val="00E30556"/>
    <w:rsid w:val="00E30981"/>
    <w:rsid w:val="00E33136"/>
    <w:rsid w:val="00E3723D"/>
    <w:rsid w:val="00E42B08"/>
    <w:rsid w:val="00E861DB"/>
    <w:rsid w:val="00E93406"/>
    <w:rsid w:val="00E956C5"/>
    <w:rsid w:val="00E95C39"/>
    <w:rsid w:val="00EA2C39"/>
    <w:rsid w:val="00EA7EA4"/>
    <w:rsid w:val="00EB0A96"/>
    <w:rsid w:val="00EB77F9"/>
    <w:rsid w:val="00EC5769"/>
    <w:rsid w:val="00EE38FA"/>
    <w:rsid w:val="00EE3E2C"/>
    <w:rsid w:val="00EE5D23"/>
    <w:rsid w:val="00EF3CA4"/>
    <w:rsid w:val="00F014DA"/>
    <w:rsid w:val="00F94398"/>
    <w:rsid w:val="00FB2B56"/>
    <w:rsid w:val="00FC12BF"/>
    <w:rsid w:val="00FD3E6F"/>
    <w:rsid w:val="00FD51B9"/>
    <w:rsid w:val="00FE2A3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8E6A23-BD49-4E13-8B46-C4BB2664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7FD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next w:val="Normal"/>
    <w:link w:val="Heading1Char"/>
    <w:uiPriority w:val="2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2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9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rsid w:val="003657E5"/>
    <w:pPr>
      <w:keepNext/>
      <w:keepLines/>
      <w:spacing w:before="240" w:after="2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3657E5"/>
    <w:pPr>
      <w:keepNext/>
      <w:keepLines/>
      <w:spacing w:before="240" w:after="24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3657E5"/>
    <w:pPr>
      <w:keepNext/>
      <w:keepLines/>
      <w:spacing w:before="240" w:after="24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3657E5"/>
    <w:pPr>
      <w:keepNext/>
      <w:keepLines/>
      <w:spacing w:before="240" w:after="24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3657E5"/>
    <w:pPr>
      <w:keepNext/>
      <w:keepLines/>
      <w:spacing w:before="240" w:after="24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2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  <w:szCs w:val="22"/>
      <w:lang w:eastAsia="en-US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/>
    </w:pPr>
    <w:rPr>
      <w:b/>
      <w:sz w:val="3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7C6D9F"/>
  </w:style>
  <w:style w:type="table" w:styleId="TableGrid">
    <w:name w:val="Table Grid"/>
    <w:basedOn w:val="TableNormal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/>
    </w:pPr>
    <w:rPr>
      <w:rFonts w:eastAsia="Calibri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2"/>
      </w:numPr>
    </w:pPr>
  </w:style>
  <w:style w:type="table" w:customStyle="1" w:styleId="NTGTable">
    <w:name w:val="NTG Table"/>
    <w:basedOn w:val="TableTheme"/>
    <w:uiPriority w:val="99"/>
    <w:rsid w:val="008C17FB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9F2A4D"/>
    <w:pPr>
      <w:numPr>
        <w:numId w:val="3"/>
      </w:numPr>
    </w:pPr>
  </w:style>
  <w:style w:type="numbering" w:customStyle="1" w:styleId="NTGTableNumList">
    <w:name w:val="NTG Table Num List"/>
    <w:uiPriority w:val="99"/>
    <w:rsid w:val="00414CB3"/>
    <w:pPr>
      <w:numPr>
        <w:numId w:val="4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</w:pPr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6"/>
      </w:numPr>
    </w:pPr>
  </w:style>
  <w:style w:type="paragraph" w:styleId="ListNumber">
    <w:name w:val="List Number"/>
    <w:basedOn w:val="Normal"/>
    <w:uiPriority w:val="99"/>
    <w:rsid w:val="007C6D9F"/>
    <w:pPr>
      <w:numPr>
        <w:numId w:val="16"/>
      </w:numPr>
    </w:pPr>
  </w:style>
  <w:style w:type="paragraph" w:styleId="ListNumber2">
    <w:name w:val="List Number 2"/>
    <w:basedOn w:val="Normal"/>
    <w:uiPriority w:val="99"/>
    <w:rsid w:val="007C6D9F"/>
    <w:pPr>
      <w:numPr>
        <w:ilvl w:val="1"/>
        <w:numId w:val="16"/>
      </w:numPr>
    </w:pPr>
  </w:style>
  <w:style w:type="paragraph" w:styleId="ListNumber3">
    <w:name w:val="List Number 3"/>
    <w:basedOn w:val="Normal"/>
    <w:uiPriority w:val="99"/>
    <w:rsid w:val="007C6D9F"/>
    <w:pPr>
      <w:numPr>
        <w:ilvl w:val="2"/>
        <w:numId w:val="16"/>
      </w:numPr>
    </w:pPr>
  </w:style>
  <w:style w:type="paragraph" w:styleId="ListNumber4">
    <w:name w:val="List Number 4"/>
    <w:basedOn w:val="Normal"/>
    <w:uiPriority w:val="99"/>
    <w:rsid w:val="007C6D9F"/>
    <w:pPr>
      <w:numPr>
        <w:ilvl w:val="3"/>
        <w:numId w:val="16"/>
      </w:numPr>
    </w:pPr>
  </w:style>
  <w:style w:type="paragraph" w:styleId="ListNumber5">
    <w:name w:val="List Number 5"/>
    <w:basedOn w:val="Normal"/>
    <w:uiPriority w:val="99"/>
    <w:rsid w:val="007C6D9F"/>
    <w:pPr>
      <w:numPr>
        <w:ilvl w:val="4"/>
        <w:numId w:val="16"/>
      </w:numPr>
    </w:pPr>
  </w:style>
  <w:style w:type="paragraph" w:styleId="ListBullet">
    <w:name w:val="List Bullet"/>
    <w:basedOn w:val="Normal"/>
    <w:uiPriority w:val="99"/>
    <w:rsid w:val="004E2CB7"/>
    <w:pPr>
      <w:numPr>
        <w:numId w:val="19"/>
      </w:numPr>
    </w:pPr>
  </w:style>
  <w:style w:type="paragraph" w:styleId="ListBullet2">
    <w:name w:val="List Bullet 2"/>
    <w:basedOn w:val="Normal"/>
    <w:uiPriority w:val="99"/>
    <w:rsid w:val="004E2CB7"/>
    <w:pPr>
      <w:numPr>
        <w:ilvl w:val="1"/>
        <w:numId w:val="19"/>
      </w:numPr>
    </w:pPr>
  </w:style>
  <w:style w:type="paragraph" w:styleId="ListBullet3">
    <w:name w:val="List Bullet 3"/>
    <w:basedOn w:val="Normal"/>
    <w:uiPriority w:val="99"/>
    <w:rsid w:val="004E2CB7"/>
    <w:pPr>
      <w:numPr>
        <w:ilvl w:val="2"/>
        <w:numId w:val="19"/>
      </w:numPr>
    </w:pPr>
  </w:style>
  <w:style w:type="paragraph" w:styleId="ListBullet4">
    <w:name w:val="List Bullet 4"/>
    <w:basedOn w:val="Normal"/>
    <w:uiPriority w:val="99"/>
    <w:rsid w:val="004E2CB7"/>
    <w:pPr>
      <w:numPr>
        <w:ilvl w:val="3"/>
        <w:numId w:val="19"/>
      </w:numPr>
    </w:p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9"/>
      </w:numPr>
    </w:pPr>
  </w:style>
  <w:style w:type="character" w:styleId="Hyperlink">
    <w:name w:val="Hyperlink"/>
    <w:basedOn w:val="DefaultParagraphFont"/>
    <w:unhideWhenUsed/>
    <w:rsid w:val="002F0D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0FA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3B67FD"/>
    <w:pPr>
      <w:keepLines/>
      <w:spacing w:before="480" w:after="0"/>
      <w:outlineLvl w:val="9"/>
    </w:pPr>
    <w:rPr>
      <w:kern w:val="0"/>
      <w:szCs w:val="28"/>
    </w:rPr>
  </w:style>
  <w:style w:type="table" w:styleId="TableProfessional">
    <w:name w:val="Table Professional"/>
    <w:basedOn w:val="TableNormal"/>
    <w:rsid w:val="001423CC"/>
    <w:rPr>
      <w:rFonts w:eastAsia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cal.authorities@nt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ocalgovernment.nt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heen\AppData\Local\Temp\Temp1_blank-word-portrait-template_5.zip\blank-word-portrait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08E1C-27AF-4DD5-B23D-AD732C44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blank-word-portrait-template</Template>
  <TotalTime>189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Requests for information from the NT Government</vt:lpstr>
    </vt:vector>
  </TitlesOfParts>
  <Company>Northern Territory Government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Requests for information from the NT Government</dc:title>
  <dc:subject/>
  <dc:creator>Kate Wheen</dc:creator>
  <cp:keywords/>
  <dc:description/>
  <cp:lastModifiedBy>Kate Wheen</cp:lastModifiedBy>
  <cp:revision>4</cp:revision>
  <cp:lastPrinted>2016-02-04T04:37:00Z</cp:lastPrinted>
  <dcterms:created xsi:type="dcterms:W3CDTF">2016-05-19T23:04:00Z</dcterms:created>
  <dcterms:modified xsi:type="dcterms:W3CDTF">2016-05-25T07:03:00Z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Local Government and Community Services</vt:lpwstr>
  </property>
  <property fmtid="{D5CDD505-2E9C-101B-9397-08002B2CF9AE}" pid="4" name="DocumentAuthor">
    <vt:lpwstr>&lt;Firstname Lastname&gt;</vt:lpwstr>
  </property>
  <property fmtid="{D5CDD505-2E9C-101B-9397-08002B2CF9AE}" pid="5" name="VersionNo">
    <vt:lpwstr>&lt;, Version x.x optional&gt;</vt:lpwstr>
  </property>
  <property fmtid="{D5CDD505-2E9C-101B-9397-08002B2CF9AE}" pid="6" name="DocumentDate">
    <vt:lpwstr>DD May 2016</vt:lpwstr>
  </property>
</Properties>
</file>