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B45F" w14:textId="77777777" w:rsidR="00D8793D" w:rsidRPr="00D8793D" w:rsidRDefault="00D8793D" w:rsidP="009E2E28">
      <w:pPr>
        <w:pStyle w:val="Title"/>
        <w:spacing w:after="360"/>
        <w:jc w:val="center"/>
        <w:rPr>
          <w:sz w:val="44"/>
          <w:szCs w:val="44"/>
        </w:rPr>
      </w:pPr>
      <w:bookmarkStart w:id="0" w:name="_Toc15286907"/>
      <w:bookmarkStart w:id="1" w:name="_Toc15286861"/>
      <w:bookmarkStart w:id="2" w:name="_GoBack"/>
      <w:bookmarkEnd w:id="2"/>
      <w:r w:rsidRPr="00D8793D">
        <w:rPr>
          <w:rStyle w:val="TitleChar"/>
          <w:sz w:val="44"/>
          <w:szCs w:val="44"/>
        </w:rPr>
        <w:t>Share your knowledge – help your community</w:t>
      </w:r>
    </w:p>
    <w:bookmarkEnd w:id="0"/>
    <w:bookmarkEnd w:id="1"/>
    <w:p w14:paraId="28F869CB" w14:textId="69D330CB" w:rsidR="00D8793D" w:rsidRPr="008B26D6" w:rsidRDefault="00D8793D" w:rsidP="00D8793D">
      <w:pPr>
        <w:pStyle w:val="Heading1"/>
        <w:rPr>
          <w:lang w:eastAsia="en-AU"/>
        </w:rPr>
      </w:pPr>
      <w:r>
        <w:rPr>
          <w:lang w:eastAsia="en-AU"/>
        </w:rPr>
        <w:t xml:space="preserve">Why you should register to be </w:t>
      </w:r>
      <w:r w:rsidR="0052273F">
        <w:rPr>
          <w:lang w:eastAsia="en-AU"/>
        </w:rPr>
        <w:t>on a board</w:t>
      </w:r>
    </w:p>
    <w:p w14:paraId="5CFF5CF2" w14:textId="77777777" w:rsidR="00D8793D" w:rsidRPr="009E2E28" w:rsidRDefault="00D8793D" w:rsidP="00D8793D">
      <w:pPr>
        <w:pStyle w:val="ListParagraph"/>
        <w:numPr>
          <w:ilvl w:val="0"/>
          <w:numId w:val="17"/>
        </w:numPr>
        <w:rPr>
          <w:sz w:val="24"/>
          <w:szCs w:val="24"/>
          <w:lang w:eastAsia="en-AU"/>
        </w:rPr>
      </w:pPr>
      <w:r w:rsidRPr="009E2E28">
        <w:rPr>
          <w:sz w:val="24"/>
          <w:szCs w:val="24"/>
          <w:lang w:eastAsia="en-AU"/>
        </w:rPr>
        <w:t>It’s important to have Aboriginal and Torres Strait Islanders on government boards willing to share their knowledge, skills and experience to help in decision making.</w:t>
      </w:r>
    </w:p>
    <w:p w14:paraId="4B9DA5B3" w14:textId="2738A7DB" w:rsidR="00D8793D" w:rsidRPr="009E2E28" w:rsidRDefault="00D8793D" w:rsidP="00D8793D">
      <w:pPr>
        <w:pStyle w:val="ListParagraph"/>
        <w:numPr>
          <w:ilvl w:val="0"/>
          <w:numId w:val="17"/>
        </w:numPr>
        <w:rPr>
          <w:sz w:val="24"/>
          <w:szCs w:val="24"/>
          <w:lang w:eastAsia="en-AU"/>
        </w:rPr>
      </w:pPr>
      <w:r w:rsidRPr="009E2E28">
        <w:rPr>
          <w:sz w:val="24"/>
          <w:szCs w:val="24"/>
          <w:lang w:eastAsia="en-AU"/>
        </w:rPr>
        <w:t>Registering your interest on the Expressions of Interest (EOI) NT Government Boards Register helps government agencies find individuals willing to share their knowledge on a board.</w:t>
      </w:r>
    </w:p>
    <w:p w14:paraId="79EAB28B" w14:textId="02DF28EF" w:rsidR="00D8793D" w:rsidRPr="009E2E28" w:rsidRDefault="00D8793D" w:rsidP="00D8793D">
      <w:pPr>
        <w:pStyle w:val="ListParagraph"/>
        <w:keepLines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E2E28">
        <w:rPr>
          <w:sz w:val="24"/>
          <w:szCs w:val="24"/>
        </w:rPr>
        <w:t xml:space="preserve">Aboriginal and Torres Strait Islanders </w:t>
      </w:r>
      <w:r w:rsidR="002176C6">
        <w:rPr>
          <w:sz w:val="24"/>
          <w:szCs w:val="24"/>
        </w:rPr>
        <w:t>with no written resume or Curriculum Vitae (C</w:t>
      </w:r>
      <w:r w:rsidRPr="009E2E28">
        <w:rPr>
          <w:sz w:val="24"/>
          <w:szCs w:val="24"/>
        </w:rPr>
        <w:t>V</w:t>
      </w:r>
      <w:r w:rsidR="002176C6">
        <w:rPr>
          <w:sz w:val="24"/>
          <w:szCs w:val="24"/>
        </w:rPr>
        <w:t>)</w:t>
      </w:r>
      <w:r w:rsidRPr="009E2E28">
        <w:rPr>
          <w:sz w:val="24"/>
          <w:szCs w:val="24"/>
        </w:rPr>
        <w:t xml:space="preserve"> can still register. When no CV is provided, the </w:t>
      </w:r>
      <w:r w:rsidRPr="009E2E28">
        <w:rPr>
          <w:rFonts w:asciiTheme="minorHAnsi" w:hAnsiTheme="minorHAnsi"/>
          <w:sz w:val="24"/>
          <w:szCs w:val="24"/>
        </w:rPr>
        <w:t>NT Government agency can interview the individual to determine suitability.</w:t>
      </w:r>
    </w:p>
    <w:p w14:paraId="3BD07BA0" w14:textId="77777777" w:rsidR="00D8793D" w:rsidRDefault="00D8793D" w:rsidP="00D8793D">
      <w:pPr>
        <w:pStyle w:val="Heading1"/>
        <w:rPr>
          <w:lang w:eastAsia="en-AU"/>
        </w:rPr>
      </w:pPr>
      <w:r>
        <w:rPr>
          <w:lang w:eastAsia="en-AU"/>
        </w:rPr>
        <w:t>What do government boards do?</w:t>
      </w:r>
    </w:p>
    <w:p w14:paraId="48239027" w14:textId="49EF6020" w:rsidR="00D8793D" w:rsidRPr="009E2E28" w:rsidRDefault="00D8793D" w:rsidP="00D8793D">
      <w:pPr>
        <w:pStyle w:val="ListParagraph"/>
        <w:numPr>
          <w:ilvl w:val="0"/>
          <w:numId w:val="14"/>
        </w:numPr>
        <w:spacing w:before="120"/>
        <w:rPr>
          <w:sz w:val="24"/>
          <w:szCs w:val="24"/>
          <w:lang w:eastAsia="en-AU"/>
        </w:rPr>
      </w:pPr>
      <w:r w:rsidRPr="009E2E28">
        <w:rPr>
          <w:sz w:val="24"/>
          <w:szCs w:val="24"/>
          <w:lang w:eastAsia="en-AU"/>
        </w:rPr>
        <w:t>Government boards are made under a law or by a Minister.</w:t>
      </w:r>
    </w:p>
    <w:p w14:paraId="175DF8A5" w14:textId="77777777" w:rsidR="00D8793D" w:rsidRPr="009E2E28" w:rsidRDefault="00D8793D" w:rsidP="00D8793D">
      <w:pPr>
        <w:pStyle w:val="ListParagraph"/>
        <w:numPr>
          <w:ilvl w:val="0"/>
          <w:numId w:val="14"/>
        </w:numPr>
        <w:spacing w:before="120"/>
        <w:rPr>
          <w:sz w:val="24"/>
          <w:szCs w:val="24"/>
          <w:lang w:eastAsia="en-AU"/>
        </w:rPr>
      </w:pPr>
      <w:r w:rsidRPr="009E2E28">
        <w:rPr>
          <w:sz w:val="24"/>
          <w:szCs w:val="24"/>
          <w:lang w:eastAsia="en-AU"/>
        </w:rPr>
        <w:t xml:space="preserve">Board members are a mix of community members, specialists, industry representatives and others. </w:t>
      </w:r>
    </w:p>
    <w:p w14:paraId="0B188891" w14:textId="77777777" w:rsidR="00D8793D" w:rsidRPr="009E2E28" w:rsidRDefault="00D8793D" w:rsidP="00D8793D">
      <w:pPr>
        <w:pStyle w:val="ListParagraph"/>
        <w:keepLines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9E2E28">
        <w:rPr>
          <w:sz w:val="24"/>
          <w:szCs w:val="24"/>
          <w:lang w:eastAsia="en-AU"/>
        </w:rPr>
        <w:t>Some members may be paid.</w:t>
      </w:r>
    </w:p>
    <w:p w14:paraId="473BE61C" w14:textId="77777777" w:rsidR="00D8793D" w:rsidRPr="009E2E28" w:rsidRDefault="00D8793D" w:rsidP="00D8793D">
      <w:pPr>
        <w:pStyle w:val="ListParagraph"/>
        <w:numPr>
          <w:ilvl w:val="0"/>
          <w:numId w:val="14"/>
        </w:numPr>
        <w:rPr>
          <w:sz w:val="24"/>
          <w:szCs w:val="24"/>
          <w:lang w:eastAsia="en-AU"/>
        </w:rPr>
      </w:pPr>
      <w:r w:rsidRPr="009E2E28">
        <w:rPr>
          <w:sz w:val="24"/>
          <w:szCs w:val="24"/>
          <w:lang w:eastAsia="en-AU"/>
        </w:rPr>
        <w:t>Board members discuss and make recommendations on areas of government business such 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2454"/>
        <w:gridCol w:w="948"/>
        <w:gridCol w:w="2840"/>
      </w:tblGrid>
      <w:tr w:rsidR="00D8793D" w:rsidRPr="009E2E28" w14:paraId="739D862E" w14:textId="77777777" w:rsidTr="00764706">
        <w:tc>
          <w:tcPr>
            <w:tcW w:w="835" w:type="dxa"/>
          </w:tcPr>
          <w:p w14:paraId="5FF7AC4B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3B999735" w14:textId="77777777" w:rsidR="00D8793D" w:rsidRPr="009E2E28" w:rsidRDefault="00D8793D" w:rsidP="00153A9E">
            <w:pPr>
              <w:pStyle w:val="ListParagraph"/>
              <w:spacing w:before="80" w:after="8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Sacred sites</w:t>
            </w:r>
          </w:p>
        </w:tc>
        <w:tc>
          <w:tcPr>
            <w:tcW w:w="948" w:type="dxa"/>
          </w:tcPr>
          <w:p w14:paraId="0E4A9D8E" w14:textId="77777777" w:rsidR="00D8793D" w:rsidRPr="009E2E28" w:rsidRDefault="00D8793D" w:rsidP="00D8793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5F8B0722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Bushfire management</w:t>
            </w:r>
          </w:p>
        </w:tc>
      </w:tr>
      <w:tr w:rsidR="00D8793D" w:rsidRPr="009E2E28" w14:paraId="7B381E4E" w14:textId="77777777" w:rsidTr="00764706">
        <w:tc>
          <w:tcPr>
            <w:tcW w:w="835" w:type="dxa"/>
          </w:tcPr>
          <w:p w14:paraId="7D3182F3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6F79A860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Water</w:t>
            </w:r>
          </w:p>
        </w:tc>
        <w:tc>
          <w:tcPr>
            <w:tcW w:w="948" w:type="dxa"/>
          </w:tcPr>
          <w:p w14:paraId="293D4DB5" w14:textId="77777777" w:rsidR="00D8793D" w:rsidRPr="009E2E28" w:rsidRDefault="00D8793D" w:rsidP="00D8793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2FDAE2B6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Youth justice</w:t>
            </w:r>
          </w:p>
        </w:tc>
      </w:tr>
      <w:tr w:rsidR="00D8793D" w:rsidRPr="009E2E28" w14:paraId="7C65688B" w14:textId="77777777" w:rsidTr="00764706">
        <w:tc>
          <w:tcPr>
            <w:tcW w:w="835" w:type="dxa"/>
          </w:tcPr>
          <w:p w14:paraId="32EF8D66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2B104DA9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Land management</w:t>
            </w:r>
          </w:p>
        </w:tc>
        <w:tc>
          <w:tcPr>
            <w:tcW w:w="948" w:type="dxa"/>
          </w:tcPr>
          <w:p w14:paraId="2B800A70" w14:textId="77777777" w:rsidR="00D8793D" w:rsidRPr="009E2E28" w:rsidRDefault="00D8793D" w:rsidP="00D8793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6A1D2D72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Arts and culture</w:t>
            </w:r>
          </w:p>
        </w:tc>
      </w:tr>
      <w:tr w:rsidR="00D8793D" w:rsidRPr="009E2E28" w14:paraId="6CD48A0F" w14:textId="77777777" w:rsidTr="00764706">
        <w:tc>
          <w:tcPr>
            <w:tcW w:w="835" w:type="dxa"/>
          </w:tcPr>
          <w:p w14:paraId="59689F8B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1DBD8BDD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Health</w:t>
            </w:r>
          </w:p>
        </w:tc>
        <w:tc>
          <w:tcPr>
            <w:tcW w:w="948" w:type="dxa"/>
          </w:tcPr>
          <w:p w14:paraId="0BAB5423" w14:textId="77777777" w:rsidR="00D8793D" w:rsidRPr="009E2E28" w:rsidRDefault="00D8793D" w:rsidP="00D8793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46C774B1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Tourism</w:t>
            </w:r>
          </w:p>
        </w:tc>
      </w:tr>
      <w:tr w:rsidR="00D8793D" w:rsidRPr="009E2E28" w14:paraId="7E77BBA4" w14:textId="77777777" w:rsidTr="00764706">
        <w:tc>
          <w:tcPr>
            <w:tcW w:w="835" w:type="dxa"/>
          </w:tcPr>
          <w:p w14:paraId="30C14089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00D58E95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Education</w:t>
            </w:r>
          </w:p>
        </w:tc>
        <w:tc>
          <w:tcPr>
            <w:tcW w:w="948" w:type="dxa"/>
          </w:tcPr>
          <w:p w14:paraId="1BCB9032" w14:textId="77777777" w:rsidR="00D8793D" w:rsidRPr="009E2E28" w:rsidRDefault="00D8793D" w:rsidP="00D8793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6B678C21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Fisheries</w:t>
            </w:r>
          </w:p>
        </w:tc>
      </w:tr>
      <w:tr w:rsidR="00D8793D" w:rsidRPr="009E2E28" w14:paraId="0BBEE0FD" w14:textId="77777777" w:rsidTr="00764706">
        <w:tc>
          <w:tcPr>
            <w:tcW w:w="835" w:type="dxa"/>
          </w:tcPr>
          <w:p w14:paraId="52668F84" w14:textId="77777777" w:rsidR="00D8793D" w:rsidRPr="009E2E28" w:rsidRDefault="00D8793D" w:rsidP="00D8793D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54" w:type="dxa"/>
          </w:tcPr>
          <w:p w14:paraId="439CAE6B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  <w:r w:rsidRPr="009E2E28">
              <w:rPr>
                <w:sz w:val="24"/>
                <w:szCs w:val="24"/>
                <w:lang w:eastAsia="en-AU"/>
              </w:rPr>
              <w:t>Housing</w:t>
            </w:r>
          </w:p>
        </w:tc>
        <w:tc>
          <w:tcPr>
            <w:tcW w:w="948" w:type="dxa"/>
          </w:tcPr>
          <w:p w14:paraId="6CDC1530" w14:textId="77777777" w:rsidR="00D8793D" w:rsidRPr="009E2E28" w:rsidRDefault="00D8793D" w:rsidP="00153A9E">
            <w:pPr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</w:tcPr>
          <w:p w14:paraId="5225B5DE" w14:textId="77777777" w:rsidR="00D8793D" w:rsidRPr="009E2E28" w:rsidRDefault="00D8793D" w:rsidP="00153A9E">
            <w:pPr>
              <w:pStyle w:val="ListParagraph"/>
              <w:spacing w:before="40" w:after="40"/>
              <w:rPr>
                <w:sz w:val="24"/>
                <w:szCs w:val="24"/>
                <w:lang w:eastAsia="en-AU"/>
              </w:rPr>
            </w:pPr>
          </w:p>
        </w:tc>
      </w:tr>
    </w:tbl>
    <w:p w14:paraId="34CA0D7F" w14:textId="77777777" w:rsidR="00D8793D" w:rsidRPr="0035728A" w:rsidRDefault="00D8793D" w:rsidP="00D8793D">
      <w:pPr>
        <w:pStyle w:val="Heading1"/>
        <w:spacing w:before="80"/>
        <w:rPr>
          <w:rFonts w:asciiTheme="majorHAnsi" w:hAnsiTheme="majorHAnsi"/>
          <w:szCs w:val="36"/>
          <w:lang w:eastAsia="en-AU"/>
        </w:rPr>
      </w:pPr>
      <w:r>
        <w:rPr>
          <w:rFonts w:asciiTheme="majorHAnsi" w:hAnsiTheme="majorHAnsi"/>
          <w:szCs w:val="36"/>
          <w:lang w:eastAsia="en-AU"/>
        </w:rPr>
        <w:t>Register your interest to be a board member</w:t>
      </w:r>
    </w:p>
    <w:p w14:paraId="467494D5" w14:textId="76AEA643" w:rsidR="00D8793D" w:rsidRPr="001045E1" w:rsidRDefault="00D8793D" w:rsidP="00D8793D">
      <w:pPr>
        <w:pStyle w:val="ListParagraph"/>
        <w:keepLines/>
        <w:numPr>
          <w:ilvl w:val="0"/>
          <w:numId w:val="18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Fill out the attached Registration F</w:t>
      </w:r>
      <w:r w:rsidRPr="001045E1">
        <w:rPr>
          <w:rFonts w:asciiTheme="minorHAnsi" w:hAnsiTheme="minorHAnsi"/>
          <w:sz w:val="23"/>
          <w:szCs w:val="23"/>
        </w:rPr>
        <w:t xml:space="preserve">orm and upload with your </w:t>
      </w:r>
      <w:r>
        <w:rPr>
          <w:rFonts w:asciiTheme="minorHAnsi" w:hAnsiTheme="minorHAnsi"/>
          <w:sz w:val="23"/>
          <w:szCs w:val="23"/>
        </w:rPr>
        <w:t>CV (providing a CV is optional for Aboriginal and Torres Strait Islanders).</w:t>
      </w:r>
    </w:p>
    <w:p w14:paraId="017E851A" w14:textId="77777777" w:rsidR="00D8793D" w:rsidRDefault="00D8793D" w:rsidP="00D8793D">
      <w:pPr>
        <w:pStyle w:val="ListParagraph"/>
        <w:keepLines/>
        <w:numPr>
          <w:ilvl w:val="0"/>
          <w:numId w:val="18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Phone 8999 7865 if you need help to register.</w:t>
      </w:r>
    </w:p>
    <w:p w14:paraId="6DC4E220" w14:textId="77777777" w:rsidR="00D8793D" w:rsidRPr="001045E1" w:rsidRDefault="00D8793D" w:rsidP="00D8793D">
      <w:pPr>
        <w:keepLines/>
        <w:rPr>
          <w:rFonts w:asciiTheme="majorHAnsi" w:eastAsia="Times New Roman" w:hAnsiTheme="majorHAnsi"/>
          <w:color w:val="1F1F5F"/>
          <w:kern w:val="32"/>
          <w:sz w:val="36"/>
          <w:szCs w:val="36"/>
          <w:lang w:eastAsia="en-AU"/>
        </w:rPr>
      </w:pPr>
      <w:r w:rsidRPr="001045E1">
        <w:rPr>
          <w:rFonts w:asciiTheme="majorHAnsi" w:eastAsia="Times New Roman" w:hAnsiTheme="majorHAnsi"/>
          <w:color w:val="1F1F5F"/>
          <w:kern w:val="32"/>
          <w:sz w:val="36"/>
          <w:szCs w:val="36"/>
          <w:lang w:eastAsia="en-AU"/>
        </w:rPr>
        <w:t>Remember</w:t>
      </w:r>
    </w:p>
    <w:p w14:paraId="3523E1DC" w14:textId="22316D77" w:rsidR="00D8793D" w:rsidRDefault="00D8793D" w:rsidP="00D8793D">
      <w:pPr>
        <w:pStyle w:val="ListParagraph"/>
        <w:keepLines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Tick the box </w:t>
      </w:r>
      <w:r w:rsidR="0052273F">
        <w:rPr>
          <w:rFonts w:asciiTheme="minorHAnsi" w:hAnsiTheme="minorHAnsi"/>
          <w:sz w:val="23"/>
          <w:szCs w:val="23"/>
        </w:rPr>
        <w:t xml:space="preserve">on the registration form </w:t>
      </w:r>
      <w:r>
        <w:rPr>
          <w:rFonts w:asciiTheme="minorHAnsi" w:hAnsiTheme="minorHAnsi"/>
          <w:sz w:val="23"/>
          <w:szCs w:val="23"/>
        </w:rPr>
        <w:t>if you need an interpreter at the interview.</w:t>
      </w:r>
    </w:p>
    <w:p w14:paraId="3C9C7A15" w14:textId="77777777" w:rsidR="00D8793D" w:rsidRDefault="00D8793D" w:rsidP="00D8793D">
      <w:pPr>
        <w:pStyle w:val="ListParagraph"/>
        <w:keepLines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Include a phone number where we can contact you.</w:t>
      </w:r>
    </w:p>
    <w:p w14:paraId="2A8C047B" w14:textId="5C7EC00F" w:rsidR="006024FC" w:rsidRDefault="006024FC">
      <w:pPr>
        <w:rPr>
          <w:rFonts w:asciiTheme="majorHAnsi" w:eastAsia="Times New Roman" w:hAnsiTheme="majorHAnsi"/>
          <w:color w:val="127CC0" w:themeColor="accent2"/>
          <w:sz w:val="36"/>
          <w:szCs w:val="36"/>
        </w:rPr>
      </w:pPr>
      <w:r>
        <w:rPr>
          <w:rFonts w:asciiTheme="majorHAnsi" w:eastAsia="Times New Roman" w:hAnsiTheme="majorHAnsi"/>
          <w:color w:val="127CC0" w:themeColor="accent2"/>
          <w:sz w:val="36"/>
          <w:szCs w:val="36"/>
        </w:rPr>
        <w:br w:type="page"/>
      </w:r>
    </w:p>
    <w:p w14:paraId="67F6DB54" w14:textId="4AC754B9" w:rsidR="005A0255" w:rsidRPr="009E2E28" w:rsidRDefault="00D8793D" w:rsidP="005A0255">
      <w:pPr>
        <w:pStyle w:val="Subtitle0"/>
        <w:rPr>
          <w:sz w:val="44"/>
          <w:szCs w:val="44"/>
        </w:rPr>
      </w:pPr>
      <w:r w:rsidRPr="009E2E28">
        <w:rPr>
          <w:sz w:val="44"/>
          <w:szCs w:val="44"/>
        </w:rPr>
        <w:lastRenderedPageBreak/>
        <w:t xml:space="preserve">EOI </w:t>
      </w:r>
      <w:r w:rsidR="009E2E28">
        <w:rPr>
          <w:sz w:val="44"/>
          <w:szCs w:val="44"/>
        </w:rPr>
        <w:t xml:space="preserve">NTG </w:t>
      </w:r>
      <w:r w:rsidRPr="009E2E28">
        <w:rPr>
          <w:sz w:val="44"/>
          <w:szCs w:val="44"/>
        </w:rPr>
        <w:t xml:space="preserve">Board </w:t>
      </w:r>
      <w:r w:rsidR="005A0255" w:rsidRPr="009E2E28">
        <w:rPr>
          <w:sz w:val="44"/>
          <w:szCs w:val="44"/>
        </w:rPr>
        <w:t>Registration Form</w:t>
      </w:r>
    </w:p>
    <w:tbl>
      <w:tblPr>
        <w:tblStyle w:val="NTGTable1"/>
        <w:tblW w:w="1053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41"/>
        <w:gridCol w:w="87"/>
        <w:gridCol w:w="614"/>
        <w:gridCol w:w="291"/>
        <w:gridCol w:w="856"/>
        <w:gridCol w:w="139"/>
        <w:gridCol w:w="1311"/>
        <w:gridCol w:w="529"/>
        <w:gridCol w:w="6"/>
        <w:gridCol w:w="1131"/>
        <w:gridCol w:w="320"/>
        <w:gridCol w:w="108"/>
        <w:gridCol w:w="703"/>
        <w:gridCol w:w="714"/>
        <w:gridCol w:w="1985"/>
      </w:tblGrid>
      <w:tr w:rsidR="00A3761F" w:rsidRPr="007A5EFD" w14:paraId="1BAACA89" w14:textId="77777777" w:rsidTr="00B22465">
        <w:trPr>
          <w:trHeight w:val="344"/>
        </w:trPr>
        <w:tc>
          <w:tcPr>
            <w:tcW w:w="10535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2FE27FD" w14:textId="77777777" w:rsidR="002176C6" w:rsidRPr="009E2E28" w:rsidRDefault="002176C6" w:rsidP="002176C6">
            <w:pPr>
              <w:pStyle w:val="ListParagraph"/>
              <w:keepLines/>
              <w:numPr>
                <w:ilvl w:val="0"/>
                <w:numId w:val="24"/>
              </w:numPr>
              <w:spacing w:before="120"/>
              <w:ind w:left="714" w:right="79" w:hanging="357"/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  <w:u w:val="none"/>
              </w:rPr>
            </w:pPr>
            <w:r w:rsidRPr="00757DBD">
              <w:rPr>
                <w:sz w:val="23"/>
                <w:szCs w:val="23"/>
              </w:rPr>
              <w:t xml:space="preserve">Aboriginal and Torres Strait Islanders </w:t>
            </w:r>
            <w:r>
              <w:rPr>
                <w:sz w:val="23"/>
                <w:szCs w:val="23"/>
              </w:rPr>
              <w:t>can register without providing a written CV.</w:t>
            </w:r>
            <w:r>
              <w:rPr>
                <w:sz w:val="23"/>
                <w:szCs w:val="23"/>
              </w:rPr>
              <w:br/>
              <w:t xml:space="preserve">Email these registrations to </w:t>
            </w:r>
            <w:hyperlink r:id="rId9" w:history="1">
              <w:r w:rsidRPr="009E2E28">
                <w:rPr>
                  <w:rStyle w:val="Hyperlink"/>
                  <w:rFonts w:asciiTheme="minorHAnsi" w:hAnsiTheme="minorHAnsi"/>
                  <w:sz w:val="23"/>
                  <w:szCs w:val="23"/>
                </w:rPr>
                <w:t>boardremuneration@nt.gov.au</w:t>
              </w:r>
            </w:hyperlink>
            <w:r w:rsidRPr="009E2E28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.</w:t>
            </w:r>
          </w:p>
          <w:p w14:paraId="1ECF9557" w14:textId="77777777" w:rsidR="00B22465" w:rsidRPr="00B22465" w:rsidRDefault="003633EE" w:rsidP="00B22465">
            <w:pPr>
              <w:pStyle w:val="ListParagraph"/>
              <w:keepLines/>
              <w:numPr>
                <w:ilvl w:val="0"/>
                <w:numId w:val="24"/>
              </w:numPr>
              <w:spacing w:before="120"/>
              <w:ind w:left="714" w:right="79" w:hanging="357"/>
              <w:rPr>
                <w:rFonts w:asciiTheme="minorHAnsi" w:hAnsiTheme="minorHAnsi"/>
                <w:b/>
                <w:sz w:val="23"/>
                <w:szCs w:val="23"/>
              </w:rPr>
            </w:pPr>
            <w:r w:rsidRPr="009E2E28">
              <w:rPr>
                <w:sz w:val="23"/>
                <w:szCs w:val="23"/>
              </w:rPr>
              <w:t xml:space="preserve">Go to </w:t>
            </w:r>
            <w:hyperlink r:id="rId10" w:history="1">
              <w:r w:rsidRPr="009E2E28">
                <w:rPr>
                  <w:rStyle w:val="Hyperlink"/>
                  <w:sz w:val="23"/>
                  <w:szCs w:val="23"/>
                </w:rPr>
                <w:t>NT Government Boards website</w:t>
              </w:r>
            </w:hyperlink>
            <w:r w:rsidRPr="009E2E28">
              <w:rPr>
                <w:sz w:val="23"/>
                <w:szCs w:val="23"/>
              </w:rPr>
              <w:t xml:space="preserve"> to see who is eligible to be on a government board.</w:t>
            </w:r>
            <w:r w:rsidR="009E2E28">
              <w:rPr>
                <w:sz w:val="23"/>
                <w:szCs w:val="23"/>
              </w:rPr>
              <w:t xml:space="preserve"> </w:t>
            </w:r>
            <w:r w:rsidR="009E2E28">
              <w:rPr>
                <w:sz w:val="23"/>
                <w:szCs w:val="23"/>
              </w:rPr>
              <w:br/>
            </w:r>
            <w:r w:rsidRPr="009E2E28">
              <w:rPr>
                <w:sz w:val="23"/>
                <w:szCs w:val="23"/>
              </w:rPr>
              <w:t>Click on the ‘</w:t>
            </w:r>
            <w:r w:rsidRPr="009E2E28">
              <w:rPr>
                <w:b/>
                <w:color w:val="0070C0"/>
                <w:sz w:val="23"/>
                <w:szCs w:val="23"/>
              </w:rPr>
              <w:t>Register Now</w:t>
            </w:r>
            <w:r w:rsidRPr="009E2E28">
              <w:rPr>
                <w:sz w:val="23"/>
                <w:szCs w:val="23"/>
              </w:rPr>
              <w:t>’ icon</w:t>
            </w:r>
            <w:r w:rsidR="009E2E28" w:rsidRPr="009E2E28">
              <w:rPr>
                <w:sz w:val="23"/>
                <w:szCs w:val="23"/>
              </w:rPr>
              <w:t xml:space="preserve"> to </w:t>
            </w:r>
            <w:r w:rsidR="009E2E28">
              <w:rPr>
                <w:sz w:val="23"/>
                <w:szCs w:val="23"/>
              </w:rPr>
              <w:t>go</w:t>
            </w:r>
            <w:r w:rsidR="009E2E28" w:rsidRPr="009E2E28">
              <w:rPr>
                <w:sz w:val="23"/>
                <w:szCs w:val="23"/>
              </w:rPr>
              <w:t xml:space="preserve"> to </w:t>
            </w:r>
            <w:r w:rsidRPr="009E2E28">
              <w:rPr>
                <w:sz w:val="23"/>
                <w:szCs w:val="23"/>
              </w:rPr>
              <w:t>the</w:t>
            </w:r>
            <w:r w:rsidR="00352E8D" w:rsidRPr="009E2E28">
              <w:rPr>
                <w:sz w:val="23"/>
                <w:szCs w:val="23"/>
              </w:rPr>
              <w:t xml:space="preserve"> </w:t>
            </w:r>
            <w:hyperlink r:id="rId11" w:history="1">
              <w:r w:rsidRPr="009E2E28">
                <w:rPr>
                  <w:rStyle w:val="Hyperlink"/>
                  <w:rFonts w:asciiTheme="minorHAnsi" w:hAnsiTheme="minorHAnsi"/>
                  <w:sz w:val="23"/>
                  <w:szCs w:val="23"/>
                </w:rPr>
                <w:t>NT Government Jobs website</w:t>
              </w:r>
            </w:hyperlink>
            <w:r w:rsidRPr="009E2E28">
              <w:rPr>
                <w:rFonts w:asciiTheme="minorHAnsi" w:hAnsiTheme="minorHAnsi"/>
                <w:sz w:val="23"/>
                <w:szCs w:val="23"/>
              </w:rPr>
              <w:t>.</w:t>
            </w:r>
            <w:r w:rsidR="009E2E28" w:rsidRPr="009E2E2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7B8BA889" w14:textId="37B1106A" w:rsidR="002A524D" w:rsidRPr="00B22465" w:rsidRDefault="003633EE" w:rsidP="00B22465">
            <w:pPr>
              <w:pStyle w:val="ListParagraph"/>
              <w:keepLines/>
              <w:numPr>
                <w:ilvl w:val="0"/>
                <w:numId w:val="24"/>
              </w:numPr>
              <w:spacing w:before="120"/>
              <w:ind w:left="714" w:right="79" w:hanging="357"/>
              <w:rPr>
                <w:rFonts w:asciiTheme="minorHAnsi" w:hAnsiTheme="minorHAnsi"/>
                <w:b/>
                <w:sz w:val="23"/>
                <w:szCs w:val="23"/>
              </w:rPr>
            </w:pPr>
            <w:r w:rsidRPr="00B22465">
              <w:rPr>
                <w:rFonts w:asciiTheme="minorHAnsi" w:hAnsiTheme="minorHAnsi"/>
                <w:sz w:val="23"/>
                <w:szCs w:val="23"/>
              </w:rPr>
              <w:t>Upload a completed EOI Registration</w:t>
            </w:r>
            <w:r w:rsidR="00352E8D" w:rsidRPr="00B22465">
              <w:rPr>
                <w:rFonts w:asciiTheme="minorHAnsi" w:hAnsiTheme="minorHAnsi"/>
                <w:sz w:val="23"/>
                <w:szCs w:val="23"/>
              </w:rPr>
              <w:t xml:space="preserve"> Form with your CV</w:t>
            </w:r>
            <w:r w:rsidR="009E2E28" w:rsidRPr="00B22465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14:paraId="7BA3DEB0" w14:textId="6B7F48FE" w:rsidR="002176C6" w:rsidRPr="009E2E28" w:rsidRDefault="002176C6" w:rsidP="002176C6">
            <w:pPr>
              <w:pStyle w:val="ListParagraph"/>
              <w:keepLines/>
              <w:numPr>
                <w:ilvl w:val="0"/>
                <w:numId w:val="24"/>
              </w:numPr>
              <w:spacing w:before="120"/>
              <w:ind w:left="714" w:right="79" w:hanging="357"/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  <w:u w:val="none"/>
              </w:rPr>
            </w:pPr>
            <w:r w:rsidRPr="002176C6">
              <w:rPr>
                <w:sz w:val="23"/>
                <w:szCs w:val="23"/>
              </w:rPr>
              <w:t>You will receive an email once your registration is uploaded to the EOI NTG Boards Register.</w:t>
            </w:r>
          </w:p>
          <w:p w14:paraId="36BA1455" w14:textId="28922A33" w:rsidR="002176C6" w:rsidRPr="008F0042" w:rsidRDefault="001C0369" w:rsidP="008F0042">
            <w:pPr>
              <w:pStyle w:val="ListParagraph"/>
              <w:keepLines/>
              <w:numPr>
                <w:ilvl w:val="0"/>
                <w:numId w:val="24"/>
              </w:numPr>
              <w:spacing w:before="120"/>
              <w:ind w:left="714" w:right="510" w:hanging="357"/>
              <w:rPr>
                <w:sz w:val="23"/>
                <w:szCs w:val="23"/>
              </w:rPr>
            </w:pPr>
            <w:r w:rsidRPr="002176C6">
              <w:rPr>
                <w:rFonts w:cs="Arial"/>
                <w:sz w:val="23"/>
                <w:szCs w:val="23"/>
              </w:rPr>
              <w:t>Registration indicates your agreement to your CV being accessible to all NTG agencies for this purpose only. Registration does not guarantee appointment to a board.</w:t>
            </w:r>
          </w:p>
        </w:tc>
      </w:tr>
      <w:tr w:rsidR="007D48A4" w:rsidRPr="007A5EFD" w14:paraId="6E52C6F5" w14:textId="77777777" w:rsidTr="0052273F">
        <w:trPr>
          <w:trHeight w:val="86"/>
        </w:trPr>
        <w:tc>
          <w:tcPr>
            <w:tcW w:w="10535" w:type="dxa"/>
            <w:gridSpan w:val="1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228B274" w14:textId="77777777" w:rsidR="007D48A4" w:rsidRPr="004A3CC9" w:rsidRDefault="001E0EA7" w:rsidP="002754DB">
            <w:pPr>
              <w:keepLines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d</w:t>
            </w:r>
            <w:r w:rsidR="004F306F"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FB55C9" w:rsidRPr="007A5EFD" w14:paraId="49AA7151" w14:textId="77777777" w:rsidTr="0052273F">
        <w:trPr>
          <w:trHeight w:val="337"/>
        </w:trPr>
        <w:tc>
          <w:tcPr>
            <w:tcW w:w="2733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30D4D227" w14:textId="2820BF0A" w:rsidR="00FB55C9" w:rsidRPr="00F905CD" w:rsidRDefault="00FB55C9" w:rsidP="00B212E6">
            <w:pPr>
              <w:keepLines/>
              <w:rPr>
                <w:rStyle w:val="Questionlabel"/>
              </w:rPr>
            </w:pPr>
            <w:r>
              <w:rPr>
                <w:rStyle w:val="Questionlabel"/>
                <w:szCs w:val="22"/>
              </w:rPr>
              <w:t xml:space="preserve">Title and </w:t>
            </w:r>
            <w:r w:rsidR="0093140E">
              <w:rPr>
                <w:rStyle w:val="Questionlabel"/>
                <w:szCs w:val="22"/>
              </w:rPr>
              <w:t>F</w:t>
            </w:r>
            <w:r>
              <w:rPr>
                <w:rStyle w:val="Questionlabel"/>
                <w:szCs w:val="22"/>
              </w:rPr>
              <w:t xml:space="preserve">irst </w:t>
            </w:r>
            <w:r w:rsidR="0093140E">
              <w:rPr>
                <w:rStyle w:val="Questionlabel"/>
              </w:rPr>
              <w:t>N</w:t>
            </w:r>
            <w:r w:rsidRPr="00F905CD">
              <w:rPr>
                <w:rStyle w:val="Questionlabel"/>
              </w:rPr>
              <w:t>ame</w:t>
            </w:r>
          </w:p>
        </w:tc>
        <w:tc>
          <w:tcPr>
            <w:tcW w:w="2835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6F8EFCD4" w14:textId="77777777" w:rsidR="00FB55C9" w:rsidRDefault="00FB55C9" w:rsidP="002754DB">
            <w:pPr>
              <w:keepLines/>
              <w:rPr>
                <w:b/>
                <w:bCs/>
                <w:szCs w:val="22"/>
              </w:rPr>
            </w:pPr>
          </w:p>
        </w:tc>
        <w:tc>
          <w:tcPr>
            <w:tcW w:w="1565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71F07052" w14:textId="66910997" w:rsidR="00FB55C9" w:rsidRPr="00F905CD" w:rsidRDefault="00FB55C9" w:rsidP="002754DB">
            <w:pPr>
              <w:keepLines/>
              <w:rPr>
                <w:rStyle w:val="Questionlabel"/>
              </w:rPr>
            </w:pPr>
            <w:r w:rsidRPr="00F905CD">
              <w:rPr>
                <w:rStyle w:val="Questionlabel"/>
              </w:rPr>
              <w:t>Surname</w:t>
            </w:r>
          </w:p>
        </w:tc>
        <w:tc>
          <w:tcPr>
            <w:tcW w:w="3402" w:type="dxa"/>
            <w:gridSpan w:val="3"/>
            <w:vAlign w:val="center"/>
          </w:tcPr>
          <w:p w14:paraId="5B8648F9" w14:textId="259F78F7" w:rsidR="00FB55C9" w:rsidRDefault="00FB55C9" w:rsidP="002754DB">
            <w:pPr>
              <w:keepLines/>
              <w:rPr>
                <w:szCs w:val="22"/>
              </w:rPr>
            </w:pPr>
          </w:p>
        </w:tc>
      </w:tr>
      <w:tr w:rsidR="00894C6F" w:rsidRPr="007A5EFD" w14:paraId="3601A67F" w14:textId="77777777" w:rsidTr="0052273F">
        <w:trPr>
          <w:trHeight w:val="337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0627AA1A" w14:textId="0B4DB309" w:rsidR="00894C6F" w:rsidRDefault="00894C6F" w:rsidP="002754DB">
            <w:pPr>
              <w:keepLines/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Contact</w:t>
            </w:r>
            <w:r w:rsidR="0093140E">
              <w:rPr>
                <w:rStyle w:val="Questionlabel"/>
                <w:szCs w:val="22"/>
              </w:rPr>
              <w:t xml:space="preserve"> details</w:t>
            </w:r>
          </w:p>
        </w:tc>
        <w:tc>
          <w:tcPr>
            <w:tcW w:w="99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3AB5644A" w14:textId="1B529974" w:rsidR="00894C6F" w:rsidRPr="00894C6F" w:rsidRDefault="00A70097" w:rsidP="00A70097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m</w:t>
            </w:r>
            <w:r w:rsidR="00894C6F">
              <w:rPr>
                <w:rStyle w:val="Questionlabel"/>
              </w:rPr>
              <w:t>obile</w:t>
            </w:r>
            <w:r>
              <w:rPr>
                <w:rStyle w:val="Questionlabel"/>
              </w:rPr>
              <w:t>, phone</w:t>
            </w:r>
          </w:p>
        </w:tc>
        <w:tc>
          <w:tcPr>
            <w:tcW w:w="2835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5BD5313D" w14:textId="77777777" w:rsidR="00894C6F" w:rsidRDefault="00894C6F" w:rsidP="002754DB">
            <w:pPr>
              <w:keepLines/>
              <w:rPr>
                <w:b/>
                <w:bCs/>
                <w:szCs w:val="22"/>
              </w:rPr>
            </w:pPr>
          </w:p>
        </w:tc>
        <w:tc>
          <w:tcPr>
            <w:tcW w:w="1565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1CCEE082" w14:textId="26FBA2B8" w:rsidR="00894C6F" w:rsidRPr="00894C6F" w:rsidRDefault="00894C6F" w:rsidP="002754DB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402" w:type="dxa"/>
            <w:gridSpan w:val="3"/>
            <w:vAlign w:val="center"/>
          </w:tcPr>
          <w:p w14:paraId="47878B8E" w14:textId="77777777" w:rsidR="00894C6F" w:rsidRDefault="00894C6F" w:rsidP="002754DB">
            <w:pPr>
              <w:keepLines/>
              <w:rPr>
                <w:szCs w:val="22"/>
              </w:rPr>
            </w:pPr>
          </w:p>
        </w:tc>
      </w:tr>
      <w:tr w:rsidR="008D5A81" w:rsidRPr="007A5EFD" w14:paraId="24E739A5" w14:textId="77777777" w:rsidTr="0052273F">
        <w:trPr>
          <w:trHeight w:val="493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75EC83F6" w14:textId="57D41A5A" w:rsidR="008D5A81" w:rsidRDefault="008D5A81" w:rsidP="002754DB">
            <w:pPr>
              <w:keepLines/>
              <w:rPr>
                <w:rStyle w:val="Questionlabel"/>
              </w:rPr>
            </w:pPr>
            <w:r w:rsidRPr="00924312">
              <w:rPr>
                <w:rStyle w:val="Questionlabel"/>
                <w:szCs w:val="22"/>
              </w:rPr>
              <w:t>G</w:t>
            </w:r>
            <w:r>
              <w:rPr>
                <w:rStyle w:val="Questionlabel"/>
                <w:szCs w:val="22"/>
              </w:rPr>
              <w:t>ender</w:t>
            </w:r>
          </w:p>
        </w:tc>
        <w:tc>
          <w:tcPr>
            <w:tcW w:w="1848" w:type="dxa"/>
            <w:gridSpan w:val="4"/>
            <w:noWrap/>
            <w:tcMar>
              <w:top w:w="108" w:type="dxa"/>
              <w:bottom w:w="108" w:type="dxa"/>
            </w:tcMar>
            <w:vAlign w:val="center"/>
          </w:tcPr>
          <w:p w14:paraId="0D8F6A02" w14:textId="0EDEC20E" w:rsidR="008D5A81" w:rsidRPr="00D0296B" w:rsidRDefault="00441D9B" w:rsidP="002754DB">
            <w:pPr>
              <w:keepLines/>
              <w:rPr>
                <w:b/>
              </w:rPr>
            </w:pPr>
            <w:sdt>
              <w:sdtPr>
                <w:rPr>
                  <w:szCs w:val="22"/>
                </w:rPr>
                <w:id w:val="-20105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81" w:rsidRPr="009243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D5A81" w:rsidRPr="00924312">
              <w:rPr>
                <w:szCs w:val="22"/>
              </w:rPr>
              <w:t xml:space="preserve">  </w:t>
            </w:r>
            <w:r w:rsidR="008D5A81" w:rsidRPr="00924312">
              <w:rPr>
                <w:b/>
                <w:szCs w:val="22"/>
              </w:rPr>
              <w:t>Male</w:t>
            </w:r>
            <w:r w:rsidR="008D5A81" w:rsidRPr="00924312">
              <w:rPr>
                <w:szCs w:val="22"/>
              </w:rPr>
              <w:t xml:space="preserve"> </w:t>
            </w:r>
          </w:p>
        </w:tc>
        <w:tc>
          <w:tcPr>
            <w:tcW w:w="3544" w:type="dxa"/>
            <w:gridSpan w:val="7"/>
            <w:noWrap/>
            <w:tcMar>
              <w:top w:w="108" w:type="dxa"/>
              <w:bottom w:w="108" w:type="dxa"/>
            </w:tcMar>
            <w:vAlign w:val="center"/>
          </w:tcPr>
          <w:p w14:paraId="51E28918" w14:textId="780B8D23" w:rsidR="008D5A81" w:rsidRDefault="00441D9B" w:rsidP="002754DB">
            <w:pPr>
              <w:keepLines/>
              <w:rPr>
                <w:rStyle w:val="Questionlabel"/>
              </w:rPr>
            </w:pPr>
            <w:sdt>
              <w:sdtPr>
                <w:rPr>
                  <w:b/>
                  <w:bCs/>
                  <w:szCs w:val="22"/>
                </w:rPr>
                <w:id w:val="16040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8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D5A81" w:rsidRPr="00924312">
              <w:rPr>
                <w:szCs w:val="22"/>
              </w:rPr>
              <w:t xml:space="preserve">  </w:t>
            </w:r>
            <w:r w:rsidR="008D5A81" w:rsidRPr="00924312">
              <w:rPr>
                <w:b/>
                <w:szCs w:val="22"/>
              </w:rPr>
              <w:t>Female</w:t>
            </w:r>
          </w:p>
        </w:tc>
        <w:tc>
          <w:tcPr>
            <w:tcW w:w="340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7AB24AA9" w14:textId="0A162F59" w:rsidR="008D5A81" w:rsidRPr="002C0BEF" w:rsidRDefault="00441D9B" w:rsidP="002754DB">
            <w:pPr>
              <w:keepLines/>
            </w:pPr>
            <w:sdt>
              <w:sdtPr>
                <w:rPr>
                  <w:szCs w:val="22"/>
                </w:rPr>
                <w:id w:val="215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81" w:rsidRPr="009243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D5A81" w:rsidRPr="00924312">
              <w:rPr>
                <w:szCs w:val="22"/>
              </w:rPr>
              <w:t xml:space="preserve">  </w:t>
            </w:r>
            <w:r w:rsidR="008D5A81" w:rsidRPr="00924312">
              <w:rPr>
                <w:b/>
                <w:szCs w:val="22"/>
              </w:rPr>
              <w:t>Other</w:t>
            </w:r>
          </w:p>
        </w:tc>
      </w:tr>
      <w:tr w:rsidR="00D0296B" w:rsidRPr="007A5EFD" w14:paraId="32D7D0FF" w14:textId="77777777" w:rsidTr="0052273F">
        <w:trPr>
          <w:trHeight w:val="651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0A99E03B" w14:textId="7D029947" w:rsidR="00D0296B" w:rsidRPr="00845FC1" w:rsidRDefault="00FB55C9" w:rsidP="00A13C6A">
            <w:pPr>
              <w:keepLines/>
              <w:rPr>
                <w:rStyle w:val="Questionlabel"/>
                <w:sz w:val="20"/>
                <w:lang w:eastAsia="en-US"/>
              </w:rPr>
            </w:pPr>
            <w:r>
              <w:rPr>
                <w:rStyle w:val="Questionlabel"/>
              </w:rPr>
              <w:t>Residen</w:t>
            </w:r>
            <w:r w:rsidR="003F4A5B">
              <w:rPr>
                <w:rStyle w:val="Questionlabel"/>
              </w:rPr>
              <w:t>tial location</w:t>
            </w:r>
            <w:r w:rsidR="00A13C6A">
              <w:rPr>
                <w:rStyle w:val="Questionlabel"/>
              </w:rPr>
              <w:t xml:space="preserve"> </w:t>
            </w:r>
            <w:r w:rsidRPr="00845FC1">
              <w:rPr>
                <w:rStyle w:val="Questionlabel"/>
                <w:b w:val="0"/>
                <w:sz w:val="20"/>
              </w:rPr>
              <w:t>(</w:t>
            </w:r>
            <w:r w:rsidR="003F4A5B">
              <w:rPr>
                <w:rStyle w:val="Questionlabel"/>
                <w:b w:val="0"/>
                <w:sz w:val="20"/>
              </w:rPr>
              <w:t>s</w:t>
            </w:r>
            <w:r w:rsidRPr="00845FC1">
              <w:rPr>
                <w:rStyle w:val="Questionlabel"/>
                <w:b w:val="0"/>
                <w:sz w:val="20"/>
              </w:rPr>
              <w:t>uburb</w:t>
            </w:r>
            <w:r w:rsidR="003F4A5B" w:rsidRPr="00845FC1">
              <w:rPr>
                <w:rStyle w:val="Questionlabel"/>
                <w:b w:val="0"/>
                <w:sz w:val="20"/>
              </w:rPr>
              <w:t xml:space="preserve">, </w:t>
            </w:r>
            <w:r w:rsidR="003F4A5B">
              <w:rPr>
                <w:rStyle w:val="Questionlabel"/>
                <w:b w:val="0"/>
                <w:sz w:val="20"/>
              </w:rPr>
              <w:t>s</w:t>
            </w:r>
            <w:r w:rsidR="003F4A5B" w:rsidRPr="00845FC1">
              <w:rPr>
                <w:rStyle w:val="Questionlabel"/>
                <w:b w:val="0"/>
                <w:sz w:val="20"/>
              </w:rPr>
              <w:t>tate</w:t>
            </w:r>
            <w:r w:rsidRPr="00845FC1">
              <w:rPr>
                <w:rStyle w:val="Questionlabel"/>
                <w:b w:val="0"/>
                <w:sz w:val="20"/>
              </w:rPr>
              <w:t>)</w:t>
            </w:r>
          </w:p>
        </w:tc>
        <w:tc>
          <w:tcPr>
            <w:tcW w:w="8794" w:type="dxa"/>
            <w:gridSpan w:val="14"/>
            <w:noWrap/>
            <w:tcMar>
              <w:top w:w="108" w:type="dxa"/>
              <w:bottom w:w="108" w:type="dxa"/>
            </w:tcMar>
            <w:vAlign w:val="center"/>
          </w:tcPr>
          <w:p w14:paraId="4C3BF2A0" w14:textId="77777777" w:rsidR="001E0EA7" w:rsidRDefault="001E0EA7" w:rsidP="002754DB">
            <w:pPr>
              <w:keepLines/>
              <w:spacing w:after="0"/>
              <w:rPr>
                <w:sz w:val="24"/>
              </w:rPr>
            </w:pPr>
          </w:p>
        </w:tc>
      </w:tr>
      <w:tr w:rsidR="00FE1D0B" w:rsidRPr="007A5EFD" w14:paraId="0CC82995" w14:textId="77777777" w:rsidTr="0052273F">
        <w:trPr>
          <w:trHeight w:val="651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1753C730" w14:textId="305AA177" w:rsidR="00FE1D0B" w:rsidRDefault="00FE1D0B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Visa holder?</w:t>
            </w:r>
          </w:p>
        </w:tc>
        <w:tc>
          <w:tcPr>
            <w:tcW w:w="8794" w:type="dxa"/>
            <w:gridSpan w:val="14"/>
            <w:noWrap/>
            <w:tcMar>
              <w:top w:w="108" w:type="dxa"/>
              <w:bottom w:w="108" w:type="dxa"/>
            </w:tcMar>
            <w:vAlign w:val="center"/>
          </w:tcPr>
          <w:p w14:paraId="1A7098E2" w14:textId="6E66E3A2" w:rsidR="00FE1D0B" w:rsidRDefault="00441D9B" w:rsidP="002754DB">
            <w:pPr>
              <w:keepLines/>
              <w:spacing w:after="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355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B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E1D0B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FE1D0B">
              <w:rPr>
                <w:rFonts w:asciiTheme="minorHAnsi" w:hAnsiTheme="minorHAnsi"/>
                <w:szCs w:val="22"/>
              </w:rPr>
              <w:t xml:space="preserve">Yes </w:t>
            </w:r>
            <w:r w:rsidR="00120FDC">
              <w:rPr>
                <w:rFonts w:asciiTheme="minorHAnsi" w:hAnsiTheme="minorHAnsi"/>
                <w:szCs w:val="22"/>
              </w:rPr>
              <w:t xml:space="preserve">     </w:t>
            </w:r>
            <w:r w:rsidR="00FE1D0B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5918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B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E1D0B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FE1D0B">
              <w:rPr>
                <w:rFonts w:asciiTheme="minorHAnsi" w:hAnsiTheme="minorHAnsi"/>
                <w:szCs w:val="22"/>
              </w:rPr>
              <w:t>No</w:t>
            </w:r>
          </w:p>
          <w:p w14:paraId="040D4978" w14:textId="38376E57" w:rsidR="00FE1D0B" w:rsidRDefault="00FE1D0B" w:rsidP="00FE1D0B">
            <w:pPr>
              <w:keepLines/>
              <w:spacing w:after="0"/>
              <w:rPr>
                <w:sz w:val="24"/>
              </w:rPr>
            </w:pPr>
            <w:r>
              <w:rPr>
                <w:rFonts w:asciiTheme="minorHAnsi" w:hAnsiTheme="minorHAnsi"/>
                <w:szCs w:val="22"/>
              </w:rPr>
              <w:t>Visa type:   …………………………………………………….. Visa expiry date: …………………………………..</w:t>
            </w:r>
          </w:p>
        </w:tc>
      </w:tr>
      <w:tr w:rsidR="006D6E1B" w:rsidRPr="007A5EFD" w14:paraId="08F0A460" w14:textId="77777777" w:rsidTr="0052273F">
        <w:trPr>
          <w:trHeight w:val="663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1C799D8E" w14:textId="77777777" w:rsidR="006D6E1B" w:rsidRPr="00D0296B" w:rsidRDefault="006D6E1B" w:rsidP="002754DB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Diversity</w:t>
            </w:r>
          </w:p>
        </w:tc>
        <w:tc>
          <w:tcPr>
            <w:tcW w:w="4964" w:type="dxa"/>
            <w:gridSpan w:val="9"/>
            <w:noWrap/>
            <w:tcMar>
              <w:top w:w="108" w:type="dxa"/>
              <w:bottom w:w="108" w:type="dxa"/>
            </w:tcMar>
            <w:vAlign w:val="center"/>
          </w:tcPr>
          <w:p w14:paraId="4D197CED" w14:textId="59C28F89" w:rsidR="005B5D3A" w:rsidRPr="00B67921" w:rsidRDefault="006D6E1B" w:rsidP="006218F1">
            <w:pPr>
              <w:keepLines/>
              <w:rPr>
                <w:rFonts w:asciiTheme="minorHAnsi" w:hAnsiTheme="minorHAnsi"/>
                <w:szCs w:val="22"/>
              </w:rPr>
            </w:pPr>
            <w:r w:rsidRPr="00B67921">
              <w:rPr>
                <w:rFonts w:asciiTheme="minorHAnsi" w:hAnsiTheme="minorHAnsi"/>
                <w:szCs w:val="22"/>
              </w:rPr>
              <w:t>Ab</w:t>
            </w:r>
            <w:r w:rsidR="005B5D3A">
              <w:rPr>
                <w:rFonts w:asciiTheme="minorHAnsi" w:hAnsiTheme="minorHAnsi"/>
                <w:szCs w:val="22"/>
              </w:rPr>
              <w:t>original/Torres Strait Islander</w:t>
            </w:r>
            <w:r w:rsidR="006218F1">
              <w:rPr>
                <w:rFonts w:asciiTheme="minorHAnsi" w:hAnsiTheme="minorHAnsi"/>
                <w:szCs w:val="22"/>
              </w:rPr>
              <w:t>?</w:t>
            </w:r>
            <w:r w:rsidR="00B212E6">
              <w:rPr>
                <w:rFonts w:asciiTheme="minorHAnsi" w:hAnsiTheme="minorHAnsi"/>
                <w:szCs w:val="22"/>
              </w:rPr>
              <w:t xml:space="preserve">  </w:t>
            </w:r>
            <w:r w:rsidR="006218F1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-552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F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218F1">
              <w:rPr>
                <w:rFonts w:asciiTheme="minorHAnsi" w:hAnsiTheme="minorHAnsi"/>
                <w:szCs w:val="22"/>
              </w:rPr>
              <w:t xml:space="preserve">  Yes </w:t>
            </w:r>
            <w:r w:rsidR="006218F1">
              <w:rPr>
                <w:rFonts w:asciiTheme="minorHAnsi" w:hAnsiTheme="minorHAnsi"/>
                <w:szCs w:val="22"/>
              </w:rPr>
              <w:br/>
            </w:r>
            <w:r w:rsidR="00B212E6">
              <w:rPr>
                <w:rFonts w:asciiTheme="minorHAnsi" w:hAnsiTheme="minorHAnsi"/>
                <w:szCs w:val="22"/>
              </w:rPr>
              <w:t xml:space="preserve">Need </w:t>
            </w:r>
            <w:r w:rsidR="00510B2F">
              <w:rPr>
                <w:rFonts w:asciiTheme="minorHAnsi" w:hAnsiTheme="minorHAnsi"/>
                <w:szCs w:val="22"/>
              </w:rPr>
              <w:t>an i</w:t>
            </w:r>
            <w:r w:rsidR="005B5D3A">
              <w:rPr>
                <w:rFonts w:asciiTheme="minorHAnsi" w:hAnsiTheme="minorHAnsi"/>
                <w:szCs w:val="22"/>
              </w:rPr>
              <w:t xml:space="preserve">nterpreter </w:t>
            </w:r>
            <w:r w:rsidR="00B212E6">
              <w:rPr>
                <w:rFonts w:asciiTheme="minorHAnsi" w:hAnsiTheme="minorHAnsi"/>
                <w:szCs w:val="22"/>
              </w:rPr>
              <w:t>at interview?</w:t>
            </w:r>
            <w:r w:rsidR="00650E10">
              <w:rPr>
                <w:rFonts w:asciiTheme="minorHAnsi" w:hAnsiTheme="minorHAnsi"/>
                <w:szCs w:val="22"/>
              </w:rPr>
              <w:t xml:space="preserve"> </w:t>
            </w:r>
            <w:r w:rsidR="006218F1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-1290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10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50E10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650E10">
              <w:rPr>
                <w:rFonts w:asciiTheme="minorHAnsi" w:hAnsiTheme="minorHAnsi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/>
                  <w:szCs w:val="22"/>
                </w:rPr>
                <w:id w:val="-13329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10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50E10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650E10"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3830" w:type="dxa"/>
            <w:gridSpan w:val="5"/>
            <w:vAlign w:val="center"/>
          </w:tcPr>
          <w:p w14:paraId="65DA7613" w14:textId="77777777" w:rsidR="006D6E1B" w:rsidRPr="00B67921" w:rsidRDefault="00441D9B" w:rsidP="002754DB">
            <w:pPr>
              <w:keepLines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1326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1B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D6E1B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6D6E1B">
              <w:rPr>
                <w:rFonts w:asciiTheme="minorHAnsi" w:hAnsiTheme="minorHAnsi"/>
                <w:szCs w:val="22"/>
              </w:rPr>
              <w:t xml:space="preserve">With a </w:t>
            </w:r>
            <w:r w:rsidR="006D6E1B" w:rsidRPr="00B67921">
              <w:rPr>
                <w:rFonts w:asciiTheme="minorHAnsi" w:hAnsiTheme="minorHAnsi"/>
                <w:szCs w:val="22"/>
              </w:rPr>
              <w:t>disability or special needs</w:t>
            </w:r>
          </w:p>
        </w:tc>
      </w:tr>
      <w:tr w:rsidR="003F4A5B" w:rsidRPr="007A5EFD" w14:paraId="0629F665" w14:textId="77777777" w:rsidTr="0052273F">
        <w:trPr>
          <w:trHeight w:val="509"/>
        </w:trPr>
        <w:tc>
          <w:tcPr>
            <w:tcW w:w="1741" w:type="dxa"/>
            <w:noWrap/>
            <w:tcMar>
              <w:top w:w="108" w:type="dxa"/>
              <w:bottom w:w="108" w:type="dxa"/>
            </w:tcMar>
            <w:vAlign w:val="center"/>
          </w:tcPr>
          <w:p w14:paraId="12DEB8D1" w14:textId="1E888D8A" w:rsidR="003F4A5B" w:rsidRPr="00D0296B" w:rsidRDefault="003F4A5B" w:rsidP="00650E10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Tertiary qualification/s</w:t>
            </w:r>
          </w:p>
        </w:tc>
        <w:tc>
          <w:tcPr>
            <w:tcW w:w="8794" w:type="dxa"/>
            <w:gridSpan w:val="14"/>
            <w:vAlign w:val="center"/>
          </w:tcPr>
          <w:p w14:paraId="4653567E" w14:textId="153D99B7" w:rsidR="003F4A5B" w:rsidRPr="00B67921" w:rsidRDefault="003F4A5B" w:rsidP="002754DB">
            <w:pPr>
              <w:keepLines/>
              <w:rPr>
                <w:rFonts w:asciiTheme="minorHAnsi" w:hAnsiTheme="minorHAnsi"/>
                <w:szCs w:val="22"/>
              </w:rPr>
            </w:pPr>
          </w:p>
        </w:tc>
      </w:tr>
      <w:tr w:rsidR="003F4A5B" w:rsidRPr="007A5EFD" w14:paraId="29231615" w14:textId="77777777" w:rsidTr="00B22465">
        <w:trPr>
          <w:trHeight w:val="534"/>
        </w:trPr>
        <w:tc>
          <w:tcPr>
            <w:tcW w:w="1741" w:type="dxa"/>
            <w:tcBorders>
              <w:bottom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DE3345" w14:textId="63D03566" w:rsidR="003F4A5B" w:rsidRDefault="00650E10" w:rsidP="00650E10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Chair experience</w:t>
            </w:r>
          </w:p>
        </w:tc>
        <w:tc>
          <w:tcPr>
            <w:tcW w:w="8794" w:type="dxa"/>
            <w:gridSpan w:val="14"/>
            <w:tcBorders>
              <w:bottom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A974AF3" w14:textId="7E71FF24" w:rsidR="003F4A5B" w:rsidRPr="00B67921" w:rsidRDefault="00441D9B" w:rsidP="00845FC1">
            <w:pPr>
              <w:keepLines/>
              <w:spacing w:after="12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3859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A5B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F4A5B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3F4A5B">
              <w:rPr>
                <w:rFonts w:asciiTheme="minorHAnsi" w:hAnsiTheme="minorHAnsi"/>
                <w:szCs w:val="22"/>
              </w:rPr>
              <w:t>Yes</w:t>
            </w:r>
            <w:r w:rsidR="00650E10">
              <w:rPr>
                <w:rFonts w:asciiTheme="minorHAnsi" w:hAnsiTheme="minorHAnsi"/>
                <w:szCs w:val="22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15884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A5B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F4A5B" w:rsidRPr="00B67921">
              <w:rPr>
                <w:rFonts w:asciiTheme="minorHAnsi" w:hAnsiTheme="minorHAnsi"/>
                <w:szCs w:val="22"/>
              </w:rPr>
              <w:t xml:space="preserve">  </w:t>
            </w:r>
            <w:r w:rsidR="003F4A5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D48A4" w:rsidRPr="007A5EFD" w14:paraId="6E04540D" w14:textId="77777777" w:rsidTr="00B22465">
        <w:trPr>
          <w:trHeight w:val="267"/>
        </w:trPr>
        <w:tc>
          <w:tcPr>
            <w:tcW w:w="10535" w:type="dxa"/>
            <w:gridSpan w:val="15"/>
            <w:tcBorders>
              <w:top w:val="nil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3D2188B" w14:textId="77777777" w:rsidR="007D48A4" w:rsidRPr="007A5EFD" w:rsidRDefault="00B67921" w:rsidP="002754DB">
            <w:pPr>
              <w:keepLines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E</w:t>
            </w:r>
            <w:r w:rsidR="00E256D5">
              <w:rPr>
                <w:rStyle w:val="Questionlabel"/>
                <w:color w:val="FFFFFF" w:themeColor="background1"/>
              </w:rPr>
              <w:t>mployment</w:t>
            </w:r>
          </w:p>
        </w:tc>
      </w:tr>
      <w:tr w:rsidR="00B67921" w:rsidRPr="007A5EFD" w14:paraId="6D8F6FB1" w14:textId="77777777" w:rsidTr="00B22465">
        <w:trPr>
          <w:trHeight w:val="351"/>
        </w:trPr>
        <w:tc>
          <w:tcPr>
            <w:tcW w:w="1828" w:type="dxa"/>
            <w:gridSpan w:val="2"/>
            <w:tcBorders>
              <w:top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7196278" w14:textId="77777777" w:rsidR="00B67921" w:rsidRPr="007A5EFD" w:rsidRDefault="00B67921" w:rsidP="002754DB">
            <w:pPr>
              <w:keepLines/>
              <w:rPr>
                <w:rStyle w:val="Questionlabel"/>
              </w:rPr>
            </w:pPr>
            <w:r>
              <w:rPr>
                <w:rStyle w:val="Questionlabel"/>
              </w:rPr>
              <w:t>Current employment</w:t>
            </w:r>
          </w:p>
        </w:tc>
        <w:tc>
          <w:tcPr>
            <w:tcW w:w="1761" w:type="dxa"/>
            <w:gridSpan w:val="3"/>
            <w:tcBorders>
              <w:top w:val="nil"/>
            </w:tcBorders>
            <w:noWrap/>
            <w:tcMar>
              <w:top w:w="108" w:type="dxa"/>
              <w:bottom w:w="108" w:type="dxa"/>
            </w:tcMar>
          </w:tcPr>
          <w:p w14:paraId="63E37739" w14:textId="2ED2177B" w:rsidR="00B67921" w:rsidRPr="00B67921" w:rsidRDefault="00441D9B" w:rsidP="002754DB">
            <w:pPr>
              <w:keepLines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4119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7646">
              <w:rPr>
                <w:rFonts w:asciiTheme="minorHAnsi" w:hAnsiTheme="minorHAnsi"/>
                <w:szCs w:val="22"/>
              </w:rPr>
              <w:t xml:space="preserve"> </w:t>
            </w:r>
            <w:r w:rsidR="00B67921" w:rsidRPr="00B67921">
              <w:rPr>
                <w:rFonts w:asciiTheme="minorHAnsi" w:hAnsiTheme="minorHAnsi"/>
                <w:szCs w:val="22"/>
              </w:rPr>
              <w:t>Australian Government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14:paraId="2861B98C" w14:textId="2288F8BE" w:rsidR="00B67921" w:rsidRPr="00B67921" w:rsidRDefault="00441D9B" w:rsidP="002754DB">
            <w:pPr>
              <w:keepLines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499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67921" w:rsidRPr="00B67921">
              <w:rPr>
                <w:rFonts w:asciiTheme="minorHAnsi" w:hAnsiTheme="minorHAnsi"/>
                <w:szCs w:val="22"/>
              </w:rPr>
              <w:t xml:space="preserve"> State</w:t>
            </w:r>
            <w:r w:rsidR="008D5A81">
              <w:rPr>
                <w:rFonts w:asciiTheme="minorHAnsi" w:hAnsiTheme="minorHAnsi"/>
                <w:szCs w:val="22"/>
              </w:rPr>
              <w:t>/</w:t>
            </w:r>
            <w:r w:rsidR="00B67921" w:rsidRPr="00B67921">
              <w:rPr>
                <w:rFonts w:asciiTheme="minorHAnsi" w:hAnsiTheme="minorHAnsi"/>
                <w:szCs w:val="22"/>
              </w:rPr>
              <w:t xml:space="preserve">Territory </w:t>
            </w:r>
            <w:r w:rsidR="00780106">
              <w:rPr>
                <w:rFonts w:asciiTheme="minorHAnsi" w:hAnsiTheme="minorHAnsi"/>
                <w:szCs w:val="22"/>
              </w:rPr>
              <w:t>G</w:t>
            </w:r>
            <w:r w:rsidR="00B67921" w:rsidRPr="00B67921">
              <w:rPr>
                <w:rFonts w:asciiTheme="minorHAnsi" w:hAnsiTheme="minorHAnsi"/>
                <w:szCs w:val="22"/>
              </w:rPr>
              <w:t>overnment</w:t>
            </w:r>
          </w:p>
        </w:tc>
        <w:tc>
          <w:tcPr>
            <w:tcW w:w="2976" w:type="dxa"/>
            <w:gridSpan w:val="5"/>
            <w:tcBorders>
              <w:top w:val="nil"/>
            </w:tcBorders>
          </w:tcPr>
          <w:p w14:paraId="481802A8" w14:textId="02568334" w:rsidR="00B67921" w:rsidRPr="00B67921" w:rsidRDefault="00441D9B" w:rsidP="002754DB">
            <w:pPr>
              <w:keepLines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407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7921" w:rsidRPr="00B67921">
              <w:rPr>
                <w:rFonts w:asciiTheme="minorHAnsi" w:hAnsiTheme="minorHAnsi"/>
                <w:szCs w:val="22"/>
              </w:rPr>
              <w:t xml:space="preserve"> Local </w:t>
            </w:r>
            <w:r w:rsidR="00780106">
              <w:rPr>
                <w:rFonts w:asciiTheme="minorHAnsi" w:hAnsiTheme="minorHAnsi"/>
                <w:szCs w:val="22"/>
              </w:rPr>
              <w:t>G</w:t>
            </w:r>
            <w:r w:rsidR="00B67921" w:rsidRPr="00B67921">
              <w:rPr>
                <w:rFonts w:asciiTheme="minorHAnsi" w:hAnsiTheme="minorHAnsi"/>
                <w:szCs w:val="22"/>
              </w:rPr>
              <w:t>overnment</w:t>
            </w:r>
          </w:p>
        </w:tc>
        <w:tc>
          <w:tcPr>
            <w:tcW w:w="1985" w:type="dxa"/>
            <w:tcBorders>
              <w:top w:val="nil"/>
            </w:tcBorders>
          </w:tcPr>
          <w:p w14:paraId="5C2AB5DB" w14:textId="4D925BE4" w:rsidR="00B67921" w:rsidRPr="00B67921" w:rsidRDefault="00441D9B" w:rsidP="002754DB">
            <w:pPr>
              <w:keepLines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265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7921" w:rsidRPr="00B67921">
              <w:rPr>
                <w:rFonts w:asciiTheme="minorHAnsi" w:hAnsiTheme="minorHAnsi"/>
                <w:szCs w:val="22"/>
              </w:rPr>
              <w:t xml:space="preserve"> Private </w:t>
            </w:r>
            <w:r w:rsidR="00CB1AE2">
              <w:rPr>
                <w:rFonts w:asciiTheme="minorHAnsi" w:hAnsiTheme="minorHAnsi"/>
                <w:szCs w:val="22"/>
              </w:rPr>
              <w:t>s</w:t>
            </w:r>
            <w:r w:rsidR="00B67921" w:rsidRPr="00B67921">
              <w:rPr>
                <w:rFonts w:asciiTheme="minorHAnsi" w:hAnsiTheme="minorHAnsi"/>
                <w:szCs w:val="22"/>
              </w:rPr>
              <w:t>ector</w:t>
            </w:r>
          </w:p>
        </w:tc>
      </w:tr>
      <w:tr w:rsidR="007D48A4" w:rsidRPr="007A5EFD" w14:paraId="10AC2A4D" w14:textId="77777777" w:rsidTr="0052273F">
        <w:trPr>
          <w:trHeight w:val="233"/>
        </w:trPr>
        <w:tc>
          <w:tcPr>
            <w:tcW w:w="10535" w:type="dxa"/>
            <w:gridSpan w:val="15"/>
            <w:shd w:val="clear" w:color="auto" w:fill="1F1F5F"/>
            <w:noWrap/>
            <w:tcMar>
              <w:top w:w="108" w:type="dxa"/>
              <w:bottom w:w="108" w:type="dxa"/>
            </w:tcMar>
          </w:tcPr>
          <w:p w14:paraId="116EDA2A" w14:textId="733FEAE6" w:rsidR="007D48A4" w:rsidRPr="008F0696" w:rsidRDefault="00FC23D5" w:rsidP="008F0696">
            <w:pPr>
              <w:rPr>
                <w:rFonts w:asciiTheme="minorHAnsi" w:hAnsiTheme="minorHAnsi"/>
                <w:szCs w:val="22"/>
              </w:rPr>
            </w:pPr>
            <w:r w:rsidRPr="00B67921">
              <w:rPr>
                <w:rStyle w:val="Questionlabel"/>
                <w:rFonts w:asciiTheme="minorHAnsi" w:hAnsiTheme="minorHAnsi"/>
                <w:szCs w:val="22"/>
              </w:rPr>
              <w:t xml:space="preserve">Board </w:t>
            </w:r>
            <w:r w:rsidR="001E0EA7" w:rsidRPr="00B67921">
              <w:rPr>
                <w:rStyle w:val="Questionlabel"/>
                <w:rFonts w:asciiTheme="minorHAnsi" w:hAnsiTheme="minorHAnsi"/>
                <w:szCs w:val="22"/>
              </w:rPr>
              <w:t>h</w:t>
            </w:r>
            <w:r w:rsidRPr="00B67921">
              <w:rPr>
                <w:rStyle w:val="Questionlabel"/>
                <w:rFonts w:asciiTheme="minorHAnsi" w:hAnsiTheme="minorHAnsi"/>
                <w:szCs w:val="22"/>
              </w:rPr>
              <w:t>istory</w:t>
            </w:r>
          </w:p>
        </w:tc>
      </w:tr>
      <w:tr w:rsidR="00B67921" w:rsidRPr="007A5EFD" w14:paraId="1C28A4AB" w14:textId="77777777" w:rsidTr="0052273F">
        <w:trPr>
          <w:trHeight w:val="553"/>
        </w:trPr>
        <w:tc>
          <w:tcPr>
            <w:tcW w:w="1828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14:paraId="7A031D40" w14:textId="395AC9E4" w:rsidR="00B67921" w:rsidRPr="005F2870" w:rsidRDefault="00B67921" w:rsidP="005F2870">
            <w:r w:rsidRPr="00B67921">
              <w:rPr>
                <w:rStyle w:val="Questionlabel"/>
                <w:szCs w:val="22"/>
              </w:rPr>
              <w:t>Previous board history</w:t>
            </w:r>
          </w:p>
        </w:tc>
        <w:tc>
          <w:tcPr>
            <w:tcW w:w="1761" w:type="dxa"/>
            <w:gridSpan w:val="3"/>
            <w:noWrap/>
            <w:tcMar>
              <w:top w:w="108" w:type="dxa"/>
              <w:bottom w:w="108" w:type="dxa"/>
            </w:tcMar>
          </w:tcPr>
          <w:p w14:paraId="2478AA8A" w14:textId="6490F21E" w:rsidR="00B67921" w:rsidRPr="00B67921" w:rsidRDefault="00441D9B" w:rsidP="002754DB">
            <w:pPr>
              <w:keepLines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551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7646">
              <w:rPr>
                <w:szCs w:val="22"/>
              </w:rPr>
              <w:t xml:space="preserve"> </w:t>
            </w:r>
            <w:r w:rsidR="00780106">
              <w:rPr>
                <w:szCs w:val="22"/>
              </w:rPr>
              <w:t xml:space="preserve"> </w:t>
            </w:r>
            <w:r w:rsidR="00C97646">
              <w:rPr>
                <w:szCs w:val="22"/>
              </w:rPr>
              <w:t>Australian Government</w:t>
            </w:r>
          </w:p>
        </w:tc>
        <w:tc>
          <w:tcPr>
            <w:tcW w:w="1985" w:type="dxa"/>
            <w:gridSpan w:val="4"/>
          </w:tcPr>
          <w:p w14:paraId="44334301" w14:textId="1E05D1FB" w:rsidR="00B67921" w:rsidRPr="00B67921" w:rsidRDefault="00441D9B" w:rsidP="002754DB">
            <w:pPr>
              <w:keepLines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20197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67921" w:rsidRPr="00B67921">
              <w:rPr>
                <w:szCs w:val="22"/>
              </w:rPr>
              <w:t xml:space="preserve"> State/</w:t>
            </w:r>
            <w:r w:rsidR="008D5A81">
              <w:rPr>
                <w:szCs w:val="22"/>
              </w:rPr>
              <w:t>T</w:t>
            </w:r>
            <w:r w:rsidR="00B67921" w:rsidRPr="00B67921">
              <w:rPr>
                <w:szCs w:val="22"/>
              </w:rPr>
              <w:t>erritory</w:t>
            </w:r>
            <w:r w:rsidR="00C97646">
              <w:rPr>
                <w:szCs w:val="22"/>
              </w:rPr>
              <w:t xml:space="preserve"> </w:t>
            </w:r>
            <w:r w:rsidR="00FB55C9">
              <w:rPr>
                <w:szCs w:val="22"/>
              </w:rPr>
              <w:t>G</w:t>
            </w:r>
            <w:r w:rsidR="00C97646">
              <w:rPr>
                <w:szCs w:val="22"/>
              </w:rPr>
              <w:t>overnment</w:t>
            </w:r>
          </w:p>
        </w:tc>
        <w:tc>
          <w:tcPr>
            <w:tcW w:w="1559" w:type="dxa"/>
            <w:gridSpan w:val="3"/>
          </w:tcPr>
          <w:p w14:paraId="7D9E5327" w14:textId="75FE89FC" w:rsidR="00B67921" w:rsidRPr="00B67921" w:rsidRDefault="00441D9B" w:rsidP="002754DB">
            <w:pPr>
              <w:keepLines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4672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80106">
              <w:rPr>
                <w:szCs w:val="22"/>
              </w:rPr>
              <w:t xml:space="preserve">  </w:t>
            </w:r>
            <w:r w:rsidR="00B67921" w:rsidRPr="00B67921">
              <w:rPr>
                <w:szCs w:val="22"/>
              </w:rPr>
              <w:t xml:space="preserve">Local </w:t>
            </w:r>
            <w:r w:rsidR="00FB55C9">
              <w:rPr>
                <w:szCs w:val="22"/>
              </w:rPr>
              <w:t>G</w:t>
            </w:r>
            <w:r w:rsidR="00B67921" w:rsidRPr="00B67921">
              <w:rPr>
                <w:szCs w:val="22"/>
              </w:rPr>
              <w:t>overnment</w:t>
            </w:r>
          </w:p>
        </w:tc>
        <w:tc>
          <w:tcPr>
            <w:tcW w:w="1417" w:type="dxa"/>
            <w:gridSpan w:val="2"/>
          </w:tcPr>
          <w:p w14:paraId="3DE8FE8C" w14:textId="3673233D" w:rsidR="00B67921" w:rsidRPr="00B67921" w:rsidRDefault="00441D9B" w:rsidP="002754DB">
            <w:pPr>
              <w:keepLines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100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67921" w:rsidRPr="00B67921">
              <w:rPr>
                <w:szCs w:val="22"/>
              </w:rPr>
              <w:t xml:space="preserve">  Private</w:t>
            </w:r>
            <w:r w:rsidR="00A70097">
              <w:rPr>
                <w:szCs w:val="22"/>
              </w:rPr>
              <w:br/>
              <w:t xml:space="preserve">    </w:t>
            </w:r>
            <w:r w:rsidR="00B67921" w:rsidRPr="00B67921">
              <w:rPr>
                <w:szCs w:val="22"/>
              </w:rPr>
              <w:t xml:space="preserve"> </w:t>
            </w:r>
            <w:r w:rsidR="00A70097">
              <w:rPr>
                <w:szCs w:val="22"/>
              </w:rPr>
              <w:t xml:space="preserve"> </w:t>
            </w:r>
            <w:r w:rsidR="00B67921" w:rsidRPr="00B67921">
              <w:rPr>
                <w:szCs w:val="22"/>
              </w:rPr>
              <w:t>sector</w:t>
            </w:r>
          </w:p>
        </w:tc>
        <w:tc>
          <w:tcPr>
            <w:tcW w:w="1985" w:type="dxa"/>
          </w:tcPr>
          <w:p w14:paraId="2E7A129C" w14:textId="36C4374D" w:rsidR="00B67921" w:rsidRPr="00B67921" w:rsidRDefault="00441D9B" w:rsidP="002754DB">
            <w:pPr>
              <w:keepLines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4585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21"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7921" w:rsidRPr="00B67921">
              <w:rPr>
                <w:szCs w:val="22"/>
              </w:rPr>
              <w:t xml:space="preserve">  Overseas</w:t>
            </w:r>
          </w:p>
        </w:tc>
      </w:tr>
      <w:tr w:rsidR="00780106" w:rsidRPr="007A5EFD" w14:paraId="56BF5D7F" w14:textId="77777777" w:rsidTr="00B22465">
        <w:trPr>
          <w:trHeight w:val="385"/>
        </w:trPr>
        <w:tc>
          <w:tcPr>
            <w:tcW w:w="10535" w:type="dxa"/>
            <w:gridSpan w:val="15"/>
            <w:shd w:val="clear" w:color="auto" w:fill="1F1F5F"/>
            <w:noWrap/>
            <w:tcMar>
              <w:top w:w="108" w:type="dxa"/>
              <w:bottom w:w="108" w:type="dxa"/>
            </w:tcMar>
            <w:vAlign w:val="center"/>
          </w:tcPr>
          <w:p w14:paraId="7CB2143D" w14:textId="09554FDB" w:rsidR="002176C6" w:rsidRPr="002176C6" w:rsidRDefault="00780106" w:rsidP="008F0696">
            <w:pPr>
              <w:keepLines/>
              <w:spacing w:after="0"/>
              <w:rPr>
                <w:b/>
                <w:bCs/>
                <w:color w:val="FFFFFF" w:themeColor="background2"/>
                <w:szCs w:val="22"/>
              </w:rPr>
            </w:pPr>
            <w:r w:rsidRPr="00780106">
              <w:rPr>
                <w:rStyle w:val="Questionlabel"/>
                <w:color w:val="FFFFFF" w:themeColor="background2"/>
                <w:szCs w:val="22"/>
              </w:rPr>
              <w:t>Regions of interest</w:t>
            </w:r>
            <w:r w:rsidR="005C05B0">
              <w:rPr>
                <w:rStyle w:val="Questionlabel"/>
                <w:color w:val="FFFFFF" w:themeColor="background2"/>
                <w:szCs w:val="22"/>
              </w:rPr>
              <w:t xml:space="preserve"> (map </w:t>
            </w:r>
            <w:r w:rsidR="008F0696">
              <w:rPr>
                <w:rStyle w:val="Questionlabel"/>
                <w:color w:val="FFFFFF" w:themeColor="background2"/>
                <w:szCs w:val="22"/>
              </w:rPr>
              <w:t>attached</w:t>
            </w:r>
            <w:r w:rsidR="005C05B0">
              <w:rPr>
                <w:rStyle w:val="Questionlabel"/>
                <w:color w:val="FFFFFF" w:themeColor="background2"/>
                <w:szCs w:val="22"/>
              </w:rPr>
              <w:t>)</w:t>
            </w:r>
          </w:p>
        </w:tc>
      </w:tr>
      <w:tr w:rsidR="00780106" w:rsidRPr="007A5EFD" w14:paraId="36F593E5" w14:textId="77777777" w:rsidTr="00B22465">
        <w:trPr>
          <w:trHeight w:val="27"/>
        </w:trPr>
        <w:tc>
          <w:tcPr>
            <w:tcW w:w="3728" w:type="dxa"/>
            <w:gridSpan w:val="6"/>
            <w:noWrap/>
            <w:tcMar>
              <w:top w:w="108" w:type="dxa"/>
              <w:bottom w:w="108" w:type="dxa"/>
            </w:tcMar>
            <w:vAlign w:val="center"/>
          </w:tcPr>
          <w:p w14:paraId="1085FBAC" w14:textId="54148442" w:rsidR="00780106" w:rsidRPr="005C05B0" w:rsidRDefault="00780106">
            <w:pPr>
              <w:pStyle w:val="Heading2"/>
              <w:keepNext w:val="0"/>
              <w:spacing w:before="0" w:after="0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DA204D">
              <w:rPr>
                <w:rStyle w:val="Questionlabel"/>
                <w:rFonts w:asciiTheme="minorHAnsi" w:hAnsiTheme="minorHAnsi"/>
                <w:b w:val="0"/>
                <w:color w:val="auto"/>
                <w:szCs w:val="22"/>
              </w:rPr>
              <w:t>Northern</w:t>
            </w:r>
            <w:r w:rsidR="00DA204D" w:rsidRPr="00DA204D">
              <w:rPr>
                <w:rStyle w:val="Questionlabel"/>
                <w:rFonts w:asciiTheme="minorHAnsi" w:hAnsiTheme="minorHAnsi"/>
                <w:b w:val="0"/>
                <w:color w:val="auto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257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D" w:rsidRPr="00DA20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204D" w:rsidRPr="00DA204D">
              <w:rPr>
                <w:rStyle w:val="Questionlabel"/>
                <w:rFonts w:asciiTheme="minorHAnsi" w:hAnsiTheme="minorHAnsi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3297" w:type="dxa"/>
            <w:gridSpan w:val="5"/>
            <w:vAlign w:val="center"/>
          </w:tcPr>
          <w:p w14:paraId="0A347C6F" w14:textId="6D3DDA74" w:rsidR="00780106" w:rsidRDefault="00780106" w:rsidP="002754DB">
            <w:pPr>
              <w:keepLines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Central  </w:t>
            </w:r>
            <w:sdt>
              <w:sdtPr>
                <w:rPr>
                  <w:rFonts w:asciiTheme="minorHAnsi" w:hAnsiTheme="minorHAnsi"/>
                  <w:szCs w:val="22"/>
                </w:rPr>
                <w:id w:val="-21425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510" w:type="dxa"/>
            <w:gridSpan w:val="4"/>
            <w:vAlign w:val="center"/>
          </w:tcPr>
          <w:p w14:paraId="169A427E" w14:textId="64A96FAE" w:rsidR="00780106" w:rsidRDefault="00780106" w:rsidP="002754DB">
            <w:pPr>
              <w:keepLines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Southern  </w:t>
            </w:r>
            <w:sdt>
              <w:sdtPr>
                <w:rPr>
                  <w:rFonts w:asciiTheme="minorHAnsi" w:hAnsiTheme="minorHAnsi"/>
                  <w:szCs w:val="22"/>
                </w:rPr>
                <w:id w:val="41290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92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24116" w:rsidRPr="007A5EFD" w14:paraId="3214A765" w14:textId="77777777" w:rsidTr="00B22465">
        <w:trPr>
          <w:trHeight w:val="27"/>
        </w:trPr>
        <w:tc>
          <w:tcPr>
            <w:tcW w:w="10535" w:type="dxa"/>
            <w:gridSpan w:val="15"/>
            <w:shd w:val="clear" w:color="auto" w:fill="1F1F5F"/>
            <w:noWrap/>
            <w:tcMar>
              <w:top w:w="108" w:type="dxa"/>
              <w:bottom w:w="108" w:type="dxa"/>
            </w:tcMar>
          </w:tcPr>
          <w:p w14:paraId="01AF030C" w14:textId="04461318" w:rsidR="00E24116" w:rsidRPr="001E0EA7" w:rsidRDefault="00404CC4" w:rsidP="00E24116">
            <w:pPr>
              <w:pStyle w:val="Heading2"/>
              <w:spacing w:before="0"/>
              <w:outlineLvl w:val="1"/>
              <w:rPr>
                <w:sz w:val="24"/>
              </w:rPr>
            </w:pPr>
            <w:r w:rsidRPr="00404CC4">
              <w:rPr>
                <w:rStyle w:val="Questionlabel"/>
                <w:color w:val="FFFFFF" w:themeColor="background2"/>
              </w:rPr>
              <w:lastRenderedPageBreak/>
              <w:t>Areas of expertise or knowledge</w:t>
            </w:r>
          </w:p>
        </w:tc>
      </w:tr>
      <w:tr w:rsidR="006D00F3" w:rsidRPr="007A5EFD" w14:paraId="2970B1B2" w14:textId="77777777" w:rsidTr="00B22465">
        <w:trPr>
          <w:trHeight w:val="361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5D66A4D5" w14:textId="77777777" w:rsidR="006D00F3" w:rsidRPr="000C38C1" w:rsidRDefault="00441D9B" w:rsidP="00924B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154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0F3" w:rsidRPr="000C38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0F3" w:rsidRPr="000C38C1">
              <w:rPr>
                <w:sz w:val="20"/>
              </w:rPr>
              <w:t xml:space="preserve">  Aboriginal affairs</w:t>
            </w:r>
          </w:p>
        </w:tc>
        <w:tc>
          <w:tcPr>
            <w:tcW w:w="2597" w:type="dxa"/>
            <w:gridSpan w:val="4"/>
          </w:tcPr>
          <w:p w14:paraId="45CE79BD" w14:textId="440B64F8" w:rsidR="006D00F3" w:rsidRPr="000C38C1" w:rsidRDefault="00441D9B" w:rsidP="00924B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32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Education</w:t>
            </w:r>
          </w:p>
        </w:tc>
        <w:tc>
          <w:tcPr>
            <w:tcW w:w="2797" w:type="dxa"/>
            <w:gridSpan w:val="6"/>
          </w:tcPr>
          <w:p w14:paraId="1D2112E4" w14:textId="6AA67A58" w:rsidR="006D00F3" w:rsidRPr="000C38C1" w:rsidRDefault="00441D9B" w:rsidP="00924B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442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32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37532" w:rsidRPr="000C38C1">
              <w:rPr>
                <w:sz w:val="20"/>
              </w:rPr>
              <w:t xml:space="preserve">  Insurance</w:t>
            </w:r>
          </w:p>
        </w:tc>
        <w:tc>
          <w:tcPr>
            <w:tcW w:w="2699" w:type="dxa"/>
            <w:gridSpan w:val="2"/>
          </w:tcPr>
          <w:p w14:paraId="18DE7665" w14:textId="40BAF2AA" w:rsidR="006D00F3" w:rsidRPr="000C38C1" w:rsidRDefault="00441D9B" w:rsidP="0083753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58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32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37532" w:rsidRPr="000C38C1">
              <w:rPr>
                <w:sz w:val="20"/>
              </w:rPr>
              <w:t xml:space="preserve">  Racing</w:t>
            </w:r>
          </w:p>
        </w:tc>
      </w:tr>
      <w:tr w:rsidR="00616C64" w:rsidRPr="007A5EFD" w14:paraId="0A0DB4E8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635DCB8F" w14:textId="4B1646B4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11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Aboriginal </w:t>
            </w:r>
            <w:r w:rsidR="00616C64">
              <w:rPr>
                <w:sz w:val="20"/>
              </w:rPr>
              <w:t>health</w:t>
            </w:r>
          </w:p>
        </w:tc>
        <w:tc>
          <w:tcPr>
            <w:tcW w:w="2597" w:type="dxa"/>
            <w:gridSpan w:val="4"/>
          </w:tcPr>
          <w:p w14:paraId="20571B3F" w14:textId="292EA86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2691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Economic</w:t>
            </w:r>
            <w:r w:rsidR="00616C64" w:rsidRPr="000C38C1">
              <w:rPr>
                <w:sz w:val="20"/>
              </w:rPr>
              <w:br/>
              <w:t xml:space="preserve">     development</w:t>
            </w:r>
          </w:p>
        </w:tc>
        <w:tc>
          <w:tcPr>
            <w:tcW w:w="2797" w:type="dxa"/>
            <w:gridSpan w:val="6"/>
          </w:tcPr>
          <w:p w14:paraId="48BD01C0" w14:textId="66C764D1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873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Information technology</w:t>
            </w:r>
          </w:p>
        </w:tc>
        <w:tc>
          <w:tcPr>
            <w:tcW w:w="2699" w:type="dxa"/>
            <w:gridSpan w:val="2"/>
          </w:tcPr>
          <w:p w14:paraId="15F8EFA1" w14:textId="473EECD9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13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>
              <w:rPr>
                <w:sz w:val="20"/>
              </w:rPr>
              <w:t xml:space="preserve">  Real estate</w:t>
            </w:r>
          </w:p>
        </w:tc>
      </w:tr>
      <w:tr w:rsidR="00616C64" w:rsidRPr="007A5EFD" w14:paraId="7FCB8844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4AE1CB59" w14:textId="5595D37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86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Aboriginal </w:t>
            </w:r>
            <w:r w:rsidR="00616C64">
              <w:rPr>
                <w:sz w:val="20"/>
              </w:rPr>
              <w:t>Traditional</w:t>
            </w:r>
            <w:r w:rsidR="00616C64">
              <w:rPr>
                <w:sz w:val="20"/>
              </w:rPr>
              <w:br/>
              <w:t xml:space="preserve">      Owner</w:t>
            </w:r>
          </w:p>
        </w:tc>
        <w:tc>
          <w:tcPr>
            <w:tcW w:w="2597" w:type="dxa"/>
            <w:gridSpan w:val="4"/>
          </w:tcPr>
          <w:p w14:paraId="5342EF78" w14:textId="7DFEE7E8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75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Electrician, licensed</w:t>
            </w:r>
          </w:p>
        </w:tc>
        <w:tc>
          <w:tcPr>
            <w:tcW w:w="2797" w:type="dxa"/>
            <w:gridSpan w:val="6"/>
          </w:tcPr>
          <w:p w14:paraId="49E9BC23" w14:textId="0A7383F7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66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Judge</w:t>
            </w:r>
          </w:p>
        </w:tc>
        <w:tc>
          <w:tcPr>
            <w:tcW w:w="2699" w:type="dxa"/>
            <w:gridSpan w:val="2"/>
          </w:tcPr>
          <w:p w14:paraId="26E379FC" w14:textId="2674CE3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80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R</w:t>
            </w:r>
            <w:r w:rsidR="00616C64">
              <w:rPr>
                <w:sz w:val="20"/>
              </w:rPr>
              <w:t>isk and audit assurance</w:t>
            </w:r>
          </w:p>
        </w:tc>
      </w:tr>
      <w:tr w:rsidR="00616C64" w:rsidRPr="007A5EFD" w14:paraId="2401F64F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3E37A319" w14:textId="48730F6C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83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Accounting</w:t>
            </w:r>
          </w:p>
        </w:tc>
        <w:tc>
          <w:tcPr>
            <w:tcW w:w="2597" w:type="dxa"/>
            <w:gridSpan w:val="4"/>
          </w:tcPr>
          <w:p w14:paraId="7778BC70" w14:textId="3713987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23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Energy</w:t>
            </w:r>
          </w:p>
        </w:tc>
        <w:tc>
          <w:tcPr>
            <w:tcW w:w="2797" w:type="dxa"/>
            <w:gridSpan w:val="6"/>
          </w:tcPr>
          <w:p w14:paraId="6DE20407" w14:textId="0C9A4CA3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805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6C64">
              <w:rPr>
                <w:sz w:val="20"/>
              </w:rPr>
              <w:t xml:space="preserve">  Land management</w:t>
            </w:r>
          </w:p>
        </w:tc>
        <w:tc>
          <w:tcPr>
            <w:tcW w:w="2699" w:type="dxa"/>
            <w:gridSpan w:val="2"/>
          </w:tcPr>
          <w:p w14:paraId="12C17DC0" w14:textId="6A186F2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72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Risk management</w:t>
            </w:r>
          </w:p>
        </w:tc>
      </w:tr>
      <w:tr w:rsidR="00616C64" w:rsidRPr="007A5EFD" w14:paraId="4BFD7184" w14:textId="77777777" w:rsidTr="00B22465">
        <w:trPr>
          <w:trHeight w:val="328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7A52FA14" w14:textId="01237F60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0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Administration</w:t>
            </w:r>
            <w:r w:rsidR="00616C64">
              <w:rPr>
                <w:sz w:val="20"/>
              </w:rPr>
              <w:t xml:space="preserve"> and</w:t>
            </w:r>
            <w:r w:rsidR="00616C64">
              <w:rPr>
                <w:sz w:val="20"/>
              </w:rPr>
              <w:br/>
              <w:t xml:space="preserve">     A</w:t>
            </w:r>
            <w:r w:rsidR="00616C64" w:rsidRPr="000C38C1">
              <w:rPr>
                <w:sz w:val="20"/>
              </w:rPr>
              <w:t>ppeals</w:t>
            </w:r>
          </w:p>
        </w:tc>
        <w:tc>
          <w:tcPr>
            <w:tcW w:w="2597" w:type="dxa"/>
            <w:gridSpan w:val="4"/>
          </w:tcPr>
          <w:p w14:paraId="5C50D91C" w14:textId="05CD816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209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Engineering</w:t>
            </w:r>
          </w:p>
        </w:tc>
        <w:tc>
          <w:tcPr>
            <w:tcW w:w="2797" w:type="dxa"/>
            <w:gridSpan w:val="6"/>
          </w:tcPr>
          <w:p w14:paraId="24A5ED27" w14:textId="167ABBA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619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6C64">
              <w:rPr>
                <w:sz w:val="20"/>
              </w:rPr>
              <w:t xml:space="preserve">  Land surveying</w:t>
            </w:r>
          </w:p>
        </w:tc>
        <w:tc>
          <w:tcPr>
            <w:tcW w:w="2699" w:type="dxa"/>
            <w:gridSpan w:val="2"/>
          </w:tcPr>
          <w:p w14:paraId="0C87ACD0" w14:textId="466CC3BF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52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S</w:t>
            </w:r>
            <w:r w:rsidR="00616C64">
              <w:rPr>
                <w:sz w:val="20"/>
              </w:rPr>
              <w:t>ecurity</w:t>
            </w:r>
          </w:p>
        </w:tc>
      </w:tr>
      <w:tr w:rsidR="00616C64" w:rsidRPr="007A5EFD" w14:paraId="0866FD33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54F8B982" w14:textId="49DA30E2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289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Agriculture </w:t>
            </w:r>
          </w:p>
        </w:tc>
        <w:tc>
          <w:tcPr>
            <w:tcW w:w="2597" w:type="dxa"/>
            <w:gridSpan w:val="4"/>
          </w:tcPr>
          <w:p w14:paraId="64F180EC" w14:textId="37EAE4C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25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Environment</w:t>
            </w:r>
          </w:p>
        </w:tc>
        <w:tc>
          <w:tcPr>
            <w:tcW w:w="2797" w:type="dxa"/>
            <w:gridSpan w:val="6"/>
          </w:tcPr>
          <w:p w14:paraId="1FEBCFA1" w14:textId="7D7D65C8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3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Law</w:t>
            </w:r>
          </w:p>
        </w:tc>
        <w:tc>
          <w:tcPr>
            <w:tcW w:w="2699" w:type="dxa"/>
            <w:gridSpan w:val="2"/>
          </w:tcPr>
          <w:p w14:paraId="34890A90" w14:textId="559E400A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78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Science</w:t>
            </w:r>
          </w:p>
        </w:tc>
      </w:tr>
      <w:tr w:rsidR="00616C64" w:rsidRPr="007A5EFD" w14:paraId="29146DC8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720C3A8E" w14:textId="529231F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599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Animal welfare </w:t>
            </w:r>
          </w:p>
        </w:tc>
        <w:tc>
          <w:tcPr>
            <w:tcW w:w="2597" w:type="dxa"/>
            <w:gridSpan w:val="4"/>
          </w:tcPr>
          <w:p w14:paraId="5A2F6028" w14:textId="49585AC6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051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Event management</w:t>
            </w:r>
          </w:p>
        </w:tc>
        <w:tc>
          <w:tcPr>
            <w:tcW w:w="2797" w:type="dxa"/>
            <w:gridSpan w:val="6"/>
          </w:tcPr>
          <w:p w14:paraId="6688C10F" w14:textId="4EB69660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17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Legal practitioner with</w:t>
            </w:r>
            <w:r w:rsidR="00616C64">
              <w:rPr>
                <w:sz w:val="20"/>
              </w:rPr>
              <w:br/>
              <w:t xml:space="preserve">    </w:t>
            </w:r>
            <w:r w:rsidR="00616C64" w:rsidRPr="000C38C1">
              <w:rPr>
                <w:sz w:val="20"/>
              </w:rPr>
              <w:t xml:space="preserve"> 5 years’ experience</w:t>
            </w:r>
          </w:p>
        </w:tc>
        <w:tc>
          <w:tcPr>
            <w:tcW w:w="2699" w:type="dxa"/>
            <w:gridSpan w:val="2"/>
          </w:tcPr>
          <w:p w14:paraId="2763572F" w14:textId="330BAEA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47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Social policy</w:t>
            </w:r>
          </w:p>
        </w:tc>
      </w:tr>
      <w:tr w:rsidR="00616C64" w:rsidRPr="007A5EFD" w14:paraId="5DACB918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0FC464FB" w14:textId="4D94545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117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Architecture</w:t>
            </w:r>
          </w:p>
        </w:tc>
        <w:tc>
          <w:tcPr>
            <w:tcW w:w="2597" w:type="dxa"/>
            <w:gridSpan w:val="4"/>
          </w:tcPr>
          <w:p w14:paraId="7C62A40E" w14:textId="5D9F30A6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659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Executive government</w:t>
            </w:r>
            <w:r w:rsidR="00616C64">
              <w:rPr>
                <w:sz w:val="20"/>
              </w:rPr>
              <w:br/>
              <w:t xml:space="preserve"> </w:t>
            </w:r>
            <w:r w:rsidR="00616C64" w:rsidRPr="000C38C1">
              <w:rPr>
                <w:sz w:val="20"/>
              </w:rPr>
              <w:t xml:space="preserve"> </w:t>
            </w:r>
            <w:r w:rsidR="00616C64">
              <w:rPr>
                <w:sz w:val="20"/>
              </w:rPr>
              <w:t xml:space="preserve">   p</w:t>
            </w:r>
            <w:r w:rsidR="00616C64" w:rsidRPr="000C38C1">
              <w:rPr>
                <w:sz w:val="20"/>
              </w:rPr>
              <w:t>olicy</w:t>
            </w:r>
          </w:p>
        </w:tc>
        <w:tc>
          <w:tcPr>
            <w:tcW w:w="2797" w:type="dxa"/>
            <w:gridSpan w:val="6"/>
          </w:tcPr>
          <w:p w14:paraId="6F3CBA19" w14:textId="4DB3D04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151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Licensing and</w:t>
            </w:r>
            <w:r w:rsidR="00616C64">
              <w:rPr>
                <w:sz w:val="20"/>
              </w:rPr>
              <w:t xml:space="preserve"> </w:t>
            </w:r>
            <w:r w:rsidR="00616C64" w:rsidRPr="000C38C1">
              <w:rPr>
                <w:sz w:val="20"/>
              </w:rPr>
              <w:t>regulation</w:t>
            </w:r>
          </w:p>
        </w:tc>
        <w:tc>
          <w:tcPr>
            <w:tcW w:w="2699" w:type="dxa"/>
            <w:gridSpan w:val="2"/>
          </w:tcPr>
          <w:p w14:paraId="07BC4B98" w14:textId="62390407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09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Sports</w:t>
            </w:r>
          </w:p>
        </w:tc>
      </w:tr>
      <w:tr w:rsidR="00616C64" w:rsidRPr="007A5EFD" w14:paraId="68CF8D58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41030696" w14:textId="4E750FA8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39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Arts/culture</w:t>
            </w:r>
          </w:p>
        </w:tc>
        <w:tc>
          <w:tcPr>
            <w:tcW w:w="2597" w:type="dxa"/>
            <w:gridSpan w:val="4"/>
          </w:tcPr>
          <w:p w14:paraId="2C208D6C" w14:textId="3F1A3E86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2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Finance</w:t>
            </w:r>
          </w:p>
        </w:tc>
        <w:tc>
          <w:tcPr>
            <w:tcW w:w="2797" w:type="dxa"/>
            <w:gridSpan w:val="6"/>
          </w:tcPr>
          <w:p w14:paraId="77DE3568" w14:textId="064AAAE9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185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Local government</w:t>
            </w:r>
          </w:p>
        </w:tc>
        <w:tc>
          <w:tcPr>
            <w:tcW w:w="2699" w:type="dxa"/>
            <w:gridSpan w:val="2"/>
          </w:tcPr>
          <w:p w14:paraId="22B3DA6F" w14:textId="405C70F0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14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Surveyor, licensed</w:t>
            </w:r>
          </w:p>
        </w:tc>
      </w:tr>
      <w:tr w:rsidR="00616C64" w:rsidRPr="007A5EFD" w14:paraId="146C7F8C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4645B45F" w14:textId="7BE68FBF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06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Audit</w:t>
            </w:r>
          </w:p>
        </w:tc>
        <w:tc>
          <w:tcPr>
            <w:tcW w:w="2597" w:type="dxa"/>
            <w:gridSpan w:val="4"/>
          </w:tcPr>
          <w:p w14:paraId="7B257481" w14:textId="6CDD7BEF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91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Fisheries</w:t>
            </w:r>
          </w:p>
        </w:tc>
        <w:tc>
          <w:tcPr>
            <w:tcW w:w="2797" w:type="dxa"/>
            <w:gridSpan w:val="6"/>
          </w:tcPr>
          <w:p w14:paraId="66F36A74" w14:textId="798B6211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885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Marketing</w:t>
            </w:r>
          </w:p>
        </w:tc>
        <w:tc>
          <w:tcPr>
            <w:tcW w:w="2699" w:type="dxa"/>
            <w:gridSpan w:val="2"/>
          </w:tcPr>
          <w:p w14:paraId="2347CC11" w14:textId="35656C59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62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Tourism</w:t>
            </w:r>
          </w:p>
        </w:tc>
      </w:tr>
      <w:tr w:rsidR="00616C64" w:rsidRPr="007A5EFD" w14:paraId="02D4A2F3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2165C965" w14:textId="57258BE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550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>
              <w:rPr>
                <w:sz w:val="20"/>
              </w:rPr>
              <w:t xml:space="preserve">  Bushfire management</w:t>
            </w:r>
          </w:p>
        </w:tc>
        <w:tc>
          <w:tcPr>
            <w:tcW w:w="2597" w:type="dxa"/>
            <w:gridSpan w:val="4"/>
          </w:tcPr>
          <w:p w14:paraId="58EBEF9F" w14:textId="07E87730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20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Foreign Affairs</w:t>
            </w:r>
          </w:p>
        </w:tc>
        <w:tc>
          <w:tcPr>
            <w:tcW w:w="2797" w:type="dxa"/>
            <w:gridSpan w:val="6"/>
          </w:tcPr>
          <w:p w14:paraId="6E548EFC" w14:textId="733E1391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315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Media</w:t>
            </w:r>
          </w:p>
        </w:tc>
        <w:tc>
          <w:tcPr>
            <w:tcW w:w="2699" w:type="dxa"/>
            <w:gridSpan w:val="2"/>
          </w:tcPr>
          <w:p w14:paraId="3CFE4CCA" w14:textId="0EFA5EE9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366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Transport</w:t>
            </w:r>
          </w:p>
        </w:tc>
      </w:tr>
      <w:tr w:rsidR="00616C64" w:rsidRPr="007A5EFD" w14:paraId="0C8D7386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327BF548" w14:textId="5675A830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59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Business / strategic</w:t>
            </w:r>
            <w:r w:rsidR="00616C64" w:rsidRPr="000C38C1">
              <w:rPr>
                <w:sz w:val="20"/>
              </w:rPr>
              <w:br/>
              <w:t xml:space="preserve">     planning</w:t>
            </w:r>
          </w:p>
        </w:tc>
        <w:tc>
          <w:tcPr>
            <w:tcW w:w="2597" w:type="dxa"/>
            <w:gridSpan w:val="4"/>
          </w:tcPr>
          <w:p w14:paraId="587D9D0E" w14:textId="7C312D8C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587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Fraud control</w:t>
            </w:r>
          </w:p>
        </w:tc>
        <w:tc>
          <w:tcPr>
            <w:tcW w:w="2797" w:type="dxa"/>
            <w:gridSpan w:val="6"/>
          </w:tcPr>
          <w:p w14:paraId="65FF0105" w14:textId="2F81A95F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171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Medical experience</w:t>
            </w:r>
          </w:p>
        </w:tc>
        <w:tc>
          <w:tcPr>
            <w:tcW w:w="2699" w:type="dxa"/>
            <w:gridSpan w:val="2"/>
          </w:tcPr>
          <w:p w14:paraId="02D6FBFB" w14:textId="3617DC8C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4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Urban design</w:t>
            </w:r>
          </w:p>
        </w:tc>
      </w:tr>
      <w:tr w:rsidR="00616C64" w:rsidRPr="007A5EFD" w14:paraId="7527CB03" w14:textId="77777777" w:rsidTr="00B22465">
        <w:trPr>
          <w:trHeight w:val="58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29959D05" w14:textId="7AC20FE7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97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Communications</w:t>
            </w:r>
          </w:p>
        </w:tc>
        <w:tc>
          <w:tcPr>
            <w:tcW w:w="2597" w:type="dxa"/>
            <w:gridSpan w:val="4"/>
          </w:tcPr>
          <w:p w14:paraId="6BB5A245" w14:textId="05AD4E2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54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Governance</w:t>
            </w:r>
          </w:p>
        </w:tc>
        <w:tc>
          <w:tcPr>
            <w:tcW w:w="2797" w:type="dxa"/>
            <w:gridSpan w:val="6"/>
          </w:tcPr>
          <w:p w14:paraId="321F1D60" w14:textId="1C4B798E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06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Mining</w:t>
            </w:r>
          </w:p>
        </w:tc>
        <w:tc>
          <w:tcPr>
            <w:tcW w:w="2699" w:type="dxa"/>
            <w:gridSpan w:val="2"/>
          </w:tcPr>
          <w:p w14:paraId="6EB6C81C" w14:textId="4C74C0C6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2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Utility provision</w:t>
            </w:r>
            <w:r w:rsidR="00616C64" w:rsidRPr="000C38C1">
              <w:rPr>
                <w:sz w:val="20"/>
              </w:rPr>
              <w:br/>
              <w:t xml:space="preserve">      (power, water, etc.)</w:t>
            </w:r>
          </w:p>
        </w:tc>
      </w:tr>
      <w:tr w:rsidR="00616C64" w:rsidRPr="007A5EFD" w14:paraId="7B8A0B12" w14:textId="77777777" w:rsidTr="00B22465">
        <w:trPr>
          <w:trHeight w:val="512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12A42136" w14:textId="01E9024A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82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Community service</w:t>
            </w:r>
            <w:r w:rsidR="00616C64" w:rsidRPr="000C38C1">
              <w:rPr>
                <w:sz w:val="20"/>
              </w:rPr>
              <w:br/>
              <w:t xml:space="preserve">      work</w:t>
            </w:r>
          </w:p>
        </w:tc>
        <w:tc>
          <w:tcPr>
            <w:tcW w:w="2597" w:type="dxa"/>
            <w:gridSpan w:val="4"/>
          </w:tcPr>
          <w:p w14:paraId="3D9AD67B" w14:textId="649BA5B3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4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Health experience</w:t>
            </w:r>
          </w:p>
        </w:tc>
        <w:tc>
          <w:tcPr>
            <w:tcW w:w="2797" w:type="dxa"/>
            <w:gridSpan w:val="6"/>
          </w:tcPr>
          <w:p w14:paraId="7822F98F" w14:textId="16830079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425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Multicultural affairs</w:t>
            </w:r>
          </w:p>
        </w:tc>
        <w:tc>
          <w:tcPr>
            <w:tcW w:w="2699" w:type="dxa"/>
            <w:gridSpan w:val="2"/>
          </w:tcPr>
          <w:p w14:paraId="70CCCAB9" w14:textId="36144492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895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Veteran affairs</w:t>
            </w:r>
          </w:p>
        </w:tc>
      </w:tr>
      <w:tr w:rsidR="00616C64" w:rsidRPr="007A5EFD" w14:paraId="43D50912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79D7B915" w14:textId="63097D9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99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Conservation</w:t>
            </w:r>
          </w:p>
        </w:tc>
        <w:tc>
          <w:tcPr>
            <w:tcW w:w="2597" w:type="dxa"/>
            <w:gridSpan w:val="4"/>
          </w:tcPr>
          <w:p w14:paraId="63E44B18" w14:textId="4230B013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34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Heritage</w:t>
            </w:r>
          </w:p>
        </w:tc>
        <w:tc>
          <w:tcPr>
            <w:tcW w:w="2797" w:type="dxa"/>
            <w:gridSpan w:val="6"/>
          </w:tcPr>
          <w:p w14:paraId="4821CA49" w14:textId="3AB5EB2A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718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Park management</w:t>
            </w:r>
          </w:p>
        </w:tc>
        <w:tc>
          <w:tcPr>
            <w:tcW w:w="2699" w:type="dxa"/>
            <w:gridSpan w:val="2"/>
          </w:tcPr>
          <w:p w14:paraId="535A21F1" w14:textId="42976A4F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74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Water management</w:t>
            </w:r>
          </w:p>
        </w:tc>
      </w:tr>
      <w:tr w:rsidR="00616C64" w:rsidRPr="007A5EFD" w14:paraId="1B33C7C3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5EC9CE4E" w14:textId="7E24DAB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34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Construction  </w:t>
            </w:r>
          </w:p>
        </w:tc>
        <w:tc>
          <w:tcPr>
            <w:tcW w:w="2597" w:type="dxa"/>
            <w:gridSpan w:val="4"/>
          </w:tcPr>
          <w:p w14:paraId="7EFC6D35" w14:textId="60DF9FE4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77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Hospitality</w:t>
            </w:r>
          </w:p>
        </w:tc>
        <w:tc>
          <w:tcPr>
            <w:tcW w:w="2797" w:type="dxa"/>
            <w:gridSpan w:val="6"/>
          </w:tcPr>
          <w:p w14:paraId="34F69985" w14:textId="700B6F7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33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Plumber, licensed</w:t>
            </w:r>
          </w:p>
        </w:tc>
        <w:tc>
          <w:tcPr>
            <w:tcW w:w="2699" w:type="dxa"/>
            <w:gridSpan w:val="2"/>
          </w:tcPr>
          <w:p w14:paraId="736C422E" w14:textId="45D6274D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31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Work health and safety</w:t>
            </w:r>
          </w:p>
        </w:tc>
      </w:tr>
      <w:tr w:rsidR="00616C64" w:rsidRPr="007A5EFD" w14:paraId="3AF41849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2C8350CB" w14:textId="66E841F3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200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Consumer affairs</w:t>
            </w:r>
          </w:p>
        </w:tc>
        <w:tc>
          <w:tcPr>
            <w:tcW w:w="2597" w:type="dxa"/>
            <w:gridSpan w:val="4"/>
          </w:tcPr>
          <w:p w14:paraId="44BF4420" w14:textId="7E05E99B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630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Housing</w:t>
            </w:r>
          </w:p>
        </w:tc>
        <w:tc>
          <w:tcPr>
            <w:tcW w:w="2797" w:type="dxa"/>
            <w:gridSpan w:val="6"/>
          </w:tcPr>
          <w:p w14:paraId="78A56B4B" w14:textId="01C10853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30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Project management</w:t>
            </w:r>
          </w:p>
        </w:tc>
        <w:tc>
          <w:tcPr>
            <w:tcW w:w="2699" w:type="dxa"/>
            <w:gridSpan w:val="2"/>
          </w:tcPr>
          <w:p w14:paraId="7D121D1F" w14:textId="43AE7D34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45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Workers compensation</w:t>
            </w:r>
          </w:p>
        </w:tc>
      </w:tr>
      <w:tr w:rsidR="00616C64" w:rsidRPr="007A5EFD" w14:paraId="5FCFD83C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41548342" w14:textId="7736F798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027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>
              <w:rPr>
                <w:sz w:val="20"/>
              </w:rPr>
              <w:t xml:space="preserve">  Counter-terror</w:t>
            </w:r>
            <w:r w:rsidR="00616C64" w:rsidRPr="000C38C1">
              <w:rPr>
                <w:sz w:val="20"/>
              </w:rPr>
              <w:t>ism</w:t>
            </w:r>
          </w:p>
        </w:tc>
        <w:tc>
          <w:tcPr>
            <w:tcW w:w="2597" w:type="dxa"/>
            <w:gridSpan w:val="4"/>
          </w:tcPr>
          <w:p w14:paraId="623C538A" w14:textId="43DFE23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967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Human resources</w:t>
            </w:r>
          </w:p>
        </w:tc>
        <w:tc>
          <w:tcPr>
            <w:tcW w:w="2797" w:type="dxa"/>
            <w:gridSpan w:val="6"/>
          </w:tcPr>
          <w:p w14:paraId="3F5DC9CC" w14:textId="6568F9A5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09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Public policy</w:t>
            </w:r>
          </w:p>
        </w:tc>
        <w:tc>
          <w:tcPr>
            <w:tcW w:w="2699" w:type="dxa"/>
            <w:gridSpan w:val="2"/>
          </w:tcPr>
          <w:p w14:paraId="0C1369D5" w14:textId="180611A1" w:rsidR="00616C64" w:rsidRPr="000C38C1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88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Youth affairs</w:t>
            </w:r>
          </w:p>
        </w:tc>
      </w:tr>
      <w:tr w:rsidR="00616C64" w:rsidRPr="007A5EFD" w14:paraId="4EC3D5B0" w14:textId="77777777" w:rsidTr="00B22465">
        <w:trPr>
          <w:trHeight w:val="27"/>
        </w:trPr>
        <w:tc>
          <w:tcPr>
            <w:tcW w:w="2442" w:type="dxa"/>
            <w:gridSpan w:val="3"/>
            <w:noWrap/>
            <w:tcMar>
              <w:top w:w="108" w:type="dxa"/>
              <w:bottom w:w="108" w:type="dxa"/>
            </w:tcMar>
          </w:tcPr>
          <w:p w14:paraId="193DBD7E" w14:textId="12C566C7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33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Defence</w:t>
            </w:r>
          </w:p>
        </w:tc>
        <w:tc>
          <w:tcPr>
            <w:tcW w:w="2597" w:type="dxa"/>
            <w:gridSpan w:val="4"/>
          </w:tcPr>
          <w:p w14:paraId="709B3F4C" w14:textId="7EF5F1AD" w:rsidR="00616C64" w:rsidRDefault="00441D9B" w:rsidP="00616C6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915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64" w:rsidRPr="000C38C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6C64" w:rsidRPr="000C38C1">
              <w:rPr>
                <w:sz w:val="20"/>
              </w:rPr>
              <w:t xml:space="preserve">  Industry trade - other</w:t>
            </w:r>
          </w:p>
        </w:tc>
        <w:tc>
          <w:tcPr>
            <w:tcW w:w="2797" w:type="dxa"/>
            <w:gridSpan w:val="6"/>
          </w:tcPr>
          <w:p w14:paraId="0ED82D1D" w14:textId="434F8B44" w:rsidR="00616C64" w:rsidRDefault="00616C64" w:rsidP="00616C64">
            <w:pPr>
              <w:rPr>
                <w:sz w:val="20"/>
              </w:rPr>
            </w:pPr>
          </w:p>
        </w:tc>
        <w:tc>
          <w:tcPr>
            <w:tcW w:w="2699" w:type="dxa"/>
            <w:gridSpan w:val="2"/>
          </w:tcPr>
          <w:p w14:paraId="16477799" w14:textId="6F770C4A" w:rsidR="00616C64" w:rsidRPr="002674B5" w:rsidRDefault="00616C64" w:rsidP="00616C64">
            <w:pPr>
              <w:rPr>
                <w:b/>
                <w:sz w:val="20"/>
              </w:rPr>
            </w:pPr>
          </w:p>
        </w:tc>
      </w:tr>
    </w:tbl>
    <w:p w14:paraId="426DE543" w14:textId="5991BA91" w:rsidR="007A5EFD" w:rsidRPr="00A70097" w:rsidRDefault="00A70097" w:rsidP="00467FDE">
      <w:pPr>
        <w:spacing w:before="60" w:after="0"/>
        <w:rPr>
          <w:rFonts w:cs="Arial"/>
          <w:szCs w:val="22"/>
          <w:lang w:eastAsia="en-AU"/>
        </w:rPr>
      </w:pPr>
      <w:r w:rsidRPr="00CB73A8">
        <w:rPr>
          <w:rFonts w:cs="Arial"/>
          <w:szCs w:val="22"/>
          <w:lang w:eastAsia="en-AU"/>
        </w:rPr>
        <w:t xml:space="preserve">Email: </w:t>
      </w:r>
      <w:hyperlink r:id="rId12" w:history="1">
        <w:r w:rsidRPr="00CB73A8">
          <w:rPr>
            <w:rStyle w:val="Hyperlink"/>
            <w:rFonts w:cs="Arial"/>
            <w:szCs w:val="22"/>
            <w:lang w:eastAsia="en-AU"/>
          </w:rPr>
          <w:t>boardremuneration@nt.gov.au</w:t>
        </w:r>
      </w:hyperlink>
      <w:r w:rsidRPr="00CB73A8">
        <w:rPr>
          <w:rFonts w:cs="Arial"/>
          <w:szCs w:val="22"/>
          <w:lang w:eastAsia="en-AU"/>
        </w:rPr>
        <w:t xml:space="preserve"> for further advice.</w:t>
      </w:r>
      <w:r w:rsidR="00467FDE">
        <w:rPr>
          <w:rFonts w:cs="Arial"/>
          <w:szCs w:val="22"/>
          <w:lang w:eastAsia="en-AU"/>
        </w:rPr>
        <w:br w:type="page"/>
      </w:r>
    </w:p>
    <w:p w14:paraId="42584896" w14:textId="64B38D09" w:rsidR="00845FC1" w:rsidRPr="00E90854" w:rsidRDefault="00845FC1" w:rsidP="00845FC1">
      <w:pPr>
        <w:pStyle w:val="Caption"/>
        <w:jc w:val="center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lastRenderedPageBreak/>
        <w:t>NT Government Administrative Regions (as at October 2021)</w:t>
      </w:r>
    </w:p>
    <w:p w14:paraId="4FE57031" w14:textId="60584664" w:rsidR="00845FC1" w:rsidRPr="00E90854" w:rsidRDefault="00845FC1" w:rsidP="00E90854">
      <w:pPr>
        <w:ind w:left="1134"/>
        <w:rPr>
          <w:sz w:val="24"/>
          <w:szCs w:val="24"/>
          <w:shd w:val="clear" w:color="auto" w:fill="91CDF4" w:themeFill="accent2" w:themeFillTint="66"/>
        </w:rPr>
      </w:pPr>
      <w:r w:rsidRPr="00E90854">
        <w:rPr>
          <w:sz w:val="24"/>
          <w:szCs w:val="24"/>
        </w:rPr>
        <w:t xml:space="preserve">NORTHERN REGION:   </w:t>
      </w:r>
      <w:r w:rsidRPr="00E90854">
        <w:rPr>
          <w:color w:val="FFFFFF" w:themeColor="background1"/>
          <w:sz w:val="24"/>
          <w:szCs w:val="24"/>
          <w:highlight w:val="darkMagenta"/>
          <w:shd w:val="clear" w:color="auto" w:fill="C09AB6"/>
        </w:rPr>
        <w:t>Darwin, Palmerston, Litchfield</w:t>
      </w:r>
      <w:r w:rsidRPr="00E90854">
        <w:rPr>
          <w:color w:val="FFFFFF" w:themeColor="background1"/>
          <w:sz w:val="24"/>
          <w:szCs w:val="24"/>
        </w:rPr>
        <w:t xml:space="preserve">    </w:t>
      </w:r>
      <w:r w:rsidRPr="00E90854">
        <w:rPr>
          <w:sz w:val="24"/>
          <w:szCs w:val="24"/>
          <w:shd w:val="clear" w:color="auto" w:fill="A0D565"/>
        </w:rPr>
        <w:t>Top End</w:t>
      </w:r>
      <w:r w:rsidRPr="00E90854">
        <w:rPr>
          <w:sz w:val="24"/>
          <w:szCs w:val="24"/>
        </w:rPr>
        <w:t xml:space="preserve">    </w:t>
      </w:r>
      <w:r w:rsidRPr="00E90854">
        <w:rPr>
          <w:sz w:val="24"/>
          <w:szCs w:val="24"/>
          <w:shd w:val="clear" w:color="auto" w:fill="FFCC66"/>
        </w:rPr>
        <w:t>East Arnhem</w:t>
      </w:r>
      <w:r w:rsidRPr="00E90854">
        <w:rPr>
          <w:sz w:val="24"/>
          <w:szCs w:val="24"/>
          <w:shd w:val="clear" w:color="auto" w:fill="FF9933"/>
        </w:rPr>
        <w:br/>
      </w:r>
      <w:r w:rsidRPr="00E90854">
        <w:rPr>
          <w:sz w:val="24"/>
          <w:szCs w:val="24"/>
        </w:rPr>
        <w:t xml:space="preserve">CENTRAL     REGION:   </w:t>
      </w:r>
      <w:r w:rsidRPr="00E90854">
        <w:rPr>
          <w:sz w:val="24"/>
          <w:szCs w:val="24"/>
          <w:shd w:val="clear" w:color="auto" w:fill="91CDF4" w:themeFill="accent2" w:themeFillTint="66"/>
        </w:rPr>
        <w:t>Big Rivers</w:t>
      </w:r>
      <w:r w:rsidRPr="00E90854">
        <w:rPr>
          <w:sz w:val="24"/>
          <w:szCs w:val="24"/>
        </w:rPr>
        <w:t xml:space="preserve">     </w:t>
      </w:r>
      <w:r w:rsidRPr="00E90854">
        <w:rPr>
          <w:sz w:val="24"/>
          <w:szCs w:val="24"/>
          <w:shd w:val="clear" w:color="auto" w:fill="FFCC99"/>
        </w:rPr>
        <w:t>Barkly</w:t>
      </w:r>
      <w:r w:rsidRPr="00E90854">
        <w:rPr>
          <w:sz w:val="24"/>
          <w:szCs w:val="24"/>
          <w:shd w:val="clear" w:color="auto" w:fill="91CDF4" w:themeFill="accent2" w:themeFillTint="66"/>
        </w:rPr>
        <w:br/>
      </w:r>
      <w:r w:rsidRPr="00E90854">
        <w:rPr>
          <w:sz w:val="24"/>
          <w:szCs w:val="24"/>
        </w:rPr>
        <w:t xml:space="preserve">SOUTHERN REGION:   </w:t>
      </w:r>
      <w:r w:rsidRPr="00E90854">
        <w:rPr>
          <w:sz w:val="24"/>
          <w:szCs w:val="24"/>
          <w:shd w:val="clear" w:color="auto" w:fill="FF7C80"/>
        </w:rPr>
        <w:t xml:space="preserve">Central Australia </w:t>
      </w:r>
    </w:p>
    <w:p w14:paraId="46C30E01" w14:textId="15910520" w:rsidR="008276BC" w:rsidRPr="00A70097" w:rsidRDefault="00845FC1" w:rsidP="00A70097">
      <w:pPr>
        <w:jc w:val="center"/>
      </w:pPr>
      <w:r>
        <w:rPr>
          <w:noProof/>
          <w:lang w:eastAsia="en-AU"/>
        </w:rPr>
        <w:drawing>
          <wp:inline distT="0" distB="0" distL="0" distR="0" wp14:anchorId="34FBFE51" wp14:editId="1A7FD7FB">
            <wp:extent cx="5462140" cy="7886700"/>
            <wp:effectExtent l="0" t="0" r="5715" b="0"/>
            <wp:docPr id="2" name="Picture 2" descr="Map shows all Northern Territory Government regions that you can select from the dropdown menu in the EOI Board Regi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shows all Northern Territory Government regions that you can select from the dropdown menu in the EOI Board Register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80" cy="79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6BC" w:rsidRPr="00A70097" w:rsidSect="00CB73A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47" w:right="794" w:bottom="794" w:left="794" w:header="659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839F" w14:textId="77777777" w:rsidR="00441D9B" w:rsidRDefault="00441D9B" w:rsidP="007332FF">
      <w:r>
        <w:separator/>
      </w:r>
    </w:p>
  </w:endnote>
  <w:endnote w:type="continuationSeparator" w:id="0">
    <w:p w14:paraId="650F956C" w14:textId="77777777" w:rsidR="00441D9B" w:rsidRDefault="00441D9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490"/>
    </w:tblGrid>
    <w:tr w:rsidR="00B0617D" w:rsidRPr="00132658" w14:paraId="55CF8A22" w14:textId="77777777" w:rsidTr="008F0042">
      <w:trPr>
        <w:cantSplit/>
        <w:trHeight w:hRule="exact" w:val="850"/>
      </w:trPr>
      <w:tc>
        <w:tcPr>
          <w:tcW w:w="10490" w:type="dxa"/>
          <w:vAlign w:val="bottom"/>
        </w:tcPr>
        <w:p w14:paraId="31383ECB" w14:textId="77777777" w:rsidR="00B0617D" w:rsidRPr="00B212E6" w:rsidRDefault="00B0617D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CB73A8">
                <w:rPr>
                  <w:rStyle w:val="PageNumber"/>
                </w:rPr>
                <w:t>the Chief Minister and Cabinet</w:t>
              </w:r>
            </w:sdtContent>
          </w:sdt>
        </w:p>
        <w:p w14:paraId="55CDB136" w14:textId="227DB15B" w:rsidR="00B0617D" w:rsidRPr="00B212E6" w:rsidRDefault="00441D9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61E30">
                <w:rPr>
                  <w:rStyle w:val="PageNumber"/>
                </w:rPr>
                <w:t>1 November 2022</w:t>
              </w:r>
            </w:sdtContent>
          </w:sdt>
        </w:p>
        <w:p w14:paraId="4F1438B0" w14:textId="29A9D1DB" w:rsidR="00B0617D" w:rsidRPr="00AC4488" w:rsidRDefault="00B0617D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B3D3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B3D30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F31E29" w14:textId="77777777" w:rsidR="00B0617D" w:rsidRPr="00B11C67" w:rsidRDefault="00B0617D" w:rsidP="002645D5">
    <w:pPr>
      <w:pStyle w:val="Footer"/>
      <w:rPr>
        <w:sz w:val="4"/>
        <w:szCs w:val="4"/>
      </w:rPr>
    </w:pPr>
  </w:p>
  <w:p w14:paraId="2AD8BC46" w14:textId="77777777" w:rsidR="00B0617D" w:rsidRPr="002645D5" w:rsidRDefault="00B0617D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0617D" w:rsidRPr="00132658" w14:paraId="772E930D" w14:textId="77777777" w:rsidTr="001D40AD">
      <w:trPr>
        <w:cantSplit/>
        <w:trHeight w:hRule="exact" w:val="1003"/>
      </w:trPr>
      <w:tc>
        <w:tcPr>
          <w:tcW w:w="7767" w:type="dxa"/>
          <w:vAlign w:val="bottom"/>
        </w:tcPr>
        <w:p w14:paraId="4C34A593" w14:textId="77777777" w:rsidR="00B0617D" w:rsidRPr="00650E10" w:rsidRDefault="00B0617D" w:rsidP="002645D5">
          <w:pPr>
            <w:spacing w:after="0"/>
            <w:rPr>
              <w:rStyle w:val="PageNumber"/>
            </w:rPr>
          </w:pPr>
          <w:r w:rsidRPr="00845FC1">
            <w:rPr>
              <w:rStyle w:val="PageNumber"/>
              <w:szCs w:val="19"/>
            </w:rPr>
            <w:t xml:space="preserve">Department of </w:t>
          </w:r>
          <w:sdt>
            <w:sdtPr>
              <w:rPr>
                <w:rStyle w:val="PageNumber"/>
                <w:szCs w:val="19"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845FC1">
                <w:rPr>
                  <w:rStyle w:val="PageNumber"/>
                  <w:szCs w:val="19"/>
                </w:rPr>
                <w:t>the Chief Minister and Cabinet</w:t>
              </w:r>
            </w:sdtContent>
          </w:sdt>
        </w:p>
        <w:p w14:paraId="1AC0D6BD" w14:textId="6130531D" w:rsidR="00B0617D" w:rsidRPr="001B3D22" w:rsidRDefault="00441D9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61E30">
                <w:rPr>
                  <w:rStyle w:val="PageNumber"/>
                </w:rPr>
                <w:t>1 Novem</w:t>
              </w:r>
              <w:r w:rsidR="00A70097">
                <w:rPr>
                  <w:rStyle w:val="PageNumber"/>
                </w:rPr>
                <w:t>ber 2022</w:t>
              </w:r>
            </w:sdtContent>
          </w:sdt>
          <w:r w:rsidR="00B0617D">
            <w:rPr>
              <w:rStyle w:val="PageNumber"/>
            </w:rPr>
            <w:t xml:space="preserve"> </w:t>
          </w:r>
        </w:p>
        <w:p w14:paraId="72FADE6F" w14:textId="3D84154F" w:rsidR="00B0617D" w:rsidRPr="00CE30CF" w:rsidRDefault="00B0617D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B3D3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B3D30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1D3436FF" w14:textId="77777777" w:rsidR="00B0617D" w:rsidRPr="001E14EB" w:rsidRDefault="00B0617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7EFED3F" wp14:editId="25FFE196">
                <wp:extent cx="1337945" cy="477097"/>
                <wp:effectExtent l="0" t="0" r="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487" cy="481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0CC3F53" w14:textId="77777777" w:rsidR="00B0617D" w:rsidRPr="007A5EFD" w:rsidRDefault="00B0617D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EAA7A" w14:textId="77777777" w:rsidR="00441D9B" w:rsidRDefault="00441D9B" w:rsidP="007332FF">
      <w:r>
        <w:separator/>
      </w:r>
    </w:p>
  </w:footnote>
  <w:footnote w:type="continuationSeparator" w:id="0">
    <w:p w14:paraId="18D78C91" w14:textId="77777777" w:rsidR="00441D9B" w:rsidRDefault="00441D9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1043" w14:textId="01050203" w:rsidR="00B0617D" w:rsidRPr="00162207" w:rsidRDefault="00441D9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36AC9">
          <w:rPr>
            <w:rStyle w:val="HeaderChar"/>
          </w:rPr>
          <w:t>EOI NT Government Board Register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52BB9386" w14:textId="09DC495E" w:rsidR="00B0617D" w:rsidRPr="00D8793D" w:rsidRDefault="00F36AC9" w:rsidP="00F36AC9">
        <w:pPr>
          <w:pStyle w:val="Title"/>
          <w:jc w:val="center"/>
          <w:rPr>
            <w:sz w:val="48"/>
            <w:szCs w:val="48"/>
          </w:rPr>
        </w:pPr>
        <w:r>
          <w:rPr>
            <w:sz w:val="48"/>
            <w:szCs w:val="48"/>
          </w:rPr>
          <w:t>EOI NT Government Board Register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5E"/>
    <w:multiLevelType w:val="hybridMultilevel"/>
    <w:tmpl w:val="B40EEE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13D"/>
    <w:multiLevelType w:val="hybridMultilevel"/>
    <w:tmpl w:val="BC1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AB34BD0"/>
    <w:multiLevelType w:val="hybridMultilevel"/>
    <w:tmpl w:val="7FBA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2EF7"/>
    <w:multiLevelType w:val="hybridMultilevel"/>
    <w:tmpl w:val="F89AD8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02C28"/>
    <w:multiLevelType w:val="hybridMultilevel"/>
    <w:tmpl w:val="67B28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5E7F87"/>
    <w:multiLevelType w:val="hybridMultilevel"/>
    <w:tmpl w:val="D8A26E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3EE529F3"/>
    <w:multiLevelType w:val="hybridMultilevel"/>
    <w:tmpl w:val="F65E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0F396">
      <w:start w:val="70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2FE23FA"/>
    <w:multiLevelType w:val="hybridMultilevel"/>
    <w:tmpl w:val="C1D47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9D743F4"/>
    <w:multiLevelType w:val="hybridMultilevel"/>
    <w:tmpl w:val="51F80376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71739EE"/>
    <w:multiLevelType w:val="hybridMultilevel"/>
    <w:tmpl w:val="48D227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A4228"/>
    <w:multiLevelType w:val="hybridMultilevel"/>
    <w:tmpl w:val="94D2D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617E9"/>
    <w:multiLevelType w:val="hybridMultilevel"/>
    <w:tmpl w:val="EB3C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A834B69"/>
    <w:multiLevelType w:val="hybridMultilevel"/>
    <w:tmpl w:val="A29E28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3"/>
  </w:num>
  <w:num w:numId="3">
    <w:abstractNumId w:val="48"/>
  </w:num>
  <w:num w:numId="4">
    <w:abstractNumId w:val="30"/>
  </w:num>
  <w:num w:numId="5">
    <w:abstractNumId w:val="20"/>
  </w:num>
  <w:num w:numId="6">
    <w:abstractNumId w:val="9"/>
  </w:num>
  <w:num w:numId="7">
    <w:abstractNumId w:val="33"/>
  </w:num>
  <w:num w:numId="8">
    <w:abstractNumId w:val="16"/>
  </w:num>
  <w:num w:numId="9">
    <w:abstractNumId w:val="46"/>
  </w:num>
  <w:num w:numId="10">
    <w:abstractNumId w:val="28"/>
  </w:num>
  <w:num w:numId="11">
    <w:abstractNumId w:val="42"/>
  </w:num>
  <w:num w:numId="12">
    <w:abstractNumId w:val="43"/>
  </w:num>
  <w:num w:numId="13">
    <w:abstractNumId w:val="37"/>
  </w:num>
  <w:num w:numId="14">
    <w:abstractNumId w:val="1"/>
  </w:num>
  <w:num w:numId="15">
    <w:abstractNumId w:val="0"/>
  </w:num>
  <w:num w:numId="16">
    <w:abstractNumId w:val="19"/>
  </w:num>
  <w:num w:numId="17">
    <w:abstractNumId w:val="32"/>
  </w:num>
  <w:num w:numId="18">
    <w:abstractNumId w:val="17"/>
  </w:num>
  <w:num w:numId="19">
    <w:abstractNumId w:val="40"/>
  </w:num>
  <w:num w:numId="20">
    <w:abstractNumId w:val="18"/>
  </w:num>
  <w:num w:numId="21">
    <w:abstractNumId w:val="49"/>
  </w:num>
  <w:num w:numId="22">
    <w:abstractNumId w:val="47"/>
  </w:num>
  <w:num w:numId="23">
    <w:abstractNumId w:val="27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6F"/>
    <w:rsid w:val="00001DDF"/>
    <w:rsid w:val="0000322D"/>
    <w:rsid w:val="00007670"/>
    <w:rsid w:val="00010665"/>
    <w:rsid w:val="00020347"/>
    <w:rsid w:val="0002393A"/>
    <w:rsid w:val="00026A8B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E30"/>
    <w:rsid w:val="00062750"/>
    <w:rsid w:val="00065A7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3377"/>
    <w:rsid w:val="000A4317"/>
    <w:rsid w:val="000A559C"/>
    <w:rsid w:val="000B0076"/>
    <w:rsid w:val="000B2CA1"/>
    <w:rsid w:val="000C23BA"/>
    <w:rsid w:val="000C38C1"/>
    <w:rsid w:val="000D1B44"/>
    <w:rsid w:val="000D1F29"/>
    <w:rsid w:val="000D1FB3"/>
    <w:rsid w:val="000D45BC"/>
    <w:rsid w:val="000D531B"/>
    <w:rsid w:val="000D633D"/>
    <w:rsid w:val="000E342B"/>
    <w:rsid w:val="000E3ED2"/>
    <w:rsid w:val="000E5DD2"/>
    <w:rsid w:val="000F2958"/>
    <w:rsid w:val="000F3850"/>
    <w:rsid w:val="000F604F"/>
    <w:rsid w:val="00103AB8"/>
    <w:rsid w:val="00104E7F"/>
    <w:rsid w:val="001137EC"/>
    <w:rsid w:val="001152F5"/>
    <w:rsid w:val="00117743"/>
    <w:rsid w:val="00117F5B"/>
    <w:rsid w:val="00120FDC"/>
    <w:rsid w:val="001246D0"/>
    <w:rsid w:val="00124D4E"/>
    <w:rsid w:val="00132658"/>
    <w:rsid w:val="001343E2"/>
    <w:rsid w:val="00150DC0"/>
    <w:rsid w:val="00154ABB"/>
    <w:rsid w:val="00156CD4"/>
    <w:rsid w:val="0016153B"/>
    <w:rsid w:val="00162207"/>
    <w:rsid w:val="0016481B"/>
    <w:rsid w:val="00164A3E"/>
    <w:rsid w:val="00166FF6"/>
    <w:rsid w:val="001727C8"/>
    <w:rsid w:val="00172B65"/>
    <w:rsid w:val="00176123"/>
    <w:rsid w:val="001765C0"/>
    <w:rsid w:val="0018020C"/>
    <w:rsid w:val="00181620"/>
    <w:rsid w:val="0018277E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0369"/>
    <w:rsid w:val="001C32DD"/>
    <w:rsid w:val="001C6255"/>
    <w:rsid w:val="001D01C4"/>
    <w:rsid w:val="001D40AD"/>
    <w:rsid w:val="001D4DA9"/>
    <w:rsid w:val="001D4F99"/>
    <w:rsid w:val="001D52B0"/>
    <w:rsid w:val="001D5A18"/>
    <w:rsid w:val="001D7485"/>
    <w:rsid w:val="001D7C37"/>
    <w:rsid w:val="001D7CA4"/>
    <w:rsid w:val="001E057F"/>
    <w:rsid w:val="001E0EA7"/>
    <w:rsid w:val="001E14EB"/>
    <w:rsid w:val="001E5A97"/>
    <w:rsid w:val="001F59E6"/>
    <w:rsid w:val="00202D7E"/>
    <w:rsid w:val="00203F1C"/>
    <w:rsid w:val="002044FA"/>
    <w:rsid w:val="00206936"/>
    <w:rsid w:val="00206C6F"/>
    <w:rsid w:val="00206FBD"/>
    <w:rsid w:val="00207746"/>
    <w:rsid w:val="002176C6"/>
    <w:rsid w:val="00230031"/>
    <w:rsid w:val="00235C01"/>
    <w:rsid w:val="00247343"/>
    <w:rsid w:val="002561A1"/>
    <w:rsid w:val="002645D5"/>
    <w:rsid w:val="0026532D"/>
    <w:rsid w:val="00265C56"/>
    <w:rsid w:val="002674B5"/>
    <w:rsid w:val="002714A0"/>
    <w:rsid w:val="002716CD"/>
    <w:rsid w:val="00274D4B"/>
    <w:rsid w:val="002754DB"/>
    <w:rsid w:val="002806F5"/>
    <w:rsid w:val="00281577"/>
    <w:rsid w:val="00284EF4"/>
    <w:rsid w:val="002926BC"/>
    <w:rsid w:val="00293A72"/>
    <w:rsid w:val="002A0160"/>
    <w:rsid w:val="002A30C3"/>
    <w:rsid w:val="002A524D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0B5C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F46"/>
    <w:rsid w:val="003164BA"/>
    <w:rsid w:val="0032013E"/>
    <w:rsid w:val="003258E6"/>
    <w:rsid w:val="003279FE"/>
    <w:rsid w:val="00342283"/>
    <w:rsid w:val="00343A87"/>
    <w:rsid w:val="00344A36"/>
    <w:rsid w:val="003456F4"/>
    <w:rsid w:val="00347FB6"/>
    <w:rsid w:val="003504FD"/>
    <w:rsid w:val="00350881"/>
    <w:rsid w:val="00352E8D"/>
    <w:rsid w:val="00354DD9"/>
    <w:rsid w:val="00357D55"/>
    <w:rsid w:val="003633EE"/>
    <w:rsid w:val="00363513"/>
    <w:rsid w:val="003657E5"/>
    <w:rsid w:val="0036589C"/>
    <w:rsid w:val="00367112"/>
    <w:rsid w:val="00371312"/>
    <w:rsid w:val="00371DC7"/>
    <w:rsid w:val="003721A2"/>
    <w:rsid w:val="00377B21"/>
    <w:rsid w:val="0038345B"/>
    <w:rsid w:val="00387DB7"/>
    <w:rsid w:val="00390862"/>
    <w:rsid w:val="00390CE3"/>
    <w:rsid w:val="00394876"/>
    <w:rsid w:val="00394AAF"/>
    <w:rsid w:val="00394CE5"/>
    <w:rsid w:val="0039602B"/>
    <w:rsid w:val="003A6341"/>
    <w:rsid w:val="003B513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3301"/>
    <w:rsid w:val="003F4A5B"/>
    <w:rsid w:val="003F5B58"/>
    <w:rsid w:val="003F7E65"/>
    <w:rsid w:val="0040222A"/>
    <w:rsid w:val="00402A05"/>
    <w:rsid w:val="004047BC"/>
    <w:rsid w:val="00404CC4"/>
    <w:rsid w:val="004100F7"/>
    <w:rsid w:val="00414B26"/>
    <w:rsid w:val="00414CB3"/>
    <w:rsid w:val="0041563D"/>
    <w:rsid w:val="0042112D"/>
    <w:rsid w:val="00426E25"/>
    <w:rsid w:val="00427D9C"/>
    <w:rsid w:val="00427E7E"/>
    <w:rsid w:val="00433C60"/>
    <w:rsid w:val="0043465D"/>
    <w:rsid w:val="00441D9B"/>
    <w:rsid w:val="00443B6E"/>
    <w:rsid w:val="00450636"/>
    <w:rsid w:val="0045296E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FDE"/>
    <w:rsid w:val="00470017"/>
    <w:rsid w:val="0047105A"/>
    <w:rsid w:val="00472DA0"/>
    <w:rsid w:val="00473C98"/>
    <w:rsid w:val="00474965"/>
    <w:rsid w:val="0047706F"/>
    <w:rsid w:val="00482DF8"/>
    <w:rsid w:val="004838D4"/>
    <w:rsid w:val="004864DE"/>
    <w:rsid w:val="00494BE5"/>
    <w:rsid w:val="00495C12"/>
    <w:rsid w:val="00495E30"/>
    <w:rsid w:val="004A0EBA"/>
    <w:rsid w:val="004A2538"/>
    <w:rsid w:val="004A331E"/>
    <w:rsid w:val="004A3CC9"/>
    <w:rsid w:val="004A6841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50B1"/>
    <w:rsid w:val="004F016A"/>
    <w:rsid w:val="004F306F"/>
    <w:rsid w:val="00500F94"/>
    <w:rsid w:val="00502FB3"/>
    <w:rsid w:val="00503DE9"/>
    <w:rsid w:val="0050530C"/>
    <w:rsid w:val="00505DEA"/>
    <w:rsid w:val="005060E5"/>
    <w:rsid w:val="00507782"/>
    <w:rsid w:val="00510B2F"/>
    <w:rsid w:val="00512A04"/>
    <w:rsid w:val="00520499"/>
    <w:rsid w:val="0052273F"/>
    <w:rsid w:val="0052341C"/>
    <w:rsid w:val="005249F5"/>
    <w:rsid w:val="005260F7"/>
    <w:rsid w:val="00543BD1"/>
    <w:rsid w:val="00556113"/>
    <w:rsid w:val="005621C4"/>
    <w:rsid w:val="00562270"/>
    <w:rsid w:val="00564C12"/>
    <w:rsid w:val="005654B8"/>
    <w:rsid w:val="00574836"/>
    <w:rsid w:val="00574DFD"/>
    <w:rsid w:val="005762CC"/>
    <w:rsid w:val="00582D3D"/>
    <w:rsid w:val="00590040"/>
    <w:rsid w:val="00595386"/>
    <w:rsid w:val="00597234"/>
    <w:rsid w:val="00597C98"/>
    <w:rsid w:val="005A0255"/>
    <w:rsid w:val="005A29AE"/>
    <w:rsid w:val="005A4AC0"/>
    <w:rsid w:val="005A539B"/>
    <w:rsid w:val="005A5FDF"/>
    <w:rsid w:val="005B0FB7"/>
    <w:rsid w:val="005B122A"/>
    <w:rsid w:val="005B1FCB"/>
    <w:rsid w:val="005B50AB"/>
    <w:rsid w:val="005B5633"/>
    <w:rsid w:val="005B5AC2"/>
    <w:rsid w:val="005B5D3A"/>
    <w:rsid w:val="005C05B0"/>
    <w:rsid w:val="005C1B16"/>
    <w:rsid w:val="005C2833"/>
    <w:rsid w:val="005C5AEA"/>
    <w:rsid w:val="005D0EEF"/>
    <w:rsid w:val="005D1E6E"/>
    <w:rsid w:val="005E144D"/>
    <w:rsid w:val="005E1500"/>
    <w:rsid w:val="005E23EA"/>
    <w:rsid w:val="005E2461"/>
    <w:rsid w:val="005E3A43"/>
    <w:rsid w:val="005F0B17"/>
    <w:rsid w:val="005F2870"/>
    <w:rsid w:val="005F77C7"/>
    <w:rsid w:val="005F7980"/>
    <w:rsid w:val="006024FC"/>
    <w:rsid w:val="00602BB4"/>
    <w:rsid w:val="00606AA5"/>
    <w:rsid w:val="00616C64"/>
    <w:rsid w:val="00620675"/>
    <w:rsid w:val="006218F1"/>
    <w:rsid w:val="00622910"/>
    <w:rsid w:val="00624F6F"/>
    <w:rsid w:val="006254B6"/>
    <w:rsid w:val="00627FC8"/>
    <w:rsid w:val="00637DB8"/>
    <w:rsid w:val="006433C3"/>
    <w:rsid w:val="00647C80"/>
    <w:rsid w:val="00650E10"/>
    <w:rsid w:val="00650F5B"/>
    <w:rsid w:val="00653FD9"/>
    <w:rsid w:val="00661D1D"/>
    <w:rsid w:val="00665916"/>
    <w:rsid w:val="00665D31"/>
    <w:rsid w:val="006670D7"/>
    <w:rsid w:val="006719EA"/>
    <w:rsid w:val="00671F13"/>
    <w:rsid w:val="0067400A"/>
    <w:rsid w:val="006847AD"/>
    <w:rsid w:val="0069114B"/>
    <w:rsid w:val="006931C3"/>
    <w:rsid w:val="006944C1"/>
    <w:rsid w:val="006A756A"/>
    <w:rsid w:val="006B7FE0"/>
    <w:rsid w:val="006C5F1D"/>
    <w:rsid w:val="006D00F3"/>
    <w:rsid w:val="006D66F7"/>
    <w:rsid w:val="006D6E1B"/>
    <w:rsid w:val="006E283C"/>
    <w:rsid w:val="006E372F"/>
    <w:rsid w:val="00701443"/>
    <w:rsid w:val="00705C9D"/>
    <w:rsid w:val="00705F13"/>
    <w:rsid w:val="00714F1D"/>
    <w:rsid w:val="00715225"/>
    <w:rsid w:val="00720CC6"/>
    <w:rsid w:val="00720E6C"/>
    <w:rsid w:val="00722DDB"/>
    <w:rsid w:val="00724728"/>
    <w:rsid w:val="00724F98"/>
    <w:rsid w:val="00727A7D"/>
    <w:rsid w:val="00730B9B"/>
    <w:rsid w:val="0073182E"/>
    <w:rsid w:val="007332FF"/>
    <w:rsid w:val="007408F5"/>
    <w:rsid w:val="00741EAE"/>
    <w:rsid w:val="00755248"/>
    <w:rsid w:val="00757DBD"/>
    <w:rsid w:val="0076190B"/>
    <w:rsid w:val="0076355D"/>
    <w:rsid w:val="00763A2D"/>
    <w:rsid w:val="00764706"/>
    <w:rsid w:val="007660AF"/>
    <w:rsid w:val="007676A4"/>
    <w:rsid w:val="00777795"/>
    <w:rsid w:val="00780106"/>
    <w:rsid w:val="00783A57"/>
    <w:rsid w:val="007841CB"/>
    <w:rsid w:val="00784C92"/>
    <w:rsid w:val="007859CD"/>
    <w:rsid w:val="00785C24"/>
    <w:rsid w:val="007907E4"/>
    <w:rsid w:val="0079623B"/>
    <w:rsid w:val="00796461"/>
    <w:rsid w:val="007A3F9B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64D4"/>
    <w:rsid w:val="007E70CF"/>
    <w:rsid w:val="007E74A4"/>
    <w:rsid w:val="007F1B6F"/>
    <w:rsid w:val="007F263F"/>
    <w:rsid w:val="007F7DFD"/>
    <w:rsid w:val="008015A8"/>
    <w:rsid w:val="0080766E"/>
    <w:rsid w:val="00811169"/>
    <w:rsid w:val="008148D9"/>
    <w:rsid w:val="00815297"/>
    <w:rsid w:val="008170DB"/>
    <w:rsid w:val="00817BA1"/>
    <w:rsid w:val="00823022"/>
    <w:rsid w:val="0082634E"/>
    <w:rsid w:val="0082669B"/>
    <w:rsid w:val="008276BC"/>
    <w:rsid w:val="00830853"/>
    <w:rsid w:val="00830F71"/>
    <w:rsid w:val="008313C4"/>
    <w:rsid w:val="00835434"/>
    <w:rsid w:val="008358C0"/>
    <w:rsid w:val="00836E22"/>
    <w:rsid w:val="00837532"/>
    <w:rsid w:val="00841B39"/>
    <w:rsid w:val="00842838"/>
    <w:rsid w:val="00845FC1"/>
    <w:rsid w:val="00854EC1"/>
    <w:rsid w:val="0085797F"/>
    <w:rsid w:val="00860028"/>
    <w:rsid w:val="00861DC3"/>
    <w:rsid w:val="00867019"/>
    <w:rsid w:val="00871CAB"/>
    <w:rsid w:val="00872B4E"/>
    <w:rsid w:val="00872EF1"/>
    <w:rsid w:val="0087320B"/>
    <w:rsid w:val="008735A9"/>
    <w:rsid w:val="00877BC5"/>
    <w:rsid w:val="00877D20"/>
    <w:rsid w:val="008814CD"/>
    <w:rsid w:val="00881C48"/>
    <w:rsid w:val="00885B80"/>
    <w:rsid w:val="00885C30"/>
    <w:rsid w:val="00885E9B"/>
    <w:rsid w:val="0089368E"/>
    <w:rsid w:val="00893C96"/>
    <w:rsid w:val="00894C6F"/>
    <w:rsid w:val="00894DBB"/>
    <w:rsid w:val="0089500A"/>
    <w:rsid w:val="008971EC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5A81"/>
    <w:rsid w:val="008E03FC"/>
    <w:rsid w:val="008E510B"/>
    <w:rsid w:val="008F0042"/>
    <w:rsid w:val="008F0696"/>
    <w:rsid w:val="008F1BBF"/>
    <w:rsid w:val="00902B13"/>
    <w:rsid w:val="00911941"/>
    <w:rsid w:val="0092024D"/>
    <w:rsid w:val="00924312"/>
    <w:rsid w:val="00924B1B"/>
    <w:rsid w:val="00925146"/>
    <w:rsid w:val="00925F0F"/>
    <w:rsid w:val="0093140E"/>
    <w:rsid w:val="00932F6B"/>
    <w:rsid w:val="00934E50"/>
    <w:rsid w:val="00944223"/>
    <w:rsid w:val="009468BC"/>
    <w:rsid w:val="00947FAE"/>
    <w:rsid w:val="00956DE9"/>
    <w:rsid w:val="0096121F"/>
    <w:rsid w:val="009616DF"/>
    <w:rsid w:val="0096542F"/>
    <w:rsid w:val="00967FA7"/>
    <w:rsid w:val="00971645"/>
    <w:rsid w:val="00977919"/>
    <w:rsid w:val="00983000"/>
    <w:rsid w:val="009870FA"/>
    <w:rsid w:val="009921C3"/>
    <w:rsid w:val="009923CC"/>
    <w:rsid w:val="0099551D"/>
    <w:rsid w:val="009A27FD"/>
    <w:rsid w:val="009A5897"/>
    <w:rsid w:val="009A5F24"/>
    <w:rsid w:val="009B0B3E"/>
    <w:rsid w:val="009B1913"/>
    <w:rsid w:val="009B1BF1"/>
    <w:rsid w:val="009B3852"/>
    <w:rsid w:val="009B4E51"/>
    <w:rsid w:val="009B53DF"/>
    <w:rsid w:val="009B6657"/>
    <w:rsid w:val="009B6966"/>
    <w:rsid w:val="009B6EA1"/>
    <w:rsid w:val="009D0EB5"/>
    <w:rsid w:val="009D14F9"/>
    <w:rsid w:val="009D2B74"/>
    <w:rsid w:val="009D3E16"/>
    <w:rsid w:val="009D63FF"/>
    <w:rsid w:val="009E03E7"/>
    <w:rsid w:val="009E175D"/>
    <w:rsid w:val="009E2E28"/>
    <w:rsid w:val="009E3CC2"/>
    <w:rsid w:val="009F06BD"/>
    <w:rsid w:val="009F17B2"/>
    <w:rsid w:val="009F2A4D"/>
    <w:rsid w:val="00A00828"/>
    <w:rsid w:val="00A03290"/>
    <w:rsid w:val="00A0387E"/>
    <w:rsid w:val="00A05BFD"/>
    <w:rsid w:val="00A07490"/>
    <w:rsid w:val="00A10655"/>
    <w:rsid w:val="00A12B64"/>
    <w:rsid w:val="00A13426"/>
    <w:rsid w:val="00A13C6A"/>
    <w:rsid w:val="00A22B80"/>
    <w:rsid w:val="00A22C38"/>
    <w:rsid w:val="00A22D3C"/>
    <w:rsid w:val="00A25193"/>
    <w:rsid w:val="00A25D82"/>
    <w:rsid w:val="00A26E80"/>
    <w:rsid w:val="00A31AE8"/>
    <w:rsid w:val="00A3739D"/>
    <w:rsid w:val="00A3761F"/>
    <w:rsid w:val="00A37702"/>
    <w:rsid w:val="00A37DDA"/>
    <w:rsid w:val="00A45005"/>
    <w:rsid w:val="00A514F2"/>
    <w:rsid w:val="00A53CF0"/>
    <w:rsid w:val="00A66DD9"/>
    <w:rsid w:val="00A66EB6"/>
    <w:rsid w:val="00A70097"/>
    <w:rsid w:val="00A7620F"/>
    <w:rsid w:val="00A76790"/>
    <w:rsid w:val="00A83B88"/>
    <w:rsid w:val="00A925EC"/>
    <w:rsid w:val="00A929AA"/>
    <w:rsid w:val="00A92B6B"/>
    <w:rsid w:val="00AA155C"/>
    <w:rsid w:val="00AA541E"/>
    <w:rsid w:val="00AB4D25"/>
    <w:rsid w:val="00AD0DA4"/>
    <w:rsid w:val="00AD4169"/>
    <w:rsid w:val="00AE193F"/>
    <w:rsid w:val="00AE25C6"/>
    <w:rsid w:val="00AE2A8A"/>
    <w:rsid w:val="00AE306C"/>
    <w:rsid w:val="00AE566B"/>
    <w:rsid w:val="00AF28C1"/>
    <w:rsid w:val="00AF53BC"/>
    <w:rsid w:val="00AF7BC1"/>
    <w:rsid w:val="00B02EF1"/>
    <w:rsid w:val="00B0617D"/>
    <w:rsid w:val="00B07C97"/>
    <w:rsid w:val="00B11C67"/>
    <w:rsid w:val="00B15754"/>
    <w:rsid w:val="00B16002"/>
    <w:rsid w:val="00B2046E"/>
    <w:rsid w:val="00B20E8B"/>
    <w:rsid w:val="00B212E6"/>
    <w:rsid w:val="00B22465"/>
    <w:rsid w:val="00B257E1"/>
    <w:rsid w:val="00B2599A"/>
    <w:rsid w:val="00B27AC4"/>
    <w:rsid w:val="00B3150C"/>
    <w:rsid w:val="00B319B0"/>
    <w:rsid w:val="00B31D3A"/>
    <w:rsid w:val="00B343CC"/>
    <w:rsid w:val="00B4558D"/>
    <w:rsid w:val="00B46070"/>
    <w:rsid w:val="00B5084A"/>
    <w:rsid w:val="00B606A1"/>
    <w:rsid w:val="00B614F7"/>
    <w:rsid w:val="00B61B26"/>
    <w:rsid w:val="00B65E6B"/>
    <w:rsid w:val="00B674EB"/>
    <w:rsid w:val="00B675B2"/>
    <w:rsid w:val="00B67921"/>
    <w:rsid w:val="00B70C9B"/>
    <w:rsid w:val="00B8093C"/>
    <w:rsid w:val="00B81261"/>
    <w:rsid w:val="00B8223E"/>
    <w:rsid w:val="00B832AE"/>
    <w:rsid w:val="00B86678"/>
    <w:rsid w:val="00B92F9B"/>
    <w:rsid w:val="00B941B3"/>
    <w:rsid w:val="00B94DB5"/>
    <w:rsid w:val="00B96513"/>
    <w:rsid w:val="00B97C40"/>
    <w:rsid w:val="00BA1A56"/>
    <w:rsid w:val="00BA1D47"/>
    <w:rsid w:val="00BA3FE3"/>
    <w:rsid w:val="00BA66F0"/>
    <w:rsid w:val="00BB2239"/>
    <w:rsid w:val="00BB2AE7"/>
    <w:rsid w:val="00BB6464"/>
    <w:rsid w:val="00BC1BB8"/>
    <w:rsid w:val="00BC5C68"/>
    <w:rsid w:val="00BD0AC1"/>
    <w:rsid w:val="00BD0C00"/>
    <w:rsid w:val="00BD3FA9"/>
    <w:rsid w:val="00BD7FE1"/>
    <w:rsid w:val="00BE221A"/>
    <w:rsid w:val="00BE37CA"/>
    <w:rsid w:val="00BE6144"/>
    <w:rsid w:val="00BE6214"/>
    <w:rsid w:val="00BE635A"/>
    <w:rsid w:val="00BF17E9"/>
    <w:rsid w:val="00BF2ABB"/>
    <w:rsid w:val="00BF5099"/>
    <w:rsid w:val="00C06A46"/>
    <w:rsid w:val="00C10B5E"/>
    <w:rsid w:val="00C10F10"/>
    <w:rsid w:val="00C11E6F"/>
    <w:rsid w:val="00C15D4D"/>
    <w:rsid w:val="00C175DC"/>
    <w:rsid w:val="00C2600A"/>
    <w:rsid w:val="00C30171"/>
    <w:rsid w:val="00C309D8"/>
    <w:rsid w:val="00C43519"/>
    <w:rsid w:val="00C44755"/>
    <w:rsid w:val="00C45263"/>
    <w:rsid w:val="00C46C26"/>
    <w:rsid w:val="00C51537"/>
    <w:rsid w:val="00C52BC3"/>
    <w:rsid w:val="00C535DA"/>
    <w:rsid w:val="00C53ECF"/>
    <w:rsid w:val="00C55141"/>
    <w:rsid w:val="00C61AFA"/>
    <w:rsid w:val="00C61D64"/>
    <w:rsid w:val="00C62099"/>
    <w:rsid w:val="00C64EA3"/>
    <w:rsid w:val="00C70193"/>
    <w:rsid w:val="00C72867"/>
    <w:rsid w:val="00C72F65"/>
    <w:rsid w:val="00C75E81"/>
    <w:rsid w:val="00C86609"/>
    <w:rsid w:val="00C92B4C"/>
    <w:rsid w:val="00C954F6"/>
    <w:rsid w:val="00C95FB7"/>
    <w:rsid w:val="00C96318"/>
    <w:rsid w:val="00C97646"/>
    <w:rsid w:val="00CA36A0"/>
    <w:rsid w:val="00CA6BC5"/>
    <w:rsid w:val="00CB1AE2"/>
    <w:rsid w:val="00CB73A8"/>
    <w:rsid w:val="00CC2F1A"/>
    <w:rsid w:val="00CC4D81"/>
    <w:rsid w:val="00CC571B"/>
    <w:rsid w:val="00CC61CD"/>
    <w:rsid w:val="00CC6C02"/>
    <w:rsid w:val="00CC737B"/>
    <w:rsid w:val="00CD5011"/>
    <w:rsid w:val="00CE640F"/>
    <w:rsid w:val="00CE76BC"/>
    <w:rsid w:val="00CF540E"/>
    <w:rsid w:val="00CF7724"/>
    <w:rsid w:val="00D0296B"/>
    <w:rsid w:val="00D02F07"/>
    <w:rsid w:val="00D15D88"/>
    <w:rsid w:val="00D27D49"/>
    <w:rsid w:val="00D27EBE"/>
    <w:rsid w:val="00D32BCF"/>
    <w:rsid w:val="00D33398"/>
    <w:rsid w:val="00D34336"/>
    <w:rsid w:val="00D35D55"/>
    <w:rsid w:val="00D36A49"/>
    <w:rsid w:val="00D4089B"/>
    <w:rsid w:val="00D45EB1"/>
    <w:rsid w:val="00D517C6"/>
    <w:rsid w:val="00D5309E"/>
    <w:rsid w:val="00D575DE"/>
    <w:rsid w:val="00D65739"/>
    <w:rsid w:val="00D671A0"/>
    <w:rsid w:val="00D719F4"/>
    <w:rsid w:val="00D71D84"/>
    <w:rsid w:val="00D72464"/>
    <w:rsid w:val="00D72A57"/>
    <w:rsid w:val="00D768EB"/>
    <w:rsid w:val="00D81E17"/>
    <w:rsid w:val="00D82D1E"/>
    <w:rsid w:val="00D832D9"/>
    <w:rsid w:val="00D83EC2"/>
    <w:rsid w:val="00D8793D"/>
    <w:rsid w:val="00D90F00"/>
    <w:rsid w:val="00D92E79"/>
    <w:rsid w:val="00D975C0"/>
    <w:rsid w:val="00DA044D"/>
    <w:rsid w:val="00DA204D"/>
    <w:rsid w:val="00DA5285"/>
    <w:rsid w:val="00DB191D"/>
    <w:rsid w:val="00DB48CE"/>
    <w:rsid w:val="00DB4F91"/>
    <w:rsid w:val="00DB6D0A"/>
    <w:rsid w:val="00DC06BE"/>
    <w:rsid w:val="00DC1F0F"/>
    <w:rsid w:val="00DC3117"/>
    <w:rsid w:val="00DC5DD9"/>
    <w:rsid w:val="00DC6D2D"/>
    <w:rsid w:val="00DD0DF3"/>
    <w:rsid w:val="00DD4E59"/>
    <w:rsid w:val="00DE33B5"/>
    <w:rsid w:val="00DE5E18"/>
    <w:rsid w:val="00DF0487"/>
    <w:rsid w:val="00DF5EA4"/>
    <w:rsid w:val="00E003BD"/>
    <w:rsid w:val="00E02681"/>
    <w:rsid w:val="00E02792"/>
    <w:rsid w:val="00E034D8"/>
    <w:rsid w:val="00E04CC0"/>
    <w:rsid w:val="00E10110"/>
    <w:rsid w:val="00E1086C"/>
    <w:rsid w:val="00E15816"/>
    <w:rsid w:val="00E160D5"/>
    <w:rsid w:val="00E163DB"/>
    <w:rsid w:val="00E235CB"/>
    <w:rsid w:val="00E239FF"/>
    <w:rsid w:val="00E24116"/>
    <w:rsid w:val="00E256D5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9A0"/>
    <w:rsid w:val="00E61BA2"/>
    <w:rsid w:val="00E63864"/>
    <w:rsid w:val="00E6403F"/>
    <w:rsid w:val="00E75451"/>
    <w:rsid w:val="00E754C0"/>
    <w:rsid w:val="00E770C4"/>
    <w:rsid w:val="00E84C5A"/>
    <w:rsid w:val="00E861DB"/>
    <w:rsid w:val="00E872B6"/>
    <w:rsid w:val="00E90854"/>
    <w:rsid w:val="00E908F1"/>
    <w:rsid w:val="00E93406"/>
    <w:rsid w:val="00E956C5"/>
    <w:rsid w:val="00E95C39"/>
    <w:rsid w:val="00EA2C39"/>
    <w:rsid w:val="00EA2C87"/>
    <w:rsid w:val="00EB0A3C"/>
    <w:rsid w:val="00EB0A96"/>
    <w:rsid w:val="00EB3717"/>
    <w:rsid w:val="00EB3D30"/>
    <w:rsid w:val="00EB6E59"/>
    <w:rsid w:val="00EB77F9"/>
    <w:rsid w:val="00EC5769"/>
    <w:rsid w:val="00EC7D00"/>
    <w:rsid w:val="00ED0304"/>
    <w:rsid w:val="00ED0416"/>
    <w:rsid w:val="00ED4609"/>
    <w:rsid w:val="00ED4FF7"/>
    <w:rsid w:val="00ED5B7B"/>
    <w:rsid w:val="00EE2974"/>
    <w:rsid w:val="00EE38FA"/>
    <w:rsid w:val="00EE3E2C"/>
    <w:rsid w:val="00EE5D23"/>
    <w:rsid w:val="00EE750D"/>
    <w:rsid w:val="00EF051F"/>
    <w:rsid w:val="00EF3CA4"/>
    <w:rsid w:val="00EF49A8"/>
    <w:rsid w:val="00EF7859"/>
    <w:rsid w:val="00F0017F"/>
    <w:rsid w:val="00F014DA"/>
    <w:rsid w:val="00F02591"/>
    <w:rsid w:val="00F15931"/>
    <w:rsid w:val="00F24644"/>
    <w:rsid w:val="00F36AC9"/>
    <w:rsid w:val="00F371C9"/>
    <w:rsid w:val="00F4391E"/>
    <w:rsid w:val="00F467B9"/>
    <w:rsid w:val="00F5696E"/>
    <w:rsid w:val="00F60EFF"/>
    <w:rsid w:val="00F63961"/>
    <w:rsid w:val="00F67D2D"/>
    <w:rsid w:val="00F7683C"/>
    <w:rsid w:val="00F858F2"/>
    <w:rsid w:val="00F860CC"/>
    <w:rsid w:val="00F905CD"/>
    <w:rsid w:val="00F94398"/>
    <w:rsid w:val="00FA563C"/>
    <w:rsid w:val="00FB2B56"/>
    <w:rsid w:val="00FB3CC5"/>
    <w:rsid w:val="00FB55C9"/>
    <w:rsid w:val="00FB55D5"/>
    <w:rsid w:val="00FB7F9B"/>
    <w:rsid w:val="00FC12BF"/>
    <w:rsid w:val="00FC2247"/>
    <w:rsid w:val="00FC23D5"/>
    <w:rsid w:val="00FC2C60"/>
    <w:rsid w:val="00FC587A"/>
    <w:rsid w:val="00FC6563"/>
    <w:rsid w:val="00FD3E6F"/>
    <w:rsid w:val="00FD51B9"/>
    <w:rsid w:val="00FD5849"/>
    <w:rsid w:val="00FE03E4"/>
    <w:rsid w:val="00FE1D0B"/>
    <w:rsid w:val="00FE2A39"/>
    <w:rsid w:val="00FF0CD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126F2"/>
  <w15:docId w15:val="{01F24749-2FB9-4D2C-A8E7-832C9A3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qFormat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BE6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4"/>
    <w:rPr>
      <w:b/>
      <w:bCs/>
      <w:sz w:val="20"/>
    </w:rPr>
  </w:style>
  <w:style w:type="paragraph" w:customStyle="1" w:styleId="Default">
    <w:name w:val="Default"/>
    <w:rsid w:val="00ED0416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5A81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0E6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E6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E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706F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oardremuneration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mc.nt.gov.au/supporting-government/boards-and-committees/register-interes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oardremuneration@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20AB9-1158-4BE2-9540-5E3F16A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NT Government Board Register</vt:lpstr>
    </vt:vector>
  </TitlesOfParts>
  <Company>the Chief Minister and Cabinet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NT Government Board Register</dc:title>
  <dc:creator>Jayne Fairnington</dc:creator>
  <cp:lastModifiedBy>Andrea Ruske</cp:lastModifiedBy>
  <cp:revision>2</cp:revision>
  <cp:lastPrinted>2022-10-14T00:28:00Z</cp:lastPrinted>
  <dcterms:created xsi:type="dcterms:W3CDTF">2022-11-03T00:25:00Z</dcterms:created>
  <dcterms:modified xsi:type="dcterms:W3CDTF">2022-11-03T00:25:00Z</dcterms:modified>
</cp:coreProperties>
</file>