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664" w:rsidRDefault="00CA1874" w:rsidP="00221AA1">
      <w:pPr>
        <w:rPr>
          <w:i/>
        </w:rPr>
      </w:pPr>
      <w:r>
        <w:t>S</w:t>
      </w:r>
      <w:r w:rsidR="002774FB">
        <w:t xml:space="preserve">tatutory bodies classified, for remuneration purposes, under section 10(1) of the </w:t>
      </w:r>
      <w:r w:rsidR="00F92664" w:rsidRPr="00221AA1">
        <w:rPr>
          <w:i/>
        </w:rPr>
        <w:t>Assembly Members and Statutory Officers (Remuneration and Other Entitlements) Act 2006</w:t>
      </w:r>
      <w:r>
        <w:t xml:space="preserve"> require</w:t>
      </w:r>
      <w:r w:rsidR="00F92664" w:rsidRPr="00551911">
        <w:t xml:space="preserve"> publication </w:t>
      </w:r>
      <w:r w:rsidR="002774FB">
        <w:t xml:space="preserve">under </w:t>
      </w:r>
      <w:r w:rsidR="00F92664" w:rsidRPr="00551911">
        <w:t>section 1</w:t>
      </w:r>
      <w:r w:rsidR="004B5A2F">
        <w:t>2</w:t>
      </w:r>
      <w:r w:rsidR="002774FB">
        <w:t xml:space="preserve"> of th</w:t>
      </w:r>
      <w:r>
        <w:t>e</w:t>
      </w:r>
      <w:r w:rsidR="002774FB">
        <w:t xml:space="preserve"> Act</w:t>
      </w:r>
      <w:r w:rsidR="00F92664" w:rsidRPr="00551911">
        <w:t>.</w:t>
      </w:r>
      <w:r w:rsidR="006D5454">
        <w:t xml:space="preserve"> </w:t>
      </w:r>
      <w:r>
        <w:t xml:space="preserve">Full details of </w:t>
      </w:r>
      <w:r w:rsidR="002774FB">
        <w:t xml:space="preserve">member entitlements </w:t>
      </w:r>
      <w:r w:rsidR="004B5A2F">
        <w:t xml:space="preserve">are outlined </w:t>
      </w:r>
      <w:r w:rsidR="002774FB">
        <w:t xml:space="preserve">in the </w:t>
      </w:r>
      <w:r w:rsidR="006D5454">
        <w:rPr>
          <w:i/>
        </w:rPr>
        <w:t xml:space="preserve">Classification Structure </w:t>
      </w:r>
      <w:r w:rsidR="002774FB">
        <w:rPr>
          <w:i/>
        </w:rPr>
        <w:t>Determination.</w:t>
      </w:r>
    </w:p>
    <w:p w:rsidR="00645E14" w:rsidRDefault="00645E14" w:rsidP="00645E14">
      <w:pPr>
        <w:pStyle w:val="Heading1"/>
      </w:pPr>
      <w:r>
        <w:t>Class A: Governing and management bodies</w:t>
      </w:r>
    </w:p>
    <w:p w:rsidR="00645E14" w:rsidRPr="00645E14" w:rsidRDefault="00645E14" w:rsidP="00645E14">
      <w:pPr>
        <w:pStyle w:val="Heading2"/>
      </w:pPr>
      <w:r>
        <w:t>Class A1: Senior commercial and assets management</w:t>
      </w:r>
    </w:p>
    <w:tbl>
      <w:tblPr>
        <w:tblW w:w="1025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Class A: Governing and management bodies, Class A1 senior commerical and assets management"/>
        <w:tblDescription w:val="A table of remuneration rates set for statutory bodies. Column 1 names the statutory body, column 2 is the sitting fee."/>
      </w:tblPr>
      <w:tblGrid>
        <w:gridCol w:w="5129"/>
        <w:gridCol w:w="1421"/>
        <w:gridCol w:w="3709"/>
      </w:tblGrid>
      <w:tr w:rsidR="00645E14" w:rsidRPr="00871CA9" w:rsidTr="000D6242">
        <w:trPr>
          <w:cantSplit/>
          <w:trHeight w:val="637"/>
        </w:trPr>
        <w:tc>
          <w:tcPr>
            <w:tcW w:w="5129" w:type="dxa"/>
            <w:shd w:val="clear" w:color="auto" w:fill="1F1F5F"/>
          </w:tcPr>
          <w:p w:rsidR="00645E14" w:rsidRPr="00871CA9" w:rsidRDefault="00645E14" w:rsidP="004F4256">
            <w:pPr>
              <w:rPr>
                <w:b/>
              </w:rPr>
            </w:pPr>
            <w:r>
              <w:rPr>
                <w:b/>
              </w:rPr>
              <w:t>Statutory body</w:t>
            </w:r>
          </w:p>
        </w:tc>
        <w:tc>
          <w:tcPr>
            <w:tcW w:w="5130" w:type="dxa"/>
            <w:gridSpan w:val="2"/>
            <w:shd w:val="clear" w:color="auto" w:fill="1F1F5F"/>
          </w:tcPr>
          <w:p w:rsidR="00645E14" w:rsidRPr="00871CA9" w:rsidRDefault="00645E14" w:rsidP="00645E14">
            <w:pPr>
              <w:rPr>
                <w:b/>
              </w:rPr>
            </w:pPr>
            <w:r>
              <w:rPr>
                <w:b/>
              </w:rPr>
              <w:t xml:space="preserve">                        </w:t>
            </w:r>
            <w:r w:rsidR="009D46B2">
              <w:rPr>
                <w:b/>
              </w:rPr>
              <w:t xml:space="preserve">        </w:t>
            </w:r>
            <w:r>
              <w:rPr>
                <w:b/>
              </w:rPr>
              <w:t>Rate of remuneration</w:t>
            </w:r>
          </w:p>
        </w:tc>
      </w:tr>
      <w:tr w:rsidR="00F92664" w:rsidRPr="00F92664" w:rsidTr="009D46B2">
        <w:trPr>
          <w:cantSplit/>
          <w:trHeight w:val="1153"/>
        </w:trPr>
        <w:tc>
          <w:tcPr>
            <w:tcW w:w="6550" w:type="dxa"/>
            <w:gridSpan w:val="2"/>
            <w:shd w:val="clear" w:color="auto" w:fill="auto"/>
            <w:vAlign w:val="center"/>
          </w:tcPr>
          <w:p w:rsidR="00F92664" w:rsidRPr="00B26477" w:rsidRDefault="00F92664" w:rsidP="006B0FFC">
            <w:pPr>
              <w:spacing w:before="60" w:after="60"/>
              <w:ind w:right="-357"/>
              <w:rPr>
                <w:rFonts w:asciiTheme="minorHAnsi" w:hAnsiTheme="minorHAnsi" w:cs="Arial"/>
                <w:b/>
                <w:bCs/>
              </w:rPr>
            </w:pPr>
            <w:r w:rsidRPr="00B26477">
              <w:rPr>
                <w:rFonts w:asciiTheme="minorHAnsi" w:hAnsiTheme="minorHAnsi" w:cs="Arial"/>
                <w:b/>
                <w:bCs/>
              </w:rPr>
              <w:t>Level 1</w:t>
            </w:r>
          </w:p>
          <w:p w:rsidR="00F92664" w:rsidRPr="007B6580" w:rsidRDefault="00F92664" w:rsidP="006B0FFC">
            <w:pPr>
              <w:spacing w:before="60" w:after="60"/>
              <w:ind w:right="-357"/>
              <w:rPr>
                <w:rFonts w:asciiTheme="minorHAnsi" w:hAnsiTheme="minorHAnsi" w:cs="Arial"/>
                <w:bCs/>
              </w:rPr>
            </w:pPr>
            <w:r w:rsidRPr="007B6580">
              <w:rPr>
                <w:rFonts w:asciiTheme="minorHAnsi" w:hAnsiTheme="minorHAnsi" w:cs="Arial"/>
                <w:bCs/>
              </w:rPr>
              <w:t>Darwin Waterfront Corporation Board</w:t>
            </w:r>
          </w:p>
          <w:p w:rsidR="00F92664" w:rsidRPr="007B6580" w:rsidRDefault="00F92664" w:rsidP="006B0FFC">
            <w:pPr>
              <w:spacing w:before="60" w:after="60"/>
              <w:ind w:right="-357"/>
              <w:rPr>
                <w:rFonts w:asciiTheme="minorHAnsi" w:hAnsiTheme="minorHAnsi" w:cs="Arial"/>
                <w:bCs/>
              </w:rPr>
            </w:pPr>
            <w:r w:rsidRPr="007B6580">
              <w:rPr>
                <w:rFonts w:asciiTheme="minorHAnsi" w:hAnsiTheme="minorHAnsi" w:cs="Arial"/>
                <w:bCs/>
              </w:rPr>
              <w:t>Tourism NT</w:t>
            </w:r>
          </w:p>
          <w:p w:rsidR="00F92664" w:rsidRPr="007B6580" w:rsidRDefault="00F92664" w:rsidP="006B0FFC">
            <w:pPr>
              <w:spacing w:before="60" w:after="60"/>
              <w:ind w:right="-357"/>
              <w:rPr>
                <w:rFonts w:asciiTheme="minorHAnsi" w:hAnsiTheme="minorHAnsi" w:cs="Arial"/>
                <w:bCs/>
              </w:rPr>
            </w:pPr>
            <w:r w:rsidRPr="007B6580">
              <w:rPr>
                <w:rFonts w:asciiTheme="minorHAnsi" w:hAnsiTheme="minorHAnsi" w:cs="Arial"/>
                <w:bCs/>
              </w:rPr>
              <w:t>Utilities Commission</w:t>
            </w:r>
          </w:p>
        </w:tc>
        <w:tc>
          <w:tcPr>
            <w:tcW w:w="3709" w:type="dxa"/>
            <w:shd w:val="clear" w:color="auto" w:fill="auto"/>
            <w:vAlign w:val="center"/>
          </w:tcPr>
          <w:p w:rsidR="00F92664" w:rsidRPr="00B26477" w:rsidRDefault="00F92664" w:rsidP="006B0FFC">
            <w:pPr>
              <w:spacing w:before="60" w:after="60"/>
              <w:ind w:right="-357"/>
              <w:rPr>
                <w:rFonts w:asciiTheme="minorHAnsi" w:hAnsiTheme="minorHAnsi" w:cs="Arial"/>
                <w:b/>
                <w:bCs/>
              </w:rPr>
            </w:pPr>
            <w:r w:rsidRPr="00B26477">
              <w:rPr>
                <w:rFonts w:asciiTheme="minorHAnsi" w:hAnsiTheme="minorHAnsi" w:cs="Arial"/>
                <w:b/>
                <w:bCs/>
              </w:rPr>
              <w:t xml:space="preserve">Annual rate </w:t>
            </w:r>
          </w:p>
          <w:p w:rsidR="00F92664" w:rsidRPr="007B6580" w:rsidRDefault="00F92664" w:rsidP="006B0FFC">
            <w:pPr>
              <w:tabs>
                <w:tab w:val="left" w:pos="2041"/>
              </w:tabs>
              <w:spacing w:before="60" w:after="60"/>
              <w:ind w:right="-355"/>
              <w:rPr>
                <w:rFonts w:asciiTheme="minorHAnsi" w:hAnsiTheme="minorHAnsi" w:cs="Arial"/>
                <w:bCs/>
              </w:rPr>
            </w:pPr>
            <w:r w:rsidRPr="007B6580">
              <w:rPr>
                <w:rFonts w:asciiTheme="minorHAnsi" w:hAnsiTheme="minorHAnsi" w:cs="Arial"/>
                <w:bCs/>
              </w:rPr>
              <w:t>Chairperson:</w:t>
            </w:r>
            <w:r w:rsidR="00245721">
              <w:rPr>
                <w:rFonts w:asciiTheme="minorHAnsi" w:hAnsiTheme="minorHAnsi" w:cs="Arial"/>
                <w:bCs/>
              </w:rPr>
              <w:tab/>
              <w:t>$82</w:t>
            </w:r>
            <w:r w:rsidR="00863A9F">
              <w:rPr>
                <w:rFonts w:asciiTheme="minorHAnsi" w:hAnsiTheme="minorHAnsi" w:cs="Arial"/>
                <w:bCs/>
              </w:rPr>
              <w:t xml:space="preserve"> </w:t>
            </w:r>
            <w:r w:rsidRPr="007B6580">
              <w:rPr>
                <w:rFonts w:asciiTheme="minorHAnsi" w:hAnsiTheme="minorHAnsi" w:cs="Arial"/>
                <w:bCs/>
              </w:rPr>
              <w:t>363</w:t>
            </w:r>
          </w:p>
          <w:p w:rsidR="00F92664" w:rsidRPr="007B6580" w:rsidRDefault="00F92664" w:rsidP="006B0FFC">
            <w:pPr>
              <w:tabs>
                <w:tab w:val="left" w:pos="1653"/>
                <w:tab w:val="left" w:pos="2013"/>
              </w:tabs>
              <w:spacing w:before="60" w:after="60"/>
              <w:ind w:right="34"/>
              <w:rPr>
                <w:rFonts w:asciiTheme="minorHAnsi" w:hAnsiTheme="minorHAnsi" w:cs="Arial"/>
                <w:bCs/>
              </w:rPr>
            </w:pPr>
            <w:r w:rsidRPr="007B6580">
              <w:rPr>
                <w:rFonts w:asciiTheme="minorHAnsi" w:hAnsiTheme="minorHAnsi" w:cs="Arial"/>
                <w:bCs/>
              </w:rPr>
              <w:t xml:space="preserve">Deputy </w:t>
            </w:r>
            <w:r w:rsidR="00741348">
              <w:rPr>
                <w:rFonts w:asciiTheme="minorHAnsi" w:hAnsiTheme="minorHAnsi" w:cs="Arial"/>
                <w:bCs/>
              </w:rPr>
              <w:t>c</w:t>
            </w:r>
            <w:r w:rsidRPr="007B6580">
              <w:rPr>
                <w:rFonts w:asciiTheme="minorHAnsi" w:hAnsiTheme="minorHAnsi" w:cs="Arial"/>
                <w:bCs/>
              </w:rPr>
              <w:t>hairperson:</w:t>
            </w:r>
            <w:r w:rsidR="00460C5F">
              <w:rPr>
                <w:rFonts w:asciiTheme="minorHAnsi" w:hAnsiTheme="minorHAnsi" w:cs="Arial"/>
                <w:bCs/>
              </w:rPr>
              <w:t xml:space="preserve"> </w:t>
            </w:r>
            <w:r w:rsidR="00245721">
              <w:rPr>
                <w:rFonts w:asciiTheme="minorHAnsi" w:hAnsiTheme="minorHAnsi" w:cs="Arial"/>
                <w:bCs/>
              </w:rPr>
              <w:t>$63</w:t>
            </w:r>
            <w:r w:rsidR="00863A9F">
              <w:rPr>
                <w:rFonts w:asciiTheme="minorHAnsi" w:hAnsiTheme="minorHAnsi" w:cs="Arial"/>
                <w:bCs/>
              </w:rPr>
              <w:t xml:space="preserve"> </w:t>
            </w:r>
            <w:r w:rsidRPr="007B6580">
              <w:rPr>
                <w:rFonts w:asciiTheme="minorHAnsi" w:hAnsiTheme="minorHAnsi" w:cs="Arial"/>
                <w:bCs/>
              </w:rPr>
              <w:t>356</w:t>
            </w:r>
          </w:p>
          <w:p w:rsidR="00F92664" w:rsidRPr="007B6580" w:rsidRDefault="00460C5F" w:rsidP="006B0FFC">
            <w:pPr>
              <w:tabs>
                <w:tab w:val="left" w:pos="1732"/>
                <w:tab w:val="left" w:pos="2041"/>
                <w:tab w:val="left" w:pos="2299"/>
              </w:tabs>
              <w:spacing w:before="60" w:after="60"/>
              <w:ind w:right="-355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Other member:</w:t>
            </w:r>
            <w:r w:rsidR="00245721">
              <w:rPr>
                <w:rFonts w:asciiTheme="minorHAnsi" w:hAnsiTheme="minorHAnsi" w:cs="Arial"/>
                <w:bCs/>
              </w:rPr>
              <w:tab/>
            </w:r>
            <w:r w:rsidR="00245721">
              <w:rPr>
                <w:rFonts w:asciiTheme="minorHAnsi" w:hAnsiTheme="minorHAnsi" w:cs="Arial"/>
                <w:bCs/>
              </w:rPr>
              <w:tab/>
              <w:t>$44</w:t>
            </w:r>
            <w:r w:rsidR="00863A9F">
              <w:rPr>
                <w:rFonts w:asciiTheme="minorHAnsi" w:hAnsiTheme="minorHAnsi" w:cs="Arial"/>
                <w:bCs/>
              </w:rPr>
              <w:t xml:space="preserve"> </w:t>
            </w:r>
            <w:r w:rsidR="00F92664" w:rsidRPr="007B6580">
              <w:rPr>
                <w:rFonts w:asciiTheme="minorHAnsi" w:hAnsiTheme="minorHAnsi" w:cs="Arial"/>
                <w:bCs/>
              </w:rPr>
              <w:t>349</w:t>
            </w:r>
          </w:p>
        </w:tc>
      </w:tr>
      <w:tr w:rsidR="00F92664" w:rsidRPr="00F92664" w:rsidTr="009D46B2">
        <w:trPr>
          <w:cantSplit/>
          <w:trHeight w:val="858"/>
        </w:trPr>
        <w:tc>
          <w:tcPr>
            <w:tcW w:w="6550" w:type="dxa"/>
            <w:gridSpan w:val="2"/>
            <w:shd w:val="clear" w:color="auto" w:fill="auto"/>
            <w:vAlign w:val="center"/>
          </w:tcPr>
          <w:p w:rsidR="00F92664" w:rsidRPr="00B26477" w:rsidRDefault="00F92664" w:rsidP="006B0FFC">
            <w:pPr>
              <w:spacing w:before="60" w:after="60"/>
              <w:ind w:right="-355"/>
              <w:rPr>
                <w:rFonts w:asciiTheme="minorHAnsi" w:hAnsiTheme="minorHAnsi" w:cs="Arial"/>
                <w:b/>
                <w:bCs/>
                <w:u w:val="single"/>
              </w:rPr>
            </w:pPr>
            <w:r w:rsidRPr="00B26477">
              <w:rPr>
                <w:rFonts w:asciiTheme="minorHAnsi" w:hAnsiTheme="minorHAnsi" w:cs="Arial"/>
                <w:b/>
                <w:bCs/>
              </w:rPr>
              <w:t>Level 2</w:t>
            </w:r>
          </w:p>
          <w:p w:rsidR="00F92664" w:rsidRPr="007B6580" w:rsidRDefault="00CA1874" w:rsidP="006B0FFC">
            <w:pPr>
              <w:spacing w:before="60" w:after="60"/>
              <w:ind w:right="-355"/>
              <w:rPr>
                <w:rFonts w:asciiTheme="minorHAnsi" w:hAnsiTheme="minorHAnsi" w:cs="Arial"/>
                <w:bCs/>
                <w:strike/>
              </w:rPr>
            </w:pPr>
            <w:r>
              <w:rPr>
                <w:rFonts w:asciiTheme="minorHAnsi" w:hAnsiTheme="minorHAnsi" w:cs="Arial"/>
                <w:bCs/>
              </w:rPr>
              <w:t>AustralAsia Railway Corporation</w:t>
            </w:r>
          </w:p>
        </w:tc>
        <w:tc>
          <w:tcPr>
            <w:tcW w:w="3709" w:type="dxa"/>
            <w:shd w:val="clear" w:color="auto" w:fill="auto"/>
            <w:vAlign w:val="center"/>
          </w:tcPr>
          <w:p w:rsidR="00F92664" w:rsidRPr="00B26477" w:rsidRDefault="00460C5F" w:rsidP="006B0FFC">
            <w:pPr>
              <w:spacing w:before="60" w:after="60"/>
              <w:ind w:right="-357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Annual rate</w:t>
            </w:r>
          </w:p>
          <w:p w:rsidR="00F92664" w:rsidRPr="007B6580" w:rsidRDefault="00245721" w:rsidP="006B0FFC">
            <w:pPr>
              <w:tabs>
                <w:tab w:val="left" w:pos="2041"/>
              </w:tabs>
              <w:spacing w:before="60" w:after="60"/>
              <w:ind w:right="-355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Chairperson</w:t>
            </w:r>
            <w:r w:rsidR="00F92664" w:rsidRPr="007B6580">
              <w:rPr>
                <w:rFonts w:asciiTheme="minorHAnsi" w:hAnsiTheme="minorHAnsi" w:cs="Arial"/>
                <w:bCs/>
              </w:rPr>
              <w:t>:</w:t>
            </w:r>
            <w:r>
              <w:rPr>
                <w:rFonts w:asciiTheme="minorHAnsi" w:hAnsiTheme="minorHAnsi" w:cs="Arial"/>
                <w:bCs/>
              </w:rPr>
              <w:tab/>
              <w:t>$63</w:t>
            </w:r>
            <w:r w:rsidR="00863A9F">
              <w:rPr>
                <w:rFonts w:asciiTheme="minorHAnsi" w:hAnsiTheme="minorHAnsi" w:cs="Arial"/>
                <w:bCs/>
              </w:rPr>
              <w:t xml:space="preserve"> </w:t>
            </w:r>
            <w:r w:rsidR="00F92664" w:rsidRPr="007B6580">
              <w:rPr>
                <w:rFonts w:asciiTheme="minorHAnsi" w:hAnsiTheme="minorHAnsi" w:cs="Arial"/>
                <w:bCs/>
              </w:rPr>
              <w:t>356</w:t>
            </w:r>
          </w:p>
          <w:p w:rsidR="00F92664" w:rsidRPr="007B6580" w:rsidRDefault="00F92664" w:rsidP="006B0FFC">
            <w:pPr>
              <w:tabs>
                <w:tab w:val="left" w:pos="2041"/>
              </w:tabs>
              <w:spacing w:before="60" w:after="60"/>
              <w:ind w:right="-355"/>
              <w:rPr>
                <w:rFonts w:asciiTheme="minorHAnsi" w:hAnsiTheme="minorHAnsi" w:cs="Arial"/>
                <w:bCs/>
              </w:rPr>
            </w:pPr>
            <w:r w:rsidRPr="007B6580">
              <w:rPr>
                <w:rFonts w:asciiTheme="minorHAnsi" w:hAnsiTheme="minorHAnsi" w:cs="Arial"/>
                <w:bCs/>
              </w:rPr>
              <w:t>Other member:</w:t>
            </w:r>
            <w:r w:rsidR="00245721">
              <w:rPr>
                <w:rFonts w:asciiTheme="minorHAnsi" w:hAnsiTheme="minorHAnsi" w:cs="Arial"/>
                <w:bCs/>
              </w:rPr>
              <w:tab/>
              <w:t>$44</w:t>
            </w:r>
            <w:r w:rsidR="00863A9F">
              <w:rPr>
                <w:rFonts w:asciiTheme="minorHAnsi" w:hAnsiTheme="minorHAnsi" w:cs="Arial"/>
                <w:bCs/>
              </w:rPr>
              <w:t xml:space="preserve"> </w:t>
            </w:r>
            <w:r w:rsidRPr="007B6580">
              <w:rPr>
                <w:rFonts w:asciiTheme="minorHAnsi" w:hAnsiTheme="minorHAnsi" w:cs="Arial"/>
                <w:bCs/>
              </w:rPr>
              <w:t>349</w:t>
            </w:r>
          </w:p>
        </w:tc>
      </w:tr>
      <w:tr w:rsidR="00F92664" w:rsidRPr="00F92664" w:rsidTr="009D46B2">
        <w:trPr>
          <w:cantSplit/>
          <w:trHeight w:val="828"/>
        </w:trPr>
        <w:tc>
          <w:tcPr>
            <w:tcW w:w="6550" w:type="dxa"/>
            <w:gridSpan w:val="2"/>
            <w:shd w:val="clear" w:color="auto" w:fill="auto"/>
            <w:vAlign w:val="center"/>
          </w:tcPr>
          <w:p w:rsidR="00F92664" w:rsidRDefault="00F92664" w:rsidP="006B0FFC">
            <w:pPr>
              <w:spacing w:before="60" w:after="60"/>
              <w:ind w:right="-355"/>
              <w:rPr>
                <w:rFonts w:asciiTheme="minorHAnsi" w:hAnsiTheme="minorHAnsi" w:cs="Arial"/>
                <w:b/>
                <w:bCs/>
              </w:rPr>
            </w:pPr>
            <w:r w:rsidRPr="00B26477">
              <w:rPr>
                <w:rFonts w:asciiTheme="minorHAnsi" w:hAnsiTheme="minorHAnsi" w:cs="Arial"/>
                <w:b/>
                <w:bCs/>
              </w:rPr>
              <w:t>Level 3</w:t>
            </w:r>
          </w:p>
          <w:p w:rsidR="00563D47" w:rsidRPr="00563D47" w:rsidRDefault="00563D47" w:rsidP="006B0FFC">
            <w:pPr>
              <w:spacing w:before="60" w:after="60"/>
              <w:ind w:right="-355"/>
              <w:rPr>
                <w:rFonts w:asciiTheme="minorHAnsi" w:hAnsiTheme="minorHAnsi" w:cs="Arial"/>
                <w:bCs/>
              </w:rPr>
            </w:pPr>
            <w:r w:rsidRPr="00563D47">
              <w:rPr>
                <w:rFonts w:asciiTheme="minorHAnsi" w:hAnsiTheme="minorHAnsi" w:cs="Arial"/>
                <w:bCs/>
              </w:rPr>
              <w:t>Land Development Corporation</w:t>
            </w:r>
          </w:p>
        </w:tc>
        <w:tc>
          <w:tcPr>
            <w:tcW w:w="3709" w:type="dxa"/>
            <w:shd w:val="clear" w:color="auto" w:fill="auto"/>
            <w:vAlign w:val="center"/>
          </w:tcPr>
          <w:p w:rsidR="00F92664" w:rsidRPr="00B26477" w:rsidRDefault="00460C5F" w:rsidP="006B0FFC">
            <w:pPr>
              <w:spacing w:before="60" w:after="60"/>
              <w:ind w:right="-357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Annual rate</w:t>
            </w:r>
          </w:p>
          <w:p w:rsidR="00F92664" w:rsidRPr="007B6580" w:rsidRDefault="00245721" w:rsidP="006B0FFC">
            <w:pPr>
              <w:tabs>
                <w:tab w:val="left" w:pos="2013"/>
              </w:tabs>
              <w:spacing w:before="60" w:after="60"/>
              <w:ind w:right="-435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Chairperson</w:t>
            </w:r>
            <w:r w:rsidR="00F92664" w:rsidRPr="007B6580">
              <w:rPr>
                <w:rFonts w:asciiTheme="minorHAnsi" w:hAnsiTheme="minorHAnsi" w:cs="Arial"/>
                <w:bCs/>
              </w:rPr>
              <w:t>:</w:t>
            </w:r>
            <w:r w:rsidR="00460C5F">
              <w:rPr>
                <w:rFonts w:asciiTheme="minorHAnsi" w:hAnsiTheme="minorHAnsi" w:cs="Arial"/>
                <w:bCs/>
              </w:rPr>
              <w:tab/>
            </w:r>
            <w:r>
              <w:rPr>
                <w:rFonts w:asciiTheme="minorHAnsi" w:hAnsiTheme="minorHAnsi" w:cs="Arial"/>
                <w:bCs/>
              </w:rPr>
              <w:t>$50</w:t>
            </w:r>
            <w:r w:rsidR="00863A9F">
              <w:rPr>
                <w:rFonts w:asciiTheme="minorHAnsi" w:hAnsiTheme="minorHAnsi" w:cs="Arial"/>
                <w:bCs/>
              </w:rPr>
              <w:t xml:space="preserve"> </w:t>
            </w:r>
            <w:r w:rsidR="00F92664" w:rsidRPr="007B6580">
              <w:rPr>
                <w:rFonts w:asciiTheme="minorHAnsi" w:hAnsiTheme="minorHAnsi" w:cs="Arial"/>
                <w:bCs/>
              </w:rPr>
              <w:t>685</w:t>
            </w:r>
          </w:p>
          <w:p w:rsidR="00F92664" w:rsidRPr="007B6580" w:rsidRDefault="00245721" w:rsidP="006B0FFC">
            <w:pPr>
              <w:tabs>
                <w:tab w:val="left" w:pos="2013"/>
              </w:tabs>
              <w:spacing w:before="60" w:after="60"/>
              <w:ind w:right="-435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Other member:</w:t>
            </w:r>
            <w:r w:rsidR="00460C5F">
              <w:rPr>
                <w:rFonts w:asciiTheme="minorHAnsi" w:hAnsiTheme="minorHAnsi" w:cs="Arial"/>
                <w:bCs/>
              </w:rPr>
              <w:tab/>
            </w:r>
            <w:r>
              <w:rPr>
                <w:rFonts w:asciiTheme="minorHAnsi" w:hAnsiTheme="minorHAnsi" w:cs="Arial"/>
                <w:bCs/>
              </w:rPr>
              <w:t>$27</w:t>
            </w:r>
            <w:r w:rsidR="00863A9F">
              <w:rPr>
                <w:rFonts w:asciiTheme="minorHAnsi" w:hAnsiTheme="minorHAnsi" w:cs="Arial"/>
                <w:bCs/>
              </w:rPr>
              <w:t xml:space="preserve"> </w:t>
            </w:r>
            <w:r w:rsidR="00F92664" w:rsidRPr="007B6580">
              <w:rPr>
                <w:rFonts w:asciiTheme="minorHAnsi" w:hAnsiTheme="minorHAnsi" w:cs="Arial"/>
                <w:bCs/>
              </w:rPr>
              <w:t>877</w:t>
            </w:r>
          </w:p>
        </w:tc>
      </w:tr>
      <w:tr w:rsidR="00F92664" w:rsidRPr="00F92664" w:rsidTr="009D46B2">
        <w:trPr>
          <w:cantSplit/>
          <w:trHeight w:val="982"/>
        </w:trPr>
        <w:tc>
          <w:tcPr>
            <w:tcW w:w="6550" w:type="dxa"/>
            <w:gridSpan w:val="2"/>
            <w:shd w:val="clear" w:color="auto" w:fill="auto"/>
            <w:vAlign w:val="center"/>
          </w:tcPr>
          <w:p w:rsidR="00F92664" w:rsidRPr="00B26477" w:rsidRDefault="00F92664" w:rsidP="006B0FFC">
            <w:pPr>
              <w:spacing w:before="60" w:after="60"/>
              <w:ind w:left="360" w:right="-355" w:hanging="360"/>
              <w:rPr>
                <w:rFonts w:asciiTheme="minorHAnsi" w:hAnsiTheme="minorHAnsi" w:cs="Arial"/>
                <w:b/>
                <w:bCs/>
              </w:rPr>
            </w:pPr>
            <w:r w:rsidRPr="00B26477">
              <w:rPr>
                <w:rFonts w:asciiTheme="minorHAnsi" w:hAnsiTheme="minorHAnsi" w:cs="Arial"/>
                <w:b/>
                <w:bCs/>
              </w:rPr>
              <w:t>Level 4</w:t>
            </w:r>
          </w:p>
        </w:tc>
        <w:tc>
          <w:tcPr>
            <w:tcW w:w="3709" w:type="dxa"/>
            <w:shd w:val="clear" w:color="auto" w:fill="auto"/>
            <w:vAlign w:val="center"/>
          </w:tcPr>
          <w:p w:rsidR="00F92664" w:rsidRPr="00B26477" w:rsidRDefault="00460C5F" w:rsidP="006B0FFC">
            <w:pPr>
              <w:tabs>
                <w:tab w:val="left" w:pos="2151"/>
              </w:tabs>
              <w:spacing w:before="60" w:after="60"/>
              <w:ind w:right="-357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Annual rate</w:t>
            </w:r>
          </w:p>
          <w:p w:rsidR="00F92664" w:rsidRPr="007B6580" w:rsidRDefault="00245721" w:rsidP="006B0FFC">
            <w:pPr>
              <w:tabs>
                <w:tab w:val="left" w:pos="2013"/>
              </w:tabs>
              <w:spacing w:before="60" w:after="60"/>
              <w:ind w:right="-355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Chairperson</w:t>
            </w:r>
            <w:r w:rsidR="00F92664" w:rsidRPr="007B6580">
              <w:rPr>
                <w:rFonts w:asciiTheme="minorHAnsi" w:hAnsiTheme="minorHAnsi" w:cs="Arial"/>
                <w:bCs/>
              </w:rPr>
              <w:t>:</w:t>
            </w:r>
            <w:r>
              <w:rPr>
                <w:rFonts w:asciiTheme="minorHAnsi" w:hAnsiTheme="minorHAnsi" w:cs="Arial"/>
                <w:bCs/>
              </w:rPr>
              <w:tab/>
              <w:t>$44</w:t>
            </w:r>
            <w:r w:rsidR="00863A9F">
              <w:rPr>
                <w:rFonts w:asciiTheme="minorHAnsi" w:hAnsiTheme="minorHAnsi" w:cs="Arial"/>
                <w:bCs/>
              </w:rPr>
              <w:t xml:space="preserve"> </w:t>
            </w:r>
            <w:r w:rsidR="00F92664" w:rsidRPr="007B6580">
              <w:rPr>
                <w:rFonts w:asciiTheme="minorHAnsi" w:hAnsiTheme="minorHAnsi" w:cs="Arial"/>
                <w:bCs/>
              </w:rPr>
              <w:t>349</w:t>
            </w:r>
          </w:p>
          <w:p w:rsidR="00F92664" w:rsidRPr="007B6580" w:rsidRDefault="00F92664" w:rsidP="006B0FFC">
            <w:pPr>
              <w:tabs>
                <w:tab w:val="left" w:pos="2013"/>
              </w:tabs>
              <w:spacing w:before="60" w:after="60"/>
              <w:ind w:right="-355"/>
              <w:rPr>
                <w:rFonts w:asciiTheme="minorHAnsi" w:hAnsiTheme="minorHAnsi" w:cs="Arial"/>
                <w:bCs/>
              </w:rPr>
            </w:pPr>
            <w:r w:rsidRPr="007B6580">
              <w:rPr>
                <w:rFonts w:asciiTheme="minorHAnsi" w:hAnsiTheme="minorHAnsi" w:cs="Arial"/>
                <w:bCs/>
              </w:rPr>
              <w:t>Other member:</w:t>
            </w:r>
            <w:r w:rsidR="00245721">
              <w:rPr>
                <w:rFonts w:asciiTheme="minorHAnsi" w:hAnsiTheme="minorHAnsi" w:cs="Arial"/>
                <w:bCs/>
              </w:rPr>
              <w:tab/>
              <w:t>$12</w:t>
            </w:r>
            <w:r w:rsidR="00863A9F">
              <w:rPr>
                <w:rFonts w:asciiTheme="minorHAnsi" w:hAnsiTheme="minorHAnsi" w:cs="Arial"/>
                <w:bCs/>
              </w:rPr>
              <w:t xml:space="preserve"> </w:t>
            </w:r>
            <w:r w:rsidRPr="007B6580">
              <w:rPr>
                <w:rFonts w:asciiTheme="minorHAnsi" w:hAnsiTheme="minorHAnsi" w:cs="Arial"/>
                <w:bCs/>
              </w:rPr>
              <w:t>671</w:t>
            </w:r>
          </w:p>
        </w:tc>
      </w:tr>
      <w:tr w:rsidR="00F92664" w:rsidRPr="00F92664" w:rsidTr="009D46B2">
        <w:trPr>
          <w:cantSplit/>
        </w:trPr>
        <w:tc>
          <w:tcPr>
            <w:tcW w:w="6550" w:type="dxa"/>
            <w:gridSpan w:val="2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92664" w:rsidRPr="00B26477" w:rsidRDefault="00F92664" w:rsidP="006B0FFC">
            <w:pPr>
              <w:spacing w:before="60" w:after="60"/>
              <w:ind w:left="357" w:right="-357" w:hanging="357"/>
              <w:rPr>
                <w:rFonts w:asciiTheme="minorHAnsi" w:hAnsiTheme="minorHAnsi" w:cs="Arial"/>
                <w:b/>
                <w:bCs/>
              </w:rPr>
            </w:pPr>
            <w:r w:rsidRPr="00B26477">
              <w:rPr>
                <w:rFonts w:asciiTheme="minorHAnsi" w:hAnsiTheme="minorHAnsi" w:cs="Arial"/>
                <w:b/>
                <w:bCs/>
              </w:rPr>
              <w:t>Level 5</w:t>
            </w:r>
          </w:p>
          <w:p w:rsidR="00F92664" w:rsidRPr="007B6580" w:rsidRDefault="00F92664" w:rsidP="006B0FFC">
            <w:pPr>
              <w:spacing w:before="60" w:after="60"/>
              <w:ind w:left="360" w:right="175" w:hanging="360"/>
              <w:rPr>
                <w:rFonts w:asciiTheme="minorHAnsi" w:hAnsiTheme="minorHAnsi" w:cs="Arial"/>
                <w:bCs/>
              </w:rPr>
            </w:pPr>
            <w:r w:rsidRPr="007B6580">
              <w:rPr>
                <w:rFonts w:asciiTheme="minorHAnsi" w:hAnsiTheme="minorHAnsi" w:cs="Arial"/>
                <w:bCs/>
              </w:rPr>
              <w:t>Aboriginal Areas Protection Authority Board</w:t>
            </w:r>
          </w:p>
          <w:p w:rsidR="00F92664" w:rsidRPr="007B6580" w:rsidRDefault="00F92664" w:rsidP="006B0FFC">
            <w:pPr>
              <w:spacing w:before="60" w:after="60"/>
              <w:ind w:left="360" w:right="175" w:hanging="360"/>
              <w:rPr>
                <w:rFonts w:asciiTheme="minorHAnsi" w:hAnsiTheme="minorHAnsi" w:cs="Arial"/>
                <w:bCs/>
              </w:rPr>
            </w:pPr>
            <w:r w:rsidRPr="007B6580">
              <w:rPr>
                <w:rFonts w:asciiTheme="minorHAnsi" w:hAnsiTheme="minorHAnsi" w:cs="Arial"/>
                <w:bCs/>
              </w:rPr>
              <w:t>Board of the Museum and Art Gallery of the NT</w:t>
            </w:r>
          </w:p>
          <w:p w:rsidR="00F92664" w:rsidRPr="007B6580" w:rsidRDefault="00F92664" w:rsidP="006B0FFC">
            <w:pPr>
              <w:spacing w:before="60" w:after="60"/>
              <w:ind w:left="360" w:right="-355" w:hanging="360"/>
              <w:rPr>
                <w:rFonts w:asciiTheme="minorHAnsi" w:hAnsiTheme="minorHAnsi" w:cs="Arial"/>
                <w:bCs/>
              </w:rPr>
            </w:pPr>
            <w:r w:rsidRPr="007B6580">
              <w:rPr>
                <w:rFonts w:asciiTheme="minorHAnsi" w:hAnsiTheme="minorHAnsi" w:cs="Arial"/>
                <w:bCs/>
              </w:rPr>
              <w:t>Conservation Land Corporation</w:t>
            </w:r>
          </w:p>
          <w:p w:rsidR="00563D47" w:rsidRDefault="00563D47" w:rsidP="006B0FFC">
            <w:pPr>
              <w:spacing w:before="60" w:after="60"/>
              <w:ind w:left="360" w:right="-355" w:hanging="360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Land Development Corporation Advisory Board</w:t>
            </w:r>
          </w:p>
          <w:p w:rsidR="00F92664" w:rsidRPr="007B6580" w:rsidRDefault="00F92664" w:rsidP="006B0FFC">
            <w:pPr>
              <w:spacing w:before="60" w:after="60"/>
              <w:ind w:left="360" w:right="-355" w:hanging="360"/>
              <w:rPr>
                <w:rFonts w:asciiTheme="minorHAnsi" w:hAnsiTheme="minorHAnsi" w:cs="Arial"/>
                <w:bCs/>
              </w:rPr>
            </w:pPr>
            <w:r w:rsidRPr="007B6580">
              <w:rPr>
                <w:rFonts w:asciiTheme="minorHAnsi" w:hAnsiTheme="minorHAnsi" w:cs="Arial"/>
                <w:bCs/>
              </w:rPr>
              <w:t>N</w:t>
            </w:r>
            <w:r w:rsidR="00C41F20">
              <w:rPr>
                <w:rFonts w:asciiTheme="minorHAnsi" w:hAnsiTheme="minorHAnsi" w:cs="Arial"/>
                <w:bCs/>
              </w:rPr>
              <w:t>T</w:t>
            </w:r>
            <w:r w:rsidRPr="007B6580">
              <w:rPr>
                <w:rFonts w:asciiTheme="minorHAnsi" w:hAnsiTheme="minorHAnsi" w:cs="Arial"/>
                <w:bCs/>
              </w:rPr>
              <w:t xml:space="preserve"> Legal Aid Commission</w:t>
            </w:r>
          </w:p>
          <w:p w:rsidR="00F92664" w:rsidRPr="007B6580" w:rsidRDefault="00F92664" w:rsidP="006B0FFC">
            <w:pPr>
              <w:spacing w:before="60" w:after="60"/>
              <w:ind w:left="357" w:right="-357" w:hanging="357"/>
              <w:rPr>
                <w:rFonts w:asciiTheme="minorHAnsi" w:hAnsiTheme="minorHAnsi" w:cs="Arial"/>
                <w:bCs/>
              </w:rPr>
            </w:pPr>
            <w:r w:rsidRPr="007B6580">
              <w:rPr>
                <w:rFonts w:asciiTheme="minorHAnsi" w:hAnsiTheme="minorHAnsi" w:cs="Arial"/>
                <w:bCs/>
              </w:rPr>
              <w:t>Pastoral Land Board</w:t>
            </w:r>
          </w:p>
        </w:tc>
        <w:tc>
          <w:tcPr>
            <w:tcW w:w="3709" w:type="dxa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92664" w:rsidRPr="00B26477" w:rsidRDefault="00460C5F" w:rsidP="006B0FFC">
            <w:pPr>
              <w:spacing w:before="60" w:after="60"/>
              <w:ind w:right="-357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Daily rate</w:t>
            </w:r>
          </w:p>
          <w:p w:rsidR="00F92664" w:rsidRPr="007B6580" w:rsidRDefault="00F92664" w:rsidP="006B0FFC">
            <w:pPr>
              <w:tabs>
                <w:tab w:val="left" w:pos="2013"/>
              </w:tabs>
              <w:spacing w:before="60" w:after="60"/>
              <w:ind w:right="-355"/>
              <w:rPr>
                <w:rFonts w:asciiTheme="minorHAnsi" w:hAnsiTheme="minorHAnsi" w:cs="Arial"/>
                <w:bCs/>
              </w:rPr>
            </w:pPr>
            <w:r w:rsidRPr="007B6580">
              <w:rPr>
                <w:rFonts w:asciiTheme="minorHAnsi" w:hAnsiTheme="minorHAnsi" w:cs="Arial"/>
                <w:bCs/>
              </w:rPr>
              <w:t>Chairperson:</w:t>
            </w:r>
            <w:r w:rsidR="00B26477">
              <w:rPr>
                <w:rFonts w:asciiTheme="minorHAnsi" w:hAnsiTheme="minorHAnsi" w:cs="Arial"/>
                <w:bCs/>
              </w:rPr>
              <w:tab/>
            </w:r>
            <w:r w:rsidRPr="007B6580">
              <w:rPr>
                <w:rFonts w:asciiTheme="minorHAnsi" w:hAnsiTheme="minorHAnsi" w:cs="Arial"/>
                <w:bCs/>
              </w:rPr>
              <w:t>$654</w:t>
            </w:r>
          </w:p>
          <w:p w:rsidR="00F92664" w:rsidRPr="007B6580" w:rsidRDefault="00F92664" w:rsidP="006B0FFC">
            <w:pPr>
              <w:tabs>
                <w:tab w:val="left" w:pos="2013"/>
              </w:tabs>
              <w:spacing w:before="60" w:after="60"/>
              <w:ind w:right="-355"/>
              <w:rPr>
                <w:rFonts w:asciiTheme="minorHAnsi" w:hAnsiTheme="minorHAnsi" w:cs="Arial"/>
                <w:bCs/>
              </w:rPr>
            </w:pPr>
            <w:r w:rsidRPr="007B6580">
              <w:rPr>
                <w:rFonts w:asciiTheme="minorHAnsi" w:hAnsiTheme="minorHAnsi" w:cs="Arial"/>
                <w:bCs/>
              </w:rPr>
              <w:t>Other member:</w:t>
            </w:r>
            <w:r w:rsidR="00C52741">
              <w:rPr>
                <w:rFonts w:asciiTheme="minorHAnsi" w:hAnsiTheme="minorHAnsi" w:cs="Arial"/>
                <w:bCs/>
              </w:rPr>
              <w:tab/>
              <w:t>$</w:t>
            </w:r>
            <w:r w:rsidRPr="007B6580">
              <w:rPr>
                <w:rFonts w:asciiTheme="minorHAnsi" w:hAnsiTheme="minorHAnsi" w:cs="Arial"/>
                <w:bCs/>
              </w:rPr>
              <w:t>540</w:t>
            </w:r>
          </w:p>
        </w:tc>
      </w:tr>
    </w:tbl>
    <w:p w:rsidR="00D33030" w:rsidRDefault="00D33030" w:rsidP="00744393">
      <w:pPr>
        <w:spacing w:after="0"/>
      </w:pPr>
    </w:p>
    <w:p w:rsidR="00D33030" w:rsidRPr="00D33030" w:rsidRDefault="00D33030" w:rsidP="00D33030">
      <w:bookmarkStart w:id="0" w:name="_GoBack"/>
      <w:bookmarkEnd w:id="0"/>
    </w:p>
    <w:p w:rsidR="00D33030" w:rsidRPr="00D33030" w:rsidRDefault="00D33030" w:rsidP="00D33030"/>
    <w:p w:rsidR="00D33030" w:rsidRPr="00D33030" w:rsidRDefault="00D33030" w:rsidP="00D33030"/>
    <w:p w:rsidR="00645E14" w:rsidRDefault="00645E14" w:rsidP="00645E14">
      <w:pPr>
        <w:pStyle w:val="Heading2"/>
      </w:pPr>
      <w:r>
        <w:lastRenderedPageBreak/>
        <w:t>Class A2: Major facilities or assets management and commercialisation</w:t>
      </w:r>
    </w:p>
    <w:tbl>
      <w:tblPr>
        <w:tblW w:w="1025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Class A: Governing and management bodies, Class A1 senior commerical and assets management"/>
        <w:tblDescription w:val="A table of remuneration rates set for statutory bodies. Column 1 names the statutory body, column 2 is the sitting fee."/>
      </w:tblPr>
      <w:tblGrid>
        <w:gridCol w:w="5274"/>
        <w:gridCol w:w="1276"/>
        <w:gridCol w:w="3709"/>
      </w:tblGrid>
      <w:tr w:rsidR="00645E14" w:rsidRPr="00871CA9" w:rsidTr="00645E14">
        <w:trPr>
          <w:cantSplit/>
        </w:trPr>
        <w:tc>
          <w:tcPr>
            <w:tcW w:w="5274" w:type="dxa"/>
            <w:shd w:val="clear" w:color="auto" w:fill="1F1F5F"/>
          </w:tcPr>
          <w:p w:rsidR="00645E14" w:rsidRPr="00871CA9" w:rsidRDefault="00645E14" w:rsidP="00DD3948">
            <w:pPr>
              <w:keepNext/>
              <w:spacing w:before="40"/>
              <w:rPr>
                <w:b/>
              </w:rPr>
            </w:pPr>
            <w:r>
              <w:rPr>
                <w:b/>
              </w:rPr>
              <w:t>Statutory body</w:t>
            </w:r>
          </w:p>
        </w:tc>
        <w:tc>
          <w:tcPr>
            <w:tcW w:w="4985" w:type="dxa"/>
            <w:gridSpan w:val="2"/>
            <w:shd w:val="clear" w:color="auto" w:fill="1F1F5F"/>
          </w:tcPr>
          <w:p w:rsidR="00645E14" w:rsidRPr="00871CA9" w:rsidRDefault="00645E14" w:rsidP="00DD3948">
            <w:pPr>
              <w:keepNext/>
              <w:spacing w:before="40"/>
              <w:rPr>
                <w:b/>
              </w:rPr>
            </w:pPr>
            <w:r>
              <w:rPr>
                <w:b/>
              </w:rPr>
              <w:t xml:space="preserve">                </w:t>
            </w:r>
            <w:r w:rsidR="009D46B2">
              <w:rPr>
                <w:b/>
              </w:rPr>
              <w:t xml:space="preserve">                </w:t>
            </w:r>
            <w:r>
              <w:rPr>
                <w:b/>
              </w:rPr>
              <w:t>Rate of remuneration</w:t>
            </w:r>
          </w:p>
        </w:tc>
      </w:tr>
      <w:tr w:rsidR="00F92664" w:rsidRPr="00F92664" w:rsidTr="009D46B2">
        <w:trPr>
          <w:cantSplit/>
          <w:trHeight w:val="1014"/>
        </w:trPr>
        <w:tc>
          <w:tcPr>
            <w:tcW w:w="6550" w:type="dxa"/>
            <w:gridSpan w:val="2"/>
            <w:shd w:val="clear" w:color="auto" w:fill="auto"/>
            <w:vAlign w:val="center"/>
          </w:tcPr>
          <w:p w:rsidR="00F92664" w:rsidRPr="00B26477" w:rsidRDefault="00F92664" w:rsidP="006B0FFC">
            <w:pPr>
              <w:keepNext/>
              <w:spacing w:before="60" w:after="60"/>
              <w:ind w:right="6"/>
              <w:rPr>
                <w:rFonts w:asciiTheme="minorHAnsi" w:hAnsiTheme="minorHAnsi" w:cs="Arial"/>
                <w:b/>
                <w:bCs/>
              </w:rPr>
            </w:pPr>
            <w:r w:rsidRPr="00B26477">
              <w:rPr>
                <w:rFonts w:asciiTheme="minorHAnsi" w:hAnsiTheme="minorHAnsi" w:cs="Arial"/>
                <w:b/>
                <w:bCs/>
              </w:rPr>
              <w:t>Level 1</w:t>
            </w:r>
          </w:p>
          <w:p w:rsidR="00F92664" w:rsidRPr="007B6580" w:rsidRDefault="00F92664" w:rsidP="006B0FFC">
            <w:pPr>
              <w:keepNext/>
              <w:spacing w:before="60" w:after="60"/>
              <w:ind w:left="360" w:right="176" w:hanging="360"/>
              <w:rPr>
                <w:rFonts w:asciiTheme="minorHAnsi" w:hAnsiTheme="minorHAnsi" w:cs="Arial"/>
                <w:bCs/>
              </w:rPr>
            </w:pPr>
            <w:r w:rsidRPr="007B6580">
              <w:rPr>
                <w:rFonts w:asciiTheme="minorHAnsi" w:hAnsiTheme="minorHAnsi" w:cs="Arial"/>
                <w:bCs/>
              </w:rPr>
              <w:t>Batchelor I</w:t>
            </w:r>
            <w:r w:rsidR="00645E14">
              <w:rPr>
                <w:rFonts w:asciiTheme="minorHAnsi" w:hAnsiTheme="minorHAnsi" w:cs="Arial"/>
                <w:bCs/>
              </w:rPr>
              <w:t xml:space="preserve">nstitute of Indigenous Tertiary </w:t>
            </w:r>
            <w:r w:rsidRPr="007B6580">
              <w:rPr>
                <w:rFonts w:asciiTheme="minorHAnsi" w:hAnsiTheme="minorHAnsi" w:cs="Arial"/>
                <w:bCs/>
              </w:rPr>
              <w:t>Education Council</w:t>
            </w:r>
          </w:p>
          <w:p w:rsidR="00F92664" w:rsidRPr="00CA1874" w:rsidRDefault="00F92664" w:rsidP="006B0FFC">
            <w:pPr>
              <w:keepNext/>
              <w:spacing w:before="60" w:after="60"/>
              <w:ind w:left="360" w:right="176" w:hanging="360"/>
              <w:rPr>
                <w:rFonts w:asciiTheme="minorHAnsi" w:hAnsiTheme="minorHAnsi" w:cs="Arial"/>
                <w:bCs/>
                <w:strike/>
              </w:rPr>
            </w:pPr>
            <w:r w:rsidRPr="007B6580">
              <w:rPr>
                <w:rFonts w:asciiTheme="minorHAnsi" w:hAnsiTheme="minorHAnsi" w:cs="Arial"/>
                <w:bCs/>
              </w:rPr>
              <w:t>Desert Knowledge Australia</w:t>
            </w:r>
          </w:p>
        </w:tc>
        <w:tc>
          <w:tcPr>
            <w:tcW w:w="3709" w:type="dxa"/>
            <w:shd w:val="clear" w:color="auto" w:fill="auto"/>
            <w:vAlign w:val="center"/>
          </w:tcPr>
          <w:p w:rsidR="00F92664" w:rsidRPr="00B26477" w:rsidRDefault="00F92664" w:rsidP="006B0FFC">
            <w:pPr>
              <w:keepNext/>
              <w:spacing w:before="60" w:after="60"/>
              <w:ind w:right="176"/>
              <w:rPr>
                <w:rFonts w:asciiTheme="minorHAnsi" w:hAnsiTheme="minorHAnsi" w:cs="Arial"/>
                <w:b/>
                <w:bCs/>
              </w:rPr>
            </w:pPr>
            <w:r w:rsidRPr="00B26477">
              <w:rPr>
                <w:rFonts w:asciiTheme="minorHAnsi" w:hAnsiTheme="minorHAnsi" w:cs="Arial"/>
                <w:b/>
                <w:bCs/>
              </w:rPr>
              <w:t>Daily rate</w:t>
            </w:r>
          </w:p>
          <w:p w:rsidR="00F92664" w:rsidRPr="007B6580" w:rsidRDefault="00B26477" w:rsidP="006B0FFC">
            <w:pPr>
              <w:keepNext/>
              <w:tabs>
                <w:tab w:val="left" w:pos="2155"/>
                <w:tab w:val="left" w:pos="2431"/>
              </w:tabs>
              <w:spacing w:before="60" w:after="60"/>
              <w:ind w:right="176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Chairperson</w:t>
            </w:r>
            <w:r w:rsidR="00F92664" w:rsidRPr="007B6580">
              <w:rPr>
                <w:rFonts w:asciiTheme="minorHAnsi" w:hAnsiTheme="minorHAnsi" w:cs="Arial"/>
                <w:bCs/>
              </w:rPr>
              <w:t xml:space="preserve">: </w:t>
            </w:r>
            <w:r w:rsidR="00C52741">
              <w:rPr>
                <w:rFonts w:asciiTheme="minorHAnsi" w:hAnsiTheme="minorHAnsi" w:cs="Arial"/>
                <w:bCs/>
              </w:rPr>
              <w:tab/>
            </w:r>
            <w:r w:rsidR="00F92664" w:rsidRPr="007B6580">
              <w:rPr>
                <w:rFonts w:asciiTheme="minorHAnsi" w:hAnsiTheme="minorHAnsi" w:cs="Arial"/>
                <w:bCs/>
              </w:rPr>
              <w:t>$405</w:t>
            </w:r>
          </w:p>
          <w:p w:rsidR="00F92664" w:rsidRPr="007B6580" w:rsidRDefault="00F92664" w:rsidP="006B0FFC">
            <w:pPr>
              <w:keepNext/>
              <w:tabs>
                <w:tab w:val="left" w:pos="2155"/>
                <w:tab w:val="left" w:pos="2440"/>
              </w:tabs>
              <w:spacing w:before="60" w:after="60"/>
              <w:ind w:right="176"/>
              <w:rPr>
                <w:rFonts w:asciiTheme="minorHAnsi" w:hAnsiTheme="minorHAnsi" w:cs="Arial"/>
                <w:bCs/>
              </w:rPr>
            </w:pPr>
            <w:r w:rsidRPr="007B6580">
              <w:rPr>
                <w:rFonts w:asciiTheme="minorHAnsi" w:hAnsiTheme="minorHAnsi" w:cs="Arial"/>
                <w:bCs/>
              </w:rPr>
              <w:t xml:space="preserve">Other member:  </w:t>
            </w:r>
            <w:r w:rsidR="00C52741">
              <w:rPr>
                <w:rFonts w:asciiTheme="minorHAnsi" w:hAnsiTheme="minorHAnsi" w:cs="Arial"/>
                <w:bCs/>
              </w:rPr>
              <w:tab/>
            </w:r>
            <w:r w:rsidRPr="007B6580">
              <w:rPr>
                <w:rFonts w:asciiTheme="minorHAnsi" w:hAnsiTheme="minorHAnsi" w:cs="Arial"/>
                <w:bCs/>
              </w:rPr>
              <w:t>$304</w:t>
            </w:r>
          </w:p>
        </w:tc>
      </w:tr>
      <w:tr w:rsidR="00F92664" w:rsidRPr="00F92664" w:rsidTr="009D46B2">
        <w:trPr>
          <w:cantSplit/>
          <w:trHeight w:val="1264"/>
        </w:trPr>
        <w:tc>
          <w:tcPr>
            <w:tcW w:w="6550" w:type="dxa"/>
            <w:gridSpan w:val="2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F92664" w:rsidRPr="00B26477" w:rsidRDefault="00F92664" w:rsidP="006B0FFC">
            <w:pPr>
              <w:keepNext/>
              <w:spacing w:before="60" w:after="60"/>
              <w:ind w:left="360" w:right="176" w:hanging="360"/>
              <w:rPr>
                <w:rFonts w:asciiTheme="minorHAnsi" w:hAnsiTheme="minorHAnsi" w:cs="Arial"/>
                <w:b/>
                <w:bCs/>
              </w:rPr>
            </w:pPr>
            <w:r w:rsidRPr="00B26477">
              <w:rPr>
                <w:rFonts w:asciiTheme="minorHAnsi" w:hAnsiTheme="minorHAnsi" w:cs="Arial"/>
                <w:b/>
                <w:bCs/>
              </w:rPr>
              <w:t>Level 2</w:t>
            </w:r>
          </w:p>
          <w:p w:rsidR="00F92664" w:rsidRPr="007B6580" w:rsidRDefault="00F92664" w:rsidP="006B0FFC">
            <w:pPr>
              <w:keepNext/>
              <w:spacing w:before="60" w:after="60"/>
              <w:ind w:left="360" w:right="176" w:hanging="360"/>
              <w:rPr>
                <w:rFonts w:asciiTheme="minorHAnsi" w:hAnsiTheme="minorHAnsi" w:cs="Arial"/>
                <w:bCs/>
              </w:rPr>
            </w:pPr>
            <w:r w:rsidRPr="007B6580">
              <w:rPr>
                <w:rFonts w:asciiTheme="minorHAnsi" w:hAnsiTheme="minorHAnsi" w:cs="Arial"/>
                <w:bCs/>
              </w:rPr>
              <w:t>Cobourg Peninsula Sanctuary and Marine Park Board</w:t>
            </w:r>
          </w:p>
          <w:p w:rsidR="00F92664" w:rsidRPr="007B6580" w:rsidRDefault="00F92664" w:rsidP="006B0FFC">
            <w:pPr>
              <w:keepNext/>
              <w:spacing w:before="60" w:after="60"/>
              <w:ind w:left="360" w:right="176" w:hanging="360"/>
              <w:rPr>
                <w:rFonts w:asciiTheme="minorHAnsi" w:hAnsiTheme="minorHAnsi" w:cs="Arial"/>
                <w:bCs/>
              </w:rPr>
            </w:pPr>
            <w:r w:rsidRPr="007B6580">
              <w:rPr>
                <w:rFonts w:asciiTheme="minorHAnsi" w:hAnsiTheme="minorHAnsi" w:cs="Arial"/>
                <w:bCs/>
              </w:rPr>
              <w:t>Nitmiluk (Katherine Gorge) National Park Board</w:t>
            </w:r>
          </w:p>
          <w:p w:rsidR="00F92664" w:rsidRPr="007B6580" w:rsidRDefault="00F92664" w:rsidP="006B0FFC">
            <w:pPr>
              <w:keepNext/>
              <w:spacing w:before="60" w:after="60"/>
              <w:ind w:left="360" w:right="176" w:hanging="360"/>
              <w:rPr>
                <w:rFonts w:asciiTheme="minorHAnsi" w:hAnsiTheme="minorHAnsi" w:cs="Arial"/>
                <w:bCs/>
              </w:rPr>
            </w:pPr>
            <w:r w:rsidRPr="007B6580">
              <w:rPr>
                <w:rFonts w:asciiTheme="minorHAnsi" w:hAnsiTheme="minorHAnsi" w:cs="Arial"/>
                <w:bCs/>
              </w:rPr>
              <w:t>Strehlow Research Centre Board</w:t>
            </w:r>
          </w:p>
        </w:tc>
        <w:tc>
          <w:tcPr>
            <w:tcW w:w="3709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F92664" w:rsidRPr="00B26477" w:rsidRDefault="00F92664" w:rsidP="006B0FFC">
            <w:pPr>
              <w:keepNext/>
              <w:spacing w:before="60" w:after="60"/>
              <w:ind w:right="176"/>
              <w:rPr>
                <w:rFonts w:asciiTheme="minorHAnsi" w:hAnsiTheme="minorHAnsi" w:cs="Arial"/>
                <w:b/>
                <w:bCs/>
              </w:rPr>
            </w:pPr>
            <w:r w:rsidRPr="00B26477">
              <w:rPr>
                <w:rFonts w:asciiTheme="minorHAnsi" w:hAnsiTheme="minorHAnsi" w:cs="Arial"/>
                <w:b/>
                <w:bCs/>
              </w:rPr>
              <w:t>Daily rate</w:t>
            </w:r>
          </w:p>
          <w:p w:rsidR="00F92664" w:rsidRPr="007B6580" w:rsidRDefault="00B26477" w:rsidP="006B0FFC">
            <w:pPr>
              <w:keepNext/>
              <w:tabs>
                <w:tab w:val="left" w:pos="2155"/>
              </w:tabs>
              <w:spacing w:before="60" w:after="60"/>
              <w:ind w:right="176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Chairperson</w:t>
            </w:r>
            <w:r w:rsidR="00F92664" w:rsidRPr="007B6580">
              <w:rPr>
                <w:rFonts w:asciiTheme="minorHAnsi" w:hAnsiTheme="minorHAnsi" w:cs="Arial"/>
                <w:bCs/>
              </w:rPr>
              <w:t xml:space="preserve">: </w:t>
            </w:r>
            <w:r w:rsidR="00C52741">
              <w:rPr>
                <w:rFonts w:asciiTheme="minorHAnsi" w:hAnsiTheme="minorHAnsi" w:cs="Arial"/>
                <w:bCs/>
              </w:rPr>
              <w:tab/>
            </w:r>
            <w:r w:rsidR="00F92664" w:rsidRPr="007B6580">
              <w:rPr>
                <w:rFonts w:asciiTheme="minorHAnsi" w:hAnsiTheme="minorHAnsi" w:cs="Arial"/>
                <w:bCs/>
              </w:rPr>
              <w:t>$405</w:t>
            </w:r>
          </w:p>
          <w:p w:rsidR="00F92664" w:rsidRPr="007B6580" w:rsidRDefault="00B26477" w:rsidP="006B0FFC">
            <w:pPr>
              <w:keepNext/>
              <w:tabs>
                <w:tab w:val="left" w:pos="2155"/>
              </w:tabs>
              <w:spacing w:before="60" w:after="60"/>
              <w:ind w:right="176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Other member:</w:t>
            </w:r>
            <w:r w:rsidR="00C52741">
              <w:rPr>
                <w:rFonts w:asciiTheme="minorHAnsi" w:hAnsiTheme="minorHAnsi" w:cs="Arial"/>
                <w:bCs/>
              </w:rPr>
              <w:tab/>
            </w:r>
            <w:r w:rsidR="00F92664" w:rsidRPr="007B6580">
              <w:rPr>
                <w:rFonts w:asciiTheme="minorHAnsi" w:hAnsiTheme="minorHAnsi" w:cs="Arial"/>
                <w:bCs/>
              </w:rPr>
              <w:t>$228</w:t>
            </w:r>
          </w:p>
        </w:tc>
      </w:tr>
    </w:tbl>
    <w:p w:rsidR="00744393" w:rsidRDefault="00744393" w:rsidP="00744393">
      <w:pPr>
        <w:spacing w:after="0"/>
      </w:pPr>
    </w:p>
    <w:p w:rsidR="00645E14" w:rsidRDefault="00645E14" w:rsidP="00645E14">
      <w:pPr>
        <w:pStyle w:val="Heading2"/>
      </w:pPr>
      <w:r>
        <w:t>Class A3: Local facilities and land management</w:t>
      </w:r>
    </w:p>
    <w:tbl>
      <w:tblPr>
        <w:tblW w:w="1025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Class A: Governing and management bodies, Class A1 senior commerical and assets management"/>
        <w:tblDescription w:val="A table of remuneration rates set for statutory bodies. Column 1 names the statutory body, column 2 is the sitting fee."/>
      </w:tblPr>
      <w:tblGrid>
        <w:gridCol w:w="5129"/>
        <w:gridCol w:w="1421"/>
        <w:gridCol w:w="3709"/>
      </w:tblGrid>
      <w:tr w:rsidR="00645E14" w:rsidRPr="00871CA9" w:rsidTr="00DB65FE">
        <w:trPr>
          <w:cantSplit/>
        </w:trPr>
        <w:tc>
          <w:tcPr>
            <w:tcW w:w="5129" w:type="dxa"/>
            <w:shd w:val="clear" w:color="auto" w:fill="1F1F5F"/>
          </w:tcPr>
          <w:p w:rsidR="00645E14" w:rsidRPr="00871CA9" w:rsidRDefault="00645E14" w:rsidP="00221AA1">
            <w:pPr>
              <w:rPr>
                <w:b/>
              </w:rPr>
            </w:pPr>
            <w:r>
              <w:rPr>
                <w:b/>
              </w:rPr>
              <w:t>Statutory body</w:t>
            </w:r>
          </w:p>
        </w:tc>
        <w:tc>
          <w:tcPr>
            <w:tcW w:w="5130" w:type="dxa"/>
            <w:gridSpan w:val="2"/>
            <w:shd w:val="clear" w:color="auto" w:fill="1F1F5F"/>
          </w:tcPr>
          <w:p w:rsidR="00645E14" w:rsidRPr="00871CA9" w:rsidRDefault="00645E14" w:rsidP="00221AA1">
            <w:pPr>
              <w:rPr>
                <w:b/>
              </w:rPr>
            </w:pPr>
            <w:r>
              <w:rPr>
                <w:b/>
              </w:rPr>
              <w:t xml:space="preserve">                                   Rate of remuneration</w:t>
            </w:r>
          </w:p>
        </w:tc>
      </w:tr>
      <w:tr w:rsidR="00551911" w:rsidRPr="00573265" w:rsidTr="009D46B2">
        <w:trPr>
          <w:cantSplit/>
          <w:trHeight w:val="2605"/>
        </w:trPr>
        <w:tc>
          <w:tcPr>
            <w:tcW w:w="6550" w:type="dxa"/>
            <w:gridSpan w:val="2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551911" w:rsidRPr="00F857BD" w:rsidRDefault="00551911" w:rsidP="006B0FFC">
            <w:pPr>
              <w:spacing w:before="60" w:after="60"/>
            </w:pPr>
            <w:r w:rsidRPr="00F857BD">
              <w:t>Alice Springs Regional Bushfires Committee</w:t>
            </w:r>
          </w:p>
          <w:p w:rsidR="00551911" w:rsidRPr="00F857BD" w:rsidRDefault="00551911" w:rsidP="006B0FFC">
            <w:pPr>
              <w:spacing w:before="60" w:after="60"/>
            </w:pPr>
            <w:r w:rsidRPr="00F857BD">
              <w:t>Arnhem Regional Bushfires Committee</w:t>
            </w:r>
          </w:p>
          <w:p w:rsidR="00551911" w:rsidRPr="00F857BD" w:rsidRDefault="00551911" w:rsidP="006B0FFC">
            <w:pPr>
              <w:spacing w:before="60" w:after="60"/>
            </w:pPr>
            <w:r w:rsidRPr="00F857BD">
              <w:t>Barkly Regional Bushfires Committee</w:t>
            </w:r>
          </w:p>
          <w:p w:rsidR="00551911" w:rsidRPr="00F857BD" w:rsidRDefault="00551911" w:rsidP="006B0FFC">
            <w:pPr>
              <w:spacing w:before="60" w:after="60"/>
            </w:pPr>
            <w:r w:rsidRPr="00F857BD">
              <w:t>Bushfires Council</w:t>
            </w:r>
          </w:p>
          <w:p w:rsidR="00551911" w:rsidRPr="00F857BD" w:rsidRDefault="00551911" w:rsidP="006B0FFC">
            <w:pPr>
              <w:spacing w:before="60" w:after="60"/>
            </w:pPr>
            <w:r w:rsidRPr="00F857BD">
              <w:t>Barranyi (North Island) National Park Local Management Committee</w:t>
            </w:r>
          </w:p>
          <w:p w:rsidR="00551911" w:rsidRPr="00F857BD" w:rsidRDefault="00551911" w:rsidP="006B0FFC">
            <w:pPr>
              <w:spacing w:before="60" w:after="60"/>
            </w:pPr>
            <w:r w:rsidRPr="00F857BD">
              <w:t>Djukbinj National Park Local Management Committee</w:t>
            </w:r>
          </w:p>
          <w:p w:rsidR="00551911" w:rsidRPr="00F857BD" w:rsidRDefault="00551911" w:rsidP="006B0FFC">
            <w:pPr>
              <w:spacing w:before="60" w:after="60"/>
            </w:pPr>
            <w:r w:rsidRPr="00F857BD">
              <w:t>Savannah Regional Bushfires Committee</w:t>
            </w:r>
          </w:p>
          <w:p w:rsidR="00551911" w:rsidRPr="00F857BD" w:rsidRDefault="00551911" w:rsidP="006B0FFC">
            <w:pPr>
              <w:spacing w:before="60" w:after="60"/>
            </w:pPr>
            <w:r w:rsidRPr="00F857BD">
              <w:t>Vernon / Arafura Regional Bushfires Committee</w:t>
            </w:r>
          </w:p>
          <w:p w:rsidR="00551911" w:rsidRPr="00F857BD" w:rsidRDefault="00551911" w:rsidP="006B0FFC">
            <w:pPr>
              <w:spacing w:before="60" w:after="60"/>
              <w:rPr>
                <w:color w:val="FF0000"/>
              </w:rPr>
            </w:pPr>
            <w:r w:rsidRPr="00F857BD">
              <w:t>Tnorala Local Management Committee</w:t>
            </w:r>
          </w:p>
        </w:tc>
        <w:tc>
          <w:tcPr>
            <w:tcW w:w="3709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551911" w:rsidRPr="00B26477" w:rsidRDefault="00551911" w:rsidP="006B0FFC">
            <w:pPr>
              <w:spacing w:before="60" w:after="60"/>
              <w:rPr>
                <w:b/>
              </w:rPr>
            </w:pPr>
            <w:r w:rsidRPr="00B26477">
              <w:rPr>
                <w:b/>
              </w:rPr>
              <w:t>Daily rate</w:t>
            </w:r>
          </w:p>
          <w:p w:rsidR="00551911" w:rsidRPr="00F857BD" w:rsidRDefault="00B26477" w:rsidP="006B0FFC">
            <w:pPr>
              <w:tabs>
                <w:tab w:val="left" w:pos="2155"/>
              </w:tabs>
              <w:spacing w:before="60" w:after="60"/>
            </w:pPr>
            <w:r>
              <w:t>Chairperson</w:t>
            </w:r>
            <w:r w:rsidR="00551911" w:rsidRPr="00F857BD">
              <w:t>:</w:t>
            </w:r>
            <w:r>
              <w:tab/>
            </w:r>
            <w:r w:rsidR="00551911" w:rsidRPr="00F857BD">
              <w:t>$304</w:t>
            </w:r>
          </w:p>
          <w:p w:rsidR="00551911" w:rsidRPr="00F857BD" w:rsidRDefault="00551911" w:rsidP="006B0FFC">
            <w:pPr>
              <w:tabs>
                <w:tab w:val="left" w:pos="2155"/>
              </w:tabs>
              <w:spacing w:before="60" w:after="60"/>
            </w:pPr>
            <w:r w:rsidRPr="00F857BD">
              <w:t>Other member:</w:t>
            </w:r>
            <w:r w:rsidR="00B26477">
              <w:tab/>
            </w:r>
            <w:r w:rsidRPr="00F857BD">
              <w:t>$228</w:t>
            </w:r>
          </w:p>
        </w:tc>
      </w:tr>
    </w:tbl>
    <w:p w:rsidR="004F4256" w:rsidRDefault="004F4256"/>
    <w:p w:rsidR="009D46B2" w:rsidRDefault="009D46B2" w:rsidP="009D46B2">
      <w:pPr>
        <w:pStyle w:val="Heading1"/>
      </w:pPr>
      <w:r>
        <w:t>Class B: Quasi-judicial bodies</w:t>
      </w:r>
    </w:p>
    <w:p w:rsidR="009D46B2" w:rsidRPr="009D46B2" w:rsidRDefault="009D46B2" w:rsidP="009D46B2">
      <w:pPr>
        <w:pStyle w:val="Heading2"/>
      </w:pPr>
      <w:r>
        <w:t>Class B1: Senior appeals / important government process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Class A: Governing and management bodies, Class A1 senior commerical and assets management"/>
        <w:tblDescription w:val="A table of remuneration rates set for statutory bodies. Column 1 names the statutory body, column 2 is the sitting fee."/>
      </w:tblPr>
      <w:tblGrid>
        <w:gridCol w:w="5174"/>
        <w:gridCol w:w="1376"/>
        <w:gridCol w:w="3798"/>
      </w:tblGrid>
      <w:tr w:rsidR="009D46B2" w:rsidRPr="00871CA9" w:rsidTr="00DF4BF1">
        <w:trPr>
          <w:cantSplit/>
        </w:trPr>
        <w:tc>
          <w:tcPr>
            <w:tcW w:w="5174" w:type="dxa"/>
            <w:shd w:val="clear" w:color="auto" w:fill="1F1F5F"/>
          </w:tcPr>
          <w:p w:rsidR="009D46B2" w:rsidRPr="00871CA9" w:rsidRDefault="009D46B2" w:rsidP="004F4256">
            <w:pPr>
              <w:rPr>
                <w:b/>
              </w:rPr>
            </w:pPr>
            <w:r>
              <w:rPr>
                <w:b/>
              </w:rPr>
              <w:t>Statutory body</w:t>
            </w:r>
          </w:p>
        </w:tc>
        <w:tc>
          <w:tcPr>
            <w:tcW w:w="5174" w:type="dxa"/>
            <w:gridSpan w:val="2"/>
            <w:shd w:val="clear" w:color="auto" w:fill="1F1F5F"/>
          </w:tcPr>
          <w:p w:rsidR="009D46B2" w:rsidRPr="00871CA9" w:rsidRDefault="009D46B2" w:rsidP="004F4256">
            <w:pPr>
              <w:rPr>
                <w:b/>
              </w:rPr>
            </w:pPr>
            <w:r>
              <w:rPr>
                <w:b/>
              </w:rPr>
              <w:t xml:space="preserve">                       </w:t>
            </w:r>
            <w:r w:rsidR="00863A9F">
              <w:rPr>
                <w:b/>
              </w:rPr>
              <w:t xml:space="preserve">               </w:t>
            </w:r>
            <w:r>
              <w:rPr>
                <w:b/>
              </w:rPr>
              <w:t>Rate of remuneration</w:t>
            </w:r>
          </w:p>
        </w:tc>
      </w:tr>
      <w:tr w:rsidR="007B6580" w:rsidRPr="00460C5F" w:rsidTr="009D46B2">
        <w:trPr>
          <w:cantSplit/>
          <w:trHeight w:val="2375"/>
        </w:trPr>
        <w:tc>
          <w:tcPr>
            <w:tcW w:w="6550" w:type="dxa"/>
            <w:gridSpan w:val="2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33EA1" w:rsidRDefault="007B6580" w:rsidP="006B0FFC">
            <w:pPr>
              <w:spacing w:before="60" w:after="60"/>
              <w:ind w:right="-357"/>
              <w:rPr>
                <w:rFonts w:cs="Arial"/>
                <w:bCs/>
              </w:rPr>
            </w:pPr>
            <w:r w:rsidRPr="00460C5F">
              <w:rPr>
                <w:rFonts w:cs="Arial"/>
                <w:bCs/>
              </w:rPr>
              <w:t>Building Practitioners Board</w:t>
            </w:r>
          </w:p>
          <w:p w:rsidR="007B6580" w:rsidRPr="00460C5F" w:rsidRDefault="007B6580" w:rsidP="006B0FFC">
            <w:pPr>
              <w:spacing w:before="60" w:after="60"/>
              <w:ind w:right="-357"/>
              <w:rPr>
                <w:rFonts w:cs="Arial"/>
                <w:bCs/>
              </w:rPr>
            </w:pPr>
            <w:r w:rsidRPr="00460C5F">
              <w:rPr>
                <w:rFonts w:cs="Arial"/>
                <w:bCs/>
              </w:rPr>
              <w:t>Legal Practitioners Disciplinary Tribunal</w:t>
            </w:r>
          </w:p>
          <w:p w:rsidR="007B6580" w:rsidRPr="00460C5F" w:rsidRDefault="007B6580" w:rsidP="006B0FFC">
            <w:pPr>
              <w:spacing w:before="60" w:after="60"/>
              <w:ind w:right="-357"/>
              <w:rPr>
                <w:rFonts w:cs="Arial"/>
                <w:bCs/>
              </w:rPr>
            </w:pPr>
            <w:r w:rsidRPr="00460C5F">
              <w:rPr>
                <w:rFonts w:cs="Arial"/>
                <w:bCs/>
              </w:rPr>
              <w:t>Liquor Commission</w:t>
            </w:r>
          </w:p>
          <w:p w:rsidR="007B6580" w:rsidRPr="00460C5F" w:rsidRDefault="007B6580" w:rsidP="006B0FFC">
            <w:pPr>
              <w:spacing w:before="60" w:after="60"/>
              <w:ind w:right="-357"/>
              <w:rPr>
                <w:rFonts w:cs="Arial"/>
                <w:bCs/>
              </w:rPr>
            </w:pPr>
            <w:r w:rsidRPr="00460C5F">
              <w:rPr>
                <w:rFonts w:cs="Arial"/>
                <w:bCs/>
              </w:rPr>
              <w:t>NT Civil and Administrative Tribunal</w:t>
            </w:r>
          </w:p>
          <w:p w:rsidR="007B6580" w:rsidRPr="00460C5F" w:rsidRDefault="007B6580" w:rsidP="006B0FFC">
            <w:pPr>
              <w:spacing w:before="60" w:after="60"/>
              <w:ind w:right="-357"/>
              <w:rPr>
                <w:rFonts w:cs="Arial"/>
                <w:bCs/>
              </w:rPr>
            </w:pPr>
            <w:r w:rsidRPr="00460C5F">
              <w:rPr>
                <w:rFonts w:cs="Arial"/>
                <w:bCs/>
              </w:rPr>
              <w:t>NT Environment Protection Authority</w:t>
            </w:r>
          </w:p>
          <w:p w:rsidR="007B6580" w:rsidRPr="00460C5F" w:rsidRDefault="007B6580" w:rsidP="006B0FFC">
            <w:pPr>
              <w:spacing w:before="60" w:after="60"/>
              <w:ind w:right="-357"/>
              <w:rPr>
                <w:rFonts w:cs="Arial"/>
                <w:bCs/>
              </w:rPr>
            </w:pPr>
            <w:r w:rsidRPr="00460C5F">
              <w:rPr>
                <w:rFonts w:cs="Arial"/>
                <w:bCs/>
              </w:rPr>
              <w:t>NT Build</w:t>
            </w:r>
          </w:p>
          <w:p w:rsidR="007B6580" w:rsidRPr="00460C5F" w:rsidRDefault="00CA1874" w:rsidP="006B0FFC">
            <w:pPr>
              <w:spacing w:before="60" w:after="60"/>
              <w:ind w:right="-357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NT Electoral </w:t>
            </w:r>
            <w:r w:rsidR="007B6580" w:rsidRPr="00460C5F">
              <w:rPr>
                <w:rFonts w:cs="Arial"/>
                <w:bCs/>
              </w:rPr>
              <w:t xml:space="preserve">Redistribution Committee </w:t>
            </w:r>
          </w:p>
          <w:p w:rsidR="007B6580" w:rsidRPr="00460C5F" w:rsidRDefault="007B6580" w:rsidP="006B0FFC">
            <w:pPr>
              <w:spacing w:before="60" w:after="60"/>
              <w:ind w:right="-357"/>
              <w:rPr>
                <w:rFonts w:cs="Arial"/>
                <w:bCs/>
              </w:rPr>
            </w:pPr>
            <w:r w:rsidRPr="00460C5F">
              <w:rPr>
                <w:rFonts w:cs="Arial"/>
                <w:bCs/>
              </w:rPr>
              <w:t>Remuneration Tribunal</w:t>
            </w:r>
          </w:p>
        </w:tc>
        <w:tc>
          <w:tcPr>
            <w:tcW w:w="3798" w:type="dxa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B6580" w:rsidRPr="00460C5F" w:rsidRDefault="007B6580" w:rsidP="006B0FFC">
            <w:pPr>
              <w:spacing w:before="60" w:after="60"/>
              <w:ind w:right="-357"/>
              <w:rPr>
                <w:rFonts w:cs="Arial"/>
                <w:b/>
                <w:bCs/>
              </w:rPr>
            </w:pPr>
            <w:r w:rsidRPr="00460C5F">
              <w:rPr>
                <w:rFonts w:cs="Arial"/>
                <w:b/>
                <w:bCs/>
              </w:rPr>
              <w:t>Daily rate</w:t>
            </w:r>
          </w:p>
          <w:p w:rsidR="007B6580" w:rsidRPr="00460C5F" w:rsidRDefault="00C52741" w:rsidP="006B0FFC">
            <w:pPr>
              <w:tabs>
                <w:tab w:val="left" w:pos="2297"/>
              </w:tabs>
              <w:spacing w:before="60" w:after="60"/>
              <w:ind w:right="-357"/>
              <w:rPr>
                <w:rFonts w:cs="Arial"/>
                <w:bCs/>
              </w:rPr>
            </w:pPr>
            <w:r w:rsidRPr="00460C5F">
              <w:rPr>
                <w:rFonts w:cs="Arial"/>
                <w:bCs/>
              </w:rPr>
              <w:t>Chairperson:</w:t>
            </w:r>
            <w:r w:rsidR="00B26477" w:rsidRPr="00460C5F">
              <w:rPr>
                <w:rFonts w:cs="Arial"/>
                <w:bCs/>
              </w:rPr>
              <w:tab/>
            </w:r>
            <w:r w:rsidR="007B6580" w:rsidRPr="00460C5F">
              <w:rPr>
                <w:rFonts w:cs="Arial"/>
                <w:bCs/>
              </w:rPr>
              <w:t>$959</w:t>
            </w:r>
          </w:p>
          <w:p w:rsidR="007B6580" w:rsidRPr="00460C5F" w:rsidRDefault="00B26477" w:rsidP="006B0FFC">
            <w:pPr>
              <w:tabs>
                <w:tab w:val="left" w:pos="2297"/>
              </w:tabs>
              <w:spacing w:before="60" w:after="60"/>
              <w:ind w:right="-357"/>
              <w:rPr>
                <w:rFonts w:cs="Arial"/>
                <w:bCs/>
              </w:rPr>
            </w:pPr>
            <w:r w:rsidRPr="00460C5F">
              <w:rPr>
                <w:rFonts w:cs="Arial"/>
                <w:bCs/>
              </w:rPr>
              <w:t>Other member:</w:t>
            </w:r>
            <w:r w:rsidR="00460C5F" w:rsidRPr="00460C5F">
              <w:rPr>
                <w:rFonts w:cs="Arial"/>
                <w:bCs/>
              </w:rPr>
              <w:tab/>
              <w:t>$</w:t>
            </w:r>
            <w:r w:rsidR="007B6580" w:rsidRPr="00460C5F">
              <w:rPr>
                <w:rFonts w:cs="Arial"/>
                <w:bCs/>
              </w:rPr>
              <w:t>719</w:t>
            </w:r>
          </w:p>
        </w:tc>
      </w:tr>
    </w:tbl>
    <w:p w:rsidR="00744393" w:rsidRDefault="00744393" w:rsidP="00744393">
      <w:pPr>
        <w:spacing w:after="0"/>
      </w:pPr>
    </w:p>
    <w:p w:rsidR="009D46B2" w:rsidRDefault="009D46B2" w:rsidP="009D46B2">
      <w:pPr>
        <w:pStyle w:val="Heading2"/>
      </w:pPr>
      <w:r>
        <w:lastRenderedPageBreak/>
        <w:t>Class B2: Appeals and review / determination of important rights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Class A: Governing and management bodies, Class A1 senior commerical and assets management"/>
        <w:tblDescription w:val="A table of remuneration rates set for statutory bodies. Column 1 names the statutory body, column 2 is the sitting fee."/>
      </w:tblPr>
      <w:tblGrid>
        <w:gridCol w:w="5174"/>
        <w:gridCol w:w="1376"/>
        <w:gridCol w:w="3798"/>
      </w:tblGrid>
      <w:tr w:rsidR="009D46B2" w:rsidRPr="00871CA9" w:rsidTr="00DA1455">
        <w:trPr>
          <w:cantSplit/>
        </w:trPr>
        <w:tc>
          <w:tcPr>
            <w:tcW w:w="5174" w:type="dxa"/>
            <w:tcBorders>
              <w:bottom w:val="single" w:sz="4" w:space="0" w:color="auto"/>
            </w:tcBorders>
            <w:shd w:val="clear" w:color="auto" w:fill="1F1F5F"/>
          </w:tcPr>
          <w:p w:rsidR="009D46B2" w:rsidRPr="00871CA9" w:rsidRDefault="009D46B2" w:rsidP="009D46B2">
            <w:pPr>
              <w:keepNext/>
              <w:rPr>
                <w:b/>
              </w:rPr>
            </w:pPr>
            <w:r w:rsidRPr="00871CA9">
              <w:rPr>
                <w:b/>
              </w:rPr>
              <w:br w:type="page"/>
            </w:r>
            <w:r>
              <w:rPr>
                <w:b/>
              </w:rPr>
              <w:t>Statutory body</w:t>
            </w:r>
          </w:p>
        </w:tc>
        <w:tc>
          <w:tcPr>
            <w:tcW w:w="5174" w:type="dxa"/>
            <w:gridSpan w:val="2"/>
            <w:tcBorders>
              <w:bottom w:val="single" w:sz="4" w:space="0" w:color="auto"/>
            </w:tcBorders>
            <w:shd w:val="clear" w:color="auto" w:fill="1F1F5F"/>
          </w:tcPr>
          <w:p w:rsidR="009D46B2" w:rsidRPr="00871CA9" w:rsidRDefault="009D46B2" w:rsidP="009D46B2">
            <w:pPr>
              <w:keepNext/>
              <w:rPr>
                <w:b/>
              </w:rPr>
            </w:pPr>
            <w:r>
              <w:rPr>
                <w:b/>
              </w:rPr>
              <w:t xml:space="preserve">                                  Rate of remuneration</w:t>
            </w:r>
          </w:p>
        </w:tc>
      </w:tr>
      <w:tr w:rsidR="007B6580" w:rsidRPr="00D94A61" w:rsidTr="009D46B2">
        <w:trPr>
          <w:cantSplit/>
          <w:trHeight w:val="2006"/>
        </w:trPr>
        <w:tc>
          <w:tcPr>
            <w:tcW w:w="6550" w:type="dxa"/>
            <w:gridSpan w:val="2"/>
            <w:shd w:val="clear" w:color="auto" w:fill="auto"/>
            <w:vAlign w:val="center"/>
          </w:tcPr>
          <w:p w:rsidR="007B6580" w:rsidRPr="00B26477" w:rsidRDefault="007B6580" w:rsidP="006B0FFC">
            <w:pPr>
              <w:keepNext/>
              <w:spacing w:before="60" w:after="60"/>
              <w:ind w:right="-355"/>
              <w:rPr>
                <w:rFonts w:cs="Arial"/>
                <w:b/>
                <w:bCs/>
              </w:rPr>
            </w:pPr>
            <w:r w:rsidRPr="00B26477">
              <w:rPr>
                <w:rFonts w:cs="Arial"/>
                <w:b/>
                <w:bCs/>
              </w:rPr>
              <w:t>Level 1</w:t>
            </w:r>
          </w:p>
          <w:p w:rsidR="007B6580" w:rsidRPr="007B6580" w:rsidRDefault="007B6580" w:rsidP="006B0FFC">
            <w:pPr>
              <w:keepNext/>
              <w:spacing w:before="60" w:after="60"/>
              <w:ind w:right="-357"/>
              <w:rPr>
                <w:rFonts w:cs="Arial"/>
                <w:bCs/>
              </w:rPr>
            </w:pPr>
            <w:r w:rsidRPr="007B6580">
              <w:rPr>
                <w:rFonts w:cs="Arial"/>
                <w:bCs/>
              </w:rPr>
              <w:t>Building Appeals Board</w:t>
            </w:r>
          </w:p>
          <w:p w:rsidR="007B6580" w:rsidRPr="007B6580" w:rsidRDefault="007B6580" w:rsidP="006B0FFC">
            <w:pPr>
              <w:keepNext/>
              <w:spacing w:before="60" w:after="60"/>
              <w:ind w:right="-357"/>
              <w:rPr>
                <w:rFonts w:cs="Arial"/>
                <w:bCs/>
              </w:rPr>
            </w:pPr>
            <w:r w:rsidRPr="007B6580">
              <w:rPr>
                <w:rFonts w:cs="Arial"/>
                <w:bCs/>
              </w:rPr>
              <w:t>Community Living Areas Tribunal</w:t>
            </w:r>
          </w:p>
          <w:p w:rsidR="007B6580" w:rsidRPr="007B6580" w:rsidRDefault="007B6580" w:rsidP="006B0FFC">
            <w:pPr>
              <w:keepNext/>
              <w:spacing w:before="60" w:after="60"/>
              <w:ind w:right="-357"/>
              <w:rPr>
                <w:rFonts w:cs="Arial"/>
                <w:bCs/>
                <w:strike/>
              </w:rPr>
            </w:pPr>
            <w:r w:rsidRPr="007B6580">
              <w:rPr>
                <w:rFonts w:cs="Arial"/>
                <w:bCs/>
              </w:rPr>
              <w:t>Development Consent Authority</w:t>
            </w:r>
          </w:p>
          <w:p w:rsidR="007B6580" w:rsidRDefault="007B6580" w:rsidP="006B0FFC">
            <w:pPr>
              <w:keepNext/>
              <w:spacing w:before="60" w:after="60"/>
              <w:ind w:right="-357"/>
              <w:rPr>
                <w:rFonts w:cs="Arial"/>
                <w:bCs/>
              </w:rPr>
            </w:pPr>
            <w:r w:rsidRPr="007B6580">
              <w:rPr>
                <w:rFonts w:cs="Arial"/>
                <w:bCs/>
              </w:rPr>
              <w:t>Parole Board of the N</w:t>
            </w:r>
            <w:r w:rsidR="00C41F20">
              <w:rPr>
                <w:rFonts w:cs="Arial"/>
                <w:bCs/>
              </w:rPr>
              <w:t>T</w:t>
            </w:r>
          </w:p>
          <w:p w:rsidR="00735165" w:rsidRPr="007B6580" w:rsidRDefault="00735165" w:rsidP="006B0FFC">
            <w:pPr>
              <w:keepNext/>
              <w:spacing w:before="60" w:after="60"/>
              <w:ind w:right="-357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Procurement Appeals Board</w:t>
            </w:r>
          </w:p>
          <w:p w:rsidR="007B6580" w:rsidRPr="007B6580" w:rsidRDefault="007B6580" w:rsidP="006B0FFC">
            <w:pPr>
              <w:keepNext/>
              <w:spacing w:before="60" w:after="60"/>
              <w:ind w:right="-357"/>
              <w:rPr>
                <w:rFonts w:cs="Arial"/>
                <w:bCs/>
              </w:rPr>
            </w:pPr>
            <w:r w:rsidRPr="007B6580">
              <w:rPr>
                <w:rFonts w:cs="Arial"/>
                <w:bCs/>
              </w:rPr>
              <w:t>Racing Appeals Tribunal</w:t>
            </w:r>
          </w:p>
          <w:p w:rsidR="007B6580" w:rsidRPr="007B6580" w:rsidRDefault="007B6580" w:rsidP="006B0FFC">
            <w:pPr>
              <w:keepNext/>
              <w:spacing w:before="60" w:after="60"/>
              <w:ind w:right="-357"/>
              <w:rPr>
                <w:rFonts w:cs="Arial"/>
                <w:bCs/>
                <w:highlight w:val="yellow"/>
              </w:rPr>
            </w:pPr>
            <w:r w:rsidRPr="007B6580">
              <w:rPr>
                <w:rFonts w:cs="Arial"/>
                <w:bCs/>
              </w:rPr>
              <w:t>Racing Commission</w:t>
            </w:r>
          </w:p>
        </w:tc>
        <w:tc>
          <w:tcPr>
            <w:tcW w:w="3798" w:type="dxa"/>
            <w:shd w:val="clear" w:color="auto" w:fill="auto"/>
            <w:vAlign w:val="center"/>
          </w:tcPr>
          <w:p w:rsidR="007B6580" w:rsidRPr="00B26477" w:rsidRDefault="007B6580" w:rsidP="006B0FFC">
            <w:pPr>
              <w:keepNext/>
              <w:spacing w:before="60" w:after="60"/>
              <w:ind w:right="-355"/>
              <w:rPr>
                <w:rFonts w:cs="Arial"/>
                <w:b/>
                <w:bCs/>
              </w:rPr>
            </w:pPr>
            <w:r w:rsidRPr="00B26477">
              <w:rPr>
                <w:rFonts w:cs="Arial"/>
                <w:b/>
                <w:bCs/>
              </w:rPr>
              <w:t xml:space="preserve">Daily rate </w:t>
            </w:r>
          </w:p>
          <w:p w:rsidR="007B6580" w:rsidRPr="007B6580" w:rsidRDefault="00B26477" w:rsidP="006B0FFC">
            <w:pPr>
              <w:keepNext/>
              <w:tabs>
                <w:tab w:val="left" w:pos="2296"/>
              </w:tabs>
              <w:spacing w:before="60" w:after="60"/>
              <w:ind w:right="-355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Chairperson</w:t>
            </w:r>
            <w:r w:rsidR="007B6580" w:rsidRPr="007B6580">
              <w:rPr>
                <w:rFonts w:cs="Arial"/>
                <w:bCs/>
              </w:rPr>
              <w:t xml:space="preserve">: </w:t>
            </w:r>
            <w:r>
              <w:rPr>
                <w:rFonts w:cs="Arial"/>
                <w:bCs/>
              </w:rPr>
              <w:tab/>
            </w:r>
            <w:r w:rsidR="007B6580" w:rsidRPr="007B6580">
              <w:rPr>
                <w:rFonts w:cs="Arial"/>
                <w:bCs/>
              </w:rPr>
              <w:t>$719</w:t>
            </w:r>
          </w:p>
          <w:p w:rsidR="007B6580" w:rsidRPr="007B6580" w:rsidRDefault="007B6580" w:rsidP="006B0FFC">
            <w:pPr>
              <w:keepNext/>
              <w:tabs>
                <w:tab w:val="left" w:pos="2280"/>
              </w:tabs>
              <w:spacing w:before="60" w:after="60"/>
              <w:ind w:right="175"/>
              <w:rPr>
                <w:rFonts w:cs="Arial"/>
                <w:bCs/>
              </w:rPr>
            </w:pPr>
            <w:r w:rsidRPr="007B6580">
              <w:rPr>
                <w:rFonts w:cs="Arial"/>
                <w:bCs/>
              </w:rPr>
              <w:t xml:space="preserve">Other member: </w:t>
            </w:r>
            <w:r w:rsidR="00B26477">
              <w:rPr>
                <w:rFonts w:cs="Arial"/>
                <w:bCs/>
              </w:rPr>
              <w:tab/>
            </w:r>
            <w:r w:rsidRPr="007B6580">
              <w:rPr>
                <w:rFonts w:cs="Arial"/>
                <w:bCs/>
              </w:rPr>
              <w:t>$540</w:t>
            </w:r>
          </w:p>
        </w:tc>
      </w:tr>
      <w:tr w:rsidR="007B6580" w:rsidRPr="00573265" w:rsidTr="009D46B2">
        <w:trPr>
          <w:cantSplit/>
          <w:trHeight w:val="1832"/>
        </w:trPr>
        <w:tc>
          <w:tcPr>
            <w:tcW w:w="6550" w:type="dxa"/>
            <w:gridSpan w:val="2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7B6580" w:rsidRPr="00B26477" w:rsidRDefault="007B6580" w:rsidP="006B0FFC">
            <w:pPr>
              <w:keepNext/>
              <w:spacing w:before="60" w:after="60"/>
              <w:ind w:right="-355"/>
              <w:rPr>
                <w:rFonts w:cs="Arial"/>
                <w:b/>
                <w:bCs/>
              </w:rPr>
            </w:pPr>
            <w:r w:rsidRPr="00B26477">
              <w:rPr>
                <w:rFonts w:cs="Arial"/>
                <w:b/>
                <w:bCs/>
              </w:rPr>
              <w:t>Level 2</w:t>
            </w:r>
          </w:p>
          <w:p w:rsidR="007B6580" w:rsidRPr="007B6580" w:rsidRDefault="007B6580" w:rsidP="006B0FFC">
            <w:pPr>
              <w:keepNext/>
              <w:spacing w:before="60" w:after="60"/>
              <w:ind w:right="-357"/>
              <w:rPr>
                <w:rFonts w:cs="Arial"/>
                <w:bCs/>
                <w:strike/>
              </w:rPr>
            </w:pPr>
            <w:r w:rsidRPr="007B6580">
              <w:rPr>
                <w:rFonts w:cs="Arial"/>
                <w:bCs/>
              </w:rPr>
              <w:t>Correctional Officers Arbitral Tribunal</w:t>
            </w:r>
          </w:p>
          <w:p w:rsidR="007B6580" w:rsidRPr="007B6580" w:rsidRDefault="007B6580" w:rsidP="006B0FFC">
            <w:pPr>
              <w:keepNext/>
              <w:spacing w:before="60" w:after="60"/>
              <w:ind w:right="-357"/>
              <w:rPr>
                <w:rFonts w:cs="Arial"/>
                <w:bCs/>
              </w:rPr>
            </w:pPr>
            <w:r w:rsidRPr="007B6580">
              <w:rPr>
                <w:rFonts w:cs="Arial"/>
                <w:bCs/>
              </w:rPr>
              <w:t>Police Arbitral Tribunal</w:t>
            </w:r>
          </w:p>
          <w:p w:rsidR="007B6580" w:rsidRPr="007B6580" w:rsidRDefault="007B6580" w:rsidP="006B0FFC">
            <w:pPr>
              <w:keepNext/>
              <w:spacing w:before="60" w:after="60"/>
              <w:ind w:right="-357"/>
              <w:rPr>
                <w:rFonts w:cs="Arial"/>
                <w:bCs/>
              </w:rPr>
            </w:pPr>
            <w:r w:rsidRPr="007B6580">
              <w:rPr>
                <w:rFonts w:cs="Arial"/>
                <w:bCs/>
              </w:rPr>
              <w:t>Swimming Pool Safety Review Committee</w:t>
            </w:r>
          </w:p>
        </w:tc>
        <w:tc>
          <w:tcPr>
            <w:tcW w:w="3798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7B6580" w:rsidRPr="00B26477" w:rsidRDefault="007B6580" w:rsidP="006B0FFC">
            <w:pPr>
              <w:keepNext/>
              <w:spacing w:before="60" w:after="60"/>
              <w:ind w:right="-355"/>
              <w:rPr>
                <w:rFonts w:cs="Arial"/>
                <w:b/>
                <w:bCs/>
              </w:rPr>
            </w:pPr>
            <w:r w:rsidRPr="00B26477">
              <w:rPr>
                <w:rFonts w:cs="Arial"/>
                <w:b/>
                <w:bCs/>
              </w:rPr>
              <w:t xml:space="preserve">Daily rate </w:t>
            </w:r>
          </w:p>
          <w:p w:rsidR="007B6580" w:rsidRPr="007B6580" w:rsidRDefault="00B26477" w:rsidP="006B0FFC">
            <w:pPr>
              <w:keepNext/>
              <w:tabs>
                <w:tab w:val="left" w:pos="2324"/>
              </w:tabs>
              <w:spacing w:before="60" w:after="60"/>
              <w:ind w:right="-355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Chairperson: </w:t>
            </w:r>
            <w:r>
              <w:rPr>
                <w:rFonts w:cs="Arial"/>
                <w:bCs/>
              </w:rPr>
              <w:tab/>
            </w:r>
            <w:r w:rsidR="00460C5F">
              <w:rPr>
                <w:rFonts w:cs="Arial"/>
                <w:bCs/>
              </w:rPr>
              <w:t>$</w:t>
            </w:r>
            <w:r w:rsidR="007B6580" w:rsidRPr="007B6580">
              <w:rPr>
                <w:rFonts w:cs="Arial"/>
                <w:bCs/>
              </w:rPr>
              <w:t>540</w:t>
            </w:r>
          </w:p>
          <w:p w:rsidR="007B6580" w:rsidRPr="007B6580" w:rsidRDefault="007B6580" w:rsidP="006B0FFC">
            <w:pPr>
              <w:keepNext/>
              <w:tabs>
                <w:tab w:val="left" w:pos="2324"/>
              </w:tabs>
              <w:spacing w:before="60" w:after="60"/>
              <w:ind w:right="10"/>
              <w:rPr>
                <w:rFonts w:cs="Arial"/>
                <w:bCs/>
              </w:rPr>
            </w:pPr>
            <w:r w:rsidRPr="007B6580">
              <w:rPr>
                <w:rFonts w:cs="Arial"/>
                <w:bCs/>
              </w:rPr>
              <w:t xml:space="preserve">Other member: </w:t>
            </w:r>
            <w:r w:rsidR="00B26477">
              <w:rPr>
                <w:rFonts w:cs="Arial"/>
                <w:bCs/>
              </w:rPr>
              <w:tab/>
            </w:r>
            <w:r w:rsidRPr="007B6580">
              <w:rPr>
                <w:rFonts w:cs="Arial"/>
                <w:bCs/>
              </w:rPr>
              <w:t>$405</w:t>
            </w:r>
          </w:p>
        </w:tc>
      </w:tr>
    </w:tbl>
    <w:p w:rsidR="00744393" w:rsidRDefault="00744393" w:rsidP="00744393">
      <w:pPr>
        <w:spacing w:after="0"/>
      </w:pPr>
    </w:p>
    <w:p w:rsidR="009D46B2" w:rsidRDefault="009D46B2" w:rsidP="009D46B2">
      <w:pPr>
        <w:pStyle w:val="Heading2"/>
      </w:pPr>
      <w:r>
        <w:t>Class B3: Senior registration and assessment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Class A: Governing and management bodies, Class A1 senior commerical and assets management"/>
        <w:tblDescription w:val="A table of remuneration rates set for statutory bodies. Column 1 names the statutory body, column 2 is the sitting fee."/>
      </w:tblPr>
      <w:tblGrid>
        <w:gridCol w:w="5174"/>
        <w:gridCol w:w="1376"/>
        <w:gridCol w:w="3798"/>
      </w:tblGrid>
      <w:tr w:rsidR="009D46B2" w:rsidRPr="00871CA9" w:rsidTr="005E56B2">
        <w:trPr>
          <w:cantSplit/>
        </w:trPr>
        <w:tc>
          <w:tcPr>
            <w:tcW w:w="5174" w:type="dxa"/>
            <w:tcBorders>
              <w:top w:val="single" w:sz="6" w:space="0" w:color="000000"/>
            </w:tcBorders>
            <w:shd w:val="clear" w:color="auto" w:fill="1F1F5F"/>
          </w:tcPr>
          <w:p w:rsidR="009D46B2" w:rsidRPr="00871CA9" w:rsidRDefault="009D46B2" w:rsidP="00221AA1">
            <w:pPr>
              <w:rPr>
                <w:b/>
                <w:smallCaps/>
              </w:rPr>
            </w:pPr>
            <w:r>
              <w:rPr>
                <w:b/>
              </w:rPr>
              <w:t>Statutory body</w:t>
            </w:r>
          </w:p>
        </w:tc>
        <w:tc>
          <w:tcPr>
            <w:tcW w:w="5174" w:type="dxa"/>
            <w:gridSpan w:val="2"/>
            <w:tcBorders>
              <w:top w:val="single" w:sz="6" w:space="0" w:color="000000"/>
            </w:tcBorders>
            <w:shd w:val="clear" w:color="auto" w:fill="1F1F5F"/>
          </w:tcPr>
          <w:p w:rsidR="009D46B2" w:rsidRPr="00871CA9" w:rsidRDefault="009D46B2" w:rsidP="009D46B2">
            <w:pPr>
              <w:rPr>
                <w:b/>
                <w:smallCaps/>
              </w:rPr>
            </w:pPr>
            <w:r>
              <w:rPr>
                <w:b/>
              </w:rPr>
              <w:t xml:space="preserve">                       </w:t>
            </w:r>
            <w:r w:rsidR="00863A9F">
              <w:rPr>
                <w:b/>
              </w:rPr>
              <w:t xml:space="preserve">             </w:t>
            </w:r>
            <w:r>
              <w:rPr>
                <w:b/>
              </w:rPr>
              <w:t xml:space="preserve">Rate of remuneration </w:t>
            </w:r>
          </w:p>
        </w:tc>
      </w:tr>
      <w:tr w:rsidR="007B6580" w:rsidRPr="00573265" w:rsidTr="004B5A2F">
        <w:trPr>
          <w:cantSplit/>
          <w:trHeight w:val="1008"/>
        </w:trPr>
        <w:tc>
          <w:tcPr>
            <w:tcW w:w="6550" w:type="dxa"/>
            <w:gridSpan w:val="2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7B6580" w:rsidRPr="00A72E13" w:rsidRDefault="007B6580" w:rsidP="006B0FFC">
            <w:pPr>
              <w:spacing w:before="60" w:after="60"/>
              <w:ind w:left="357" w:right="176" w:hanging="357"/>
              <w:rPr>
                <w:rFonts w:cs="Arial"/>
                <w:bCs/>
              </w:rPr>
            </w:pPr>
            <w:r w:rsidRPr="00A72E13">
              <w:rPr>
                <w:rFonts w:cs="Arial"/>
                <w:bCs/>
              </w:rPr>
              <w:t>Agents Licensing Board (Real Estate and Conveyancing)</w:t>
            </w:r>
          </w:p>
          <w:p w:rsidR="007B6580" w:rsidRPr="00A72E13" w:rsidRDefault="007B6580" w:rsidP="006B0FFC">
            <w:pPr>
              <w:spacing w:before="60" w:after="60"/>
              <w:ind w:left="357" w:right="-355" w:hanging="357"/>
              <w:rPr>
                <w:rFonts w:cs="Arial"/>
                <w:bCs/>
              </w:rPr>
            </w:pPr>
            <w:r w:rsidRPr="00A72E13">
              <w:rPr>
                <w:rFonts w:cs="Arial"/>
                <w:bCs/>
              </w:rPr>
              <w:t>Agents Licensing Fidelity Guarantee Fund of the NT</w:t>
            </w:r>
          </w:p>
          <w:p w:rsidR="007B6580" w:rsidRPr="00A72E13" w:rsidRDefault="007B6580" w:rsidP="006B0FFC">
            <w:pPr>
              <w:spacing w:before="60" w:after="60"/>
              <w:ind w:left="357" w:right="-357" w:hanging="357"/>
              <w:rPr>
                <w:rFonts w:cs="Arial"/>
                <w:bCs/>
              </w:rPr>
            </w:pPr>
            <w:r w:rsidRPr="00A72E13">
              <w:rPr>
                <w:rFonts w:cs="Arial"/>
                <w:bCs/>
              </w:rPr>
              <w:t>Valuation Board of Review Panel</w:t>
            </w:r>
          </w:p>
        </w:tc>
        <w:tc>
          <w:tcPr>
            <w:tcW w:w="3798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7B6580" w:rsidRPr="00B26477" w:rsidRDefault="007B6580" w:rsidP="006B0FFC">
            <w:pPr>
              <w:spacing w:before="60" w:after="60"/>
              <w:ind w:right="-355"/>
              <w:rPr>
                <w:rFonts w:cs="Arial"/>
                <w:b/>
                <w:bCs/>
              </w:rPr>
            </w:pPr>
            <w:r w:rsidRPr="00B26477">
              <w:rPr>
                <w:rFonts w:cs="Arial"/>
                <w:b/>
                <w:bCs/>
              </w:rPr>
              <w:t>Daily rate</w:t>
            </w:r>
          </w:p>
          <w:p w:rsidR="007B6580" w:rsidRPr="00A72E13" w:rsidRDefault="00B26477" w:rsidP="006B0FFC">
            <w:pPr>
              <w:tabs>
                <w:tab w:val="left" w:pos="2862"/>
              </w:tabs>
              <w:spacing w:before="60" w:after="60"/>
              <w:ind w:right="1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Chairperson</w:t>
            </w:r>
            <w:r w:rsidR="007B6580" w:rsidRPr="00A72E13">
              <w:rPr>
                <w:rFonts w:cs="Arial"/>
                <w:bCs/>
              </w:rPr>
              <w:t xml:space="preserve">: </w:t>
            </w:r>
            <w:r>
              <w:rPr>
                <w:rFonts w:cs="Arial"/>
                <w:bCs/>
              </w:rPr>
              <w:tab/>
            </w:r>
            <w:r w:rsidR="007B6580" w:rsidRPr="00A72E13">
              <w:rPr>
                <w:rFonts w:cs="Arial"/>
                <w:bCs/>
              </w:rPr>
              <w:t>$405</w:t>
            </w:r>
          </w:p>
          <w:p w:rsidR="007B6580" w:rsidRPr="00A72E13" w:rsidRDefault="00B26477" w:rsidP="006B0FFC">
            <w:pPr>
              <w:tabs>
                <w:tab w:val="left" w:pos="2820"/>
              </w:tabs>
              <w:spacing w:before="60" w:after="60"/>
              <w:ind w:right="-355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Other member: </w:t>
            </w:r>
            <w:r w:rsidR="00741348">
              <w:rPr>
                <w:rFonts w:cs="Arial"/>
                <w:bCs/>
              </w:rPr>
              <w:tab/>
            </w:r>
            <w:r>
              <w:rPr>
                <w:rFonts w:cs="Arial"/>
                <w:bCs/>
              </w:rPr>
              <w:tab/>
            </w:r>
            <w:r w:rsidR="007B6580" w:rsidRPr="00A72E13">
              <w:rPr>
                <w:rFonts w:cs="Arial"/>
                <w:bCs/>
              </w:rPr>
              <w:t>$304</w:t>
            </w:r>
          </w:p>
        </w:tc>
      </w:tr>
    </w:tbl>
    <w:p w:rsidR="00744393" w:rsidRDefault="00744393" w:rsidP="00744393">
      <w:pPr>
        <w:spacing w:after="0"/>
      </w:pPr>
    </w:p>
    <w:p w:rsidR="009D46B2" w:rsidRDefault="009D46B2" w:rsidP="009D46B2">
      <w:pPr>
        <w:pStyle w:val="Heading2"/>
      </w:pPr>
      <w:r>
        <w:t>Class B4: Registration and practice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Class A: Governing and management bodies, Class A1 senior commerical and assets management"/>
        <w:tblDescription w:val="A table of remuneration rates set for statutory bodies. Column 1 names the statutory body, column 2 is the sitting fee."/>
      </w:tblPr>
      <w:tblGrid>
        <w:gridCol w:w="5174"/>
        <w:gridCol w:w="1345"/>
        <w:gridCol w:w="3829"/>
      </w:tblGrid>
      <w:tr w:rsidR="009D46B2" w:rsidRPr="00871CA9" w:rsidTr="002454C2">
        <w:trPr>
          <w:cantSplit/>
        </w:trPr>
        <w:tc>
          <w:tcPr>
            <w:tcW w:w="5174" w:type="dxa"/>
            <w:tcBorders>
              <w:top w:val="single" w:sz="6" w:space="0" w:color="000000"/>
            </w:tcBorders>
            <w:shd w:val="clear" w:color="auto" w:fill="1F1F5F"/>
          </w:tcPr>
          <w:p w:rsidR="009D46B2" w:rsidRPr="00871CA9" w:rsidRDefault="009D46B2" w:rsidP="00221AA1">
            <w:pPr>
              <w:rPr>
                <w:b/>
              </w:rPr>
            </w:pPr>
            <w:r>
              <w:rPr>
                <w:b/>
              </w:rPr>
              <w:t>Statutory body</w:t>
            </w:r>
          </w:p>
        </w:tc>
        <w:tc>
          <w:tcPr>
            <w:tcW w:w="5174" w:type="dxa"/>
            <w:gridSpan w:val="2"/>
            <w:tcBorders>
              <w:top w:val="single" w:sz="6" w:space="0" w:color="000000"/>
            </w:tcBorders>
            <w:shd w:val="clear" w:color="auto" w:fill="1F1F5F"/>
          </w:tcPr>
          <w:p w:rsidR="009D46B2" w:rsidRPr="00871CA9" w:rsidRDefault="009D46B2" w:rsidP="00221AA1">
            <w:pPr>
              <w:rPr>
                <w:b/>
              </w:rPr>
            </w:pPr>
            <w:r>
              <w:rPr>
                <w:b/>
              </w:rPr>
              <w:t xml:space="preserve">                       </w:t>
            </w:r>
            <w:r w:rsidR="00863A9F">
              <w:rPr>
                <w:b/>
              </w:rPr>
              <w:t xml:space="preserve">               </w:t>
            </w:r>
            <w:r>
              <w:rPr>
                <w:b/>
              </w:rPr>
              <w:t>Rate of remuneration</w:t>
            </w:r>
          </w:p>
        </w:tc>
      </w:tr>
      <w:tr w:rsidR="007B6580" w:rsidRPr="00573265" w:rsidTr="004F4256">
        <w:trPr>
          <w:cantSplit/>
          <w:trHeight w:val="2008"/>
        </w:trPr>
        <w:tc>
          <w:tcPr>
            <w:tcW w:w="6519" w:type="dxa"/>
            <w:gridSpan w:val="2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7B6580" w:rsidRPr="00A72E13" w:rsidRDefault="007B6580" w:rsidP="006B0FFC">
            <w:pPr>
              <w:spacing w:before="60" w:after="60"/>
              <w:ind w:left="360" w:right="346" w:hanging="360"/>
              <w:rPr>
                <w:rFonts w:cs="Arial"/>
                <w:bCs/>
              </w:rPr>
            </w:pPr>
            <w:r w:rsidRPr="00A72E13">
              <w:rPr>
                <w:rFonts w:cs="Arial"/>
                <w:bCs/>
              </w:rPr>
              <w:t>Architects Board</w:t>
            </w:r>
          </w:p>
          <w:p w:rsidR="007B6580" w:rsidRPr="00A72E13" w:rsidRDefault="007B6580" w:rsidP="006B0FFC">
            <w:pPr>
              <w:spacing w:before="60" w:after="60"/>
              <w:ind w:left="360" w:right="346" w:hanging="360"/>
              <w:rPr>
                <w:rFonts w:cs="Arial"/>
                <w:bCs/>
              </w:rPr>
            </w:pPr>
            <w:r w:rsidRPr="00A72E13">
              <w:rPr>
                <w:rFonts w:cs="Arial"/>
                <w:bCs/>
              </w:rPr>
              <w:t>Electrical Workers and Contractors Licensing Board</w:t>
            </w:r>
          </w:p>
          <w:p w:rsidR="007B6580" w:rsidRPr="00A72E13" w:rsidRDefault="007B6580" w:rsidP="006B0FFC">
            <w:pPr>
              <w:spacing w:before="60" w:after="60"/>
              <w:ind w:left="360" w:right="346" w:hanging="360"/>
              <w:rPr>
                <w:rFonts w:cs="Arial"/>
                <w:bCs/>
              </w:rPr>
            </w:pPr>
            <w:r w:rsidRPr="00A72E13">
              <w:rPr>
                <w:rFonts w:cs="Arial"/>
                <w:bCs/>
              </w:rPr>
              <w:t>Plumbers and Drainers Licensing Board</w:t>
            </w:r>
          </w:p>
          <w:p w:rsidR="007B6580" w:rsidRPr="00A72E13" w:rsidRDefault="007B6580" w:rsidP="006B0FFC">
            <w:pPr>
              <w:spacing w:before="60" w:after="60"/>
              <w:ind w:left="360" w:right="346" w:hanging="360"/>
              <w:rPr>
                <w:rFonts w:cs="Arial"/>
                <w:bCs/>
              </w:rPr>
            </w:pPr>
            <w:r w:rsidRPr="00A72E13">
              <w:rPr>
                <w:rFonts w:cs="Arial"/>
                <w:bCs/>
              </w:rPr>
              <w:t>Surveyors Board of the NT</w:t>
            </w:r>
          </w:p>
          <w:p w:rsidR="007B6580" w:rsidRPr="00A72E13" w:rsidRDefault="007B6580" w:rsidP="006B0FFC">
            <w:pPr>
              <w:spacing w:before="60" w:after="60"/>
              <w:ind w:right="346"/>
              <w:rPr>
                <w:rFonts w:cs="Arial"/>
                <w:bCs/>
              </w:rPr>
            </w:pPr>
            <w:r w:rsidRPr="00A72E13">
              <w:rPr>
                <w:rFonts w:cs="Arial"/>
                <w:bCs/>
              </w:rPr>
              <w:t>Teacher Registration Board of the NT</w:t>
            </w:r>
          </w:p>
          <w:p w:rsidR="007B6580" w:rsidRPr="00A72E13" w:rsidRDefault="007B6580" w:rsidP="006B0FFC">
            <w:pPr>
              <w:spacing w:before="60" w:after="60"/>
              <w:ind w:left="360" w:right="346" w:hanging="360"/>
              <w:rPr>
                <w:rFonts w:cs="Arial"/>
                <w:bCs/>
              </w:rPr>
            </w:pPr>
            <w:r w:rsidRPr="00A72E13">
              <w:rPr>
                <w:rFonts w:cs="Arial"/>
                <w:bCs/>
              </w:rPr>
              <w:t>Veterinary Board of the NT</w:t>
            </w:r>
          </w:p>
          <w:p w:rsidR="007B6580" w:rsidRPr="00A72E13" w:rsidRDefault="007B6580" w:rsidP="006B0FFC">
            <w:pPr>
              <w:spacing w:before="60" w:after="60"/>
              <w:ind w:left="360" w:right="348" w:hanging="360"/>
              <w:rPr>
                <w:rFonts w:cs="Arial"/>
                <w:bCs/>
              </w:rPr>
            </w:pPr>
            <w:r w:rsidRPr="00A72E13">
              <w:rPr>
                <w:rFonts w:cs="Arial"/>
                <w:bCs/>
              </w:rPr>
              <w:t>Pharmacy Premises Committee</w:t>
            </w:r>
          </w:p>
        </w:tc>
        <w:tc>
          <w:tcPr>
            <w:tcW w:w="3829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7B6580" w:rsidRPr="00C52741" w:rsidRDefault="007B6580" w:rsidP="006B0FFC">
            <w:pPr>
              <w:spacing w:before="60" w:after="60"/>
              <w:ind w:right="348"/>
              <w:rPr>
                <w:rFonts w:cs="Arial"/>
                <w:b/>
                <w:bCs/>
              </w:rPr>
            </w:pPr>
            <w:r w:rsidRPr="00C52741">
              <w:rPr>
                <w:rFonts w:cs="Arial"/>
                <w:b/>
                <w:bCs/>
              </w:rPr>
              <w:t>Daily rate</w:t>
            </w:r>
          </w:p>
          <w:p w:rsidR="007B6580" w:rsidRPr="00A72E13" w:rsidRDefault="00C52741" w:rsidP="006B0FFC">
            <w:pPr>
              <w:tabs>
                <w:tab w:val="left" w:pos="2862"/>
              </w:tabs>
              <w:spacing w:before="60" w:after="60"/>
              <w:ind w:right="4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Chairperson</w:t>
            </w:r>
            <w:r w:rsidR="007B6580" w:rsidRPr="00A72E13">
              <w:rPr>
                <w:rFonts w:cs="Arial"/>
                <w:bCs/>
              </w:rPr>
              <w:t xml:space="preserve">: </w:t>
            </w:r>
            <w:r>
              <w:rPr>
                <w:rFonts w:cs="Arial"/>
                <w:bCs/>
              </w:rPr>
              <w:tab/>
            </w:r>
            <w:r w:rsidR="007B6580" w:rsidRPr="00A72E13">
              <w:rPr>
                <w:rFonts w:cs="Arial"/>
                <w:bCs/>
              </w:rPr>
              <w:t>$304</w:t>
            </w:r>
          </w:p>
          <w:p w:rsidR="007B6580" w:rsidRPr="00A72E13" w:rsidRDefault="00C52741" w:rsidP="006B0FFC">
            <w:pPr>
              <w:tabs>
                <w:tab w:val="left" w:pos="2312"/>
              </w:tabs>
              <w:spacing w:before="60" w:after="60"/>
              <w:ind w:right="94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Industry member: </w:t>
            </w:r>
            <w:r w:rsidR="00741348">
              <w:rPr>
                <w:rFonts w:cs="Arial"/>
                <w:bCs/>
              </w:rPr>
              <w:tab/>
              <w:t>$</w:t>
            </w:r>
            <w:r w:rsidR="007B6580" w:rsidRPr="00A72E13">
              <w:rPr>
                <w:rFonts w:cs="Arial"/>
                <w:bCs/>
              </w:rPr>
              <w:t>0</w:t>
            </w:r>
            <w:r w:rsidR="00741348">
              <w:rPr>
                <w:rFonts w:cs="Arial"/>
                <w:bCs/>
              </w:rPr>
              <w:t xml:space="preserve"> to </w:t>
            </w:r>
            <w:r w:rsidR="007B6580" w:rsidRPr="00A72E13">
              <w:rPr>
                <w:rFonts w:cs="Arial"/>
                <w:bCs/>
              </w:rPr>
              <w:t>$228</w:t>
            </w:r>
          </w:p>
          <w:p w:rsidR="007B6580" w:rsidRPr="00A72E13" w:rsidRDefault="007B6580" w:rsidP="006B0FFC">
            <w:pPr>
              <w:tabs>
                <w:tab w:val="left" w:pos="2862"/>
              </w:tabs>
              <w:spacing w:before="60" w:after="60"/>
              <w:rPr>
                <w:color w:val="164646" w:themeColor="accent6" w:themeShade="BF"/>
              </w:rPr>
            </w:pPr>
            <w:r w:rsidRPr="00A72E13">
              <w:rPr>
                <w:rFonts w:cs="Arial"/>
                <w:bCs/>
              </w:rPr>
              <w:t xml:space="preserve">Other member: </w:t>
            </w:r>
            <w:r w:rsidR="00741348">
              <w:rPr>
                <w:rFonts w:cs="Arial"/>
                <w:bCs/>
              </w:rPr>
              <w:tab/>
            </w:r>
            <w:r w:rsidRPr="00A72E13">
              <w:rPr>
                <w:rFonts w:cs="Arial"/>
                <w:bCs/>
              </w:rPr>
              <w:t>$228</w:t>
            </w:r>
          </w:p>
        </w:tc>
      </w:tr>
    </w:tbl>
    <w:p w:rsidR="004B5A2F" w:rsidRDefault="004B5A2F" w:rsidP="00744393">
      <w:pPr>
        <w:spacing w:after="0"/>
      </w:pPr>
    </w:p>
    <w:p w:rsidR="004B5A2F" w:rsidRDefault="004B5A2F">
      <w:r>
        <w:br w:type="page"/>
      </w:r>
    </w:p>
    <w:p w:rsidR="009D46B2" w:rsidRDefault="009D46B2" w:rsidP="009D46B2">
      <w:pPr>
        <w:pStyle w:val="Heading1"/>
      </w:pPr>
      <w:r>
        <w:lastRenderedPageBreak/>
        <w:t>Class C: Advisory and review bodies</w:t>
      </w:r>
    </w:p>
    <w:p w:rsidR="009D46B2" w:rsidRPr="009D46B2" w:rsidRDefault="009D46B2" w:rsidP="009D46B2">
      <w:pPr>
        <w:pStyle w:val="Heading2"/>
      </w:pPr>
      <w:r>
        <w:t>Class C1: Critical issues</w:t>
      </w:r>
    </w:p>
    <w:tbl>
      <w:tblPr>
        <w:tblW w:w="1035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Class A: Governing and management bodies, Class A1 senior commerical and assets management"/>
        <w:tblDescription w:val="A table of remuneration rates set for statutory bodies. Column 1 names the statutory body, column 2 is the sitting fee."/>
      </w:tblPr>
      <w:tblGrid>
        <w:gridCol w:w="5174"/>
        <w:gridCol w:w="1355"/>
        <w:gridCol w:w="3819"/>
        <w:gridCol w:w="10"/>
      </w:tblGrid>
      <w:tr w:rsidR="009D46B2" w:rsidRPr="00871CA9" w:rsidTr="00863A9F">
        <w:trPr>
          <w:gridAfter w:val="1"/>
          <w:wAfter w:w="10" w:type="dxa"/>
          <w:cantSplit/>
        </w:trPr>
        <w:tc>
          <w:tcPr>
            <w:tcW w:w="5174" w:type="dxa"/>
            <w:shd w:val="clear" w:color="auto" w:fill="1F1F5F"/>
          </w:tcPr>
          <w:p w:rsidR="009D46B2" w:rsidRPr="00871CA9" w:rsidRDefault="009D46B2" w:rsidP="004F4256">
            <w:pPr>
              <w:rPr>
                <w:b/>
                <w:sz w:val="26"/>
                <w:szCs w:val="26"/>
              </w:rPr>
            </w:pPr>
            <w:r>
              <w:rPr>
                <w:b/>
              </w:rPr>
              <w:t>Statutory body</w:t>
            </w:r>
          </w:p>
        </w:tc>
        <w:tc>
          <w:tcPr>
            <w:tcW w:w="5174" w:type="dxa"/>
            <w:gridSpan w:val="2"/>
            <w:shd w:val="clear" w:color="auto" w:fill="1F1F5F"/>
          </w:tcPr>
          <w:p w:rsidR="009D46B2" w:rsidRPr="00863A9F" w:rsidRDefault="009D46B2" w:rsidP="00863A9F">
            <w:pPr>
              <w:rPr>
                <w:b/>
              </w:rPr>
            </w:pPr>
            <w:r w:rsidRPr="00863A9F">
              <w:rPr>
                <w:b/>
              </w:rPr>
              <w:t xml:space="preserve">      </w:t>
            </w:r>
            <w:r w:rsidR="00863A9F">
              <w:rPr>
                <w:b/>
              </w:rPr>
              <w:t xml:space="preserve">                    </w:t>
            </w:r>
            <w:r w:rsidRPr="00863A9F">
              <w:rPr>
                <w:b/>
              </w:rPr>
              <w:t xml:space="preserve">           Rate of remuneration</w:t>
            </w:r>
          </w:p>
        </w:tc>
      </w:tr>
      <w:tr w:rsidR="007B6580" w:rsidRPr="00460C5F" w:rsidTr="00863A9F">
        <w:trPr>
          <w:cantSplit/>
          <w:trHeight w:val="903"/>
        </w:trPr>
        <w:tc>
          <w:tcPr>
            <w:tcW w:w="6529" w:type="dxa"/>
            <w:gridSpan w:val="2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7B6580" w:rsidRPr="00460C5F" w:rsidRDefault="007B6580" w:rsidP="006B0FFC">
            <w:pPr>
              <w:spacing w:before="60" w:after="60"/>
              <w:ind w:right="-357"/>
              <w:rPr>
                <w:rFonts w:cs="Arial"/>
                <w:bCs/>
                <w:strike/>
              </w:rPr>
            </w:pPr>
            <w:r w:rsidRPr="00460C5F">
              <w:rPr>
                <w:rFonts w:cs="Arial"/>
                <w:bCs/>
              </w:rPr>
              <w:t>Planning Commission</w:t>
            </w:r>
          </w:p>
        </w:tc>
        <w:tc>
          <w:tcPr>
            <w:tcW w:w="3829" w:type="dxa"/>
            <w:gridSpan w:val="2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7B6580" w:rsidRPr="00460C5F" w:rsidRDefault="007B6580" w:rsidP="006B0FFC">
            <w:pPr>
              <w:spacing w:before="60" w:after="60"/>
              <w:ind w:right="-355"/>
              <w:rPr>
                <w:rFonts w:cs="Arial"/>
                <w:b/>
                <w:bCs/>
              </w:rPr>
            </w:pPr>
            <w:r w:rsidRPr="00460C5F">
              <w:rPr>
                <w:rFonts w:cs="Arial"/>
                <w:b/>
                <w:bCs/>
              </w:rPr>
              <w:t>Daily rate</w:t>
            </w:r>
          </w:p>
          <w:p w:rsidR="007B6580" w:rsidRPr="00460C5F" w:rsidRDefault="00741348" w:rsidP="006B0FFC">
            <w:pPr>
              <w:tabs>
                <w:tab w:val="left" w:pos="2862"/>
              </w:tabs>
              <w:spacing w:before="60" w:after="60"/>
              <w:ind w:right="-355"/>
              <w:rPr>
                <w:rFonts w:cs="Arial"/>
                <w:bCs/>
              </w:rPr>
            </w:pPr>
            <w:r w:rsidRPr="00460C5F">
              <w:rPr>
                <w:rFonts w:cs="Arial"/>
                <w:bCs/>
              </w:rPr>
              <w:t>Chairperson:</w:t>
            </w:r>
            <w:r w:rsidRPr="00460C5F">
              <w:rPr>
                <w:rFonts w:cs="Arial"/>
                <w:bCs/>
              </w:rPr>
              <w:tab/>
            </w:r>
            <w:r w:rsidR="007B6580" w:rsidRPr="00460C5F">
              <w:rPr>
                <w:rFonts w:cs="Arial"/>
                <w:bCs/>
              </w:rPr>
              <w:t>$959</w:t>
            </w:r>
          </w:p>
          <w:p w:rsidR="007B6580" w:rsidRPr="00460C5F" w:rsidRDefault="007B6580" w:rsidP="006B0FFC">
            <w:pPr>
              <w:spacing w:before="60" w:after="60"/>
              <w:ind w:right="-355"/>
              <w:rPr>
                <w:rFonts w:cs="Arial"/>
                <w:b/>
                <w:bCs/>
              </w:rPr>
            </w:pPr>
            <w:r w:rsidRPr="00460C5F">
              <w:rPr>
                <w:rFonts w:cs="Arial"/>
                <w:bCs/>
              </w:rPr>
              <w:t>Other member:</w:t>
            </w:r>
            <w:r w:rsidR="00741348" w:rsidRPr="00460C5F">
              <w:rPr>
                <w:rFonts w:cs="Arial"/>
                <w:bCs/>
              </w:rPr>
              <w:tab/>
            </w:r>
            <w:r w:rsidR="00741348" w:rsidRPr="00460C5F">
              <w:rPr>
                <w:rFonts w:cs="Arial"/>
                <w:bCs/>
              </w:rPr>
              <w:tab/>
            </w:r>
            <w:r w:rsidR="00741348" w:rsidRPr="00460C5F">
              <w:rPr>
                <w:rFonts w:cs="Arial"/>
                <w:bCs/>
              </w:rPr>
              <w:tab/>
            </w:r>
            <w:r w:rsidR="00741348" w:rsidRPr="00460C5F">
              <w:rPr>
                <w:rFonts w:cs="Arial"/>
                <w:bCs/>
              </w:rPr>
              <w:tab/>
            </w:r>
            <w:r w:rsidR="00741348" w:rsidRPr="00460C5F">
              <w:rPr>
                <w:rFonts w:cs="Arial"/>
                <w:bCs/>
              </w:rPr>
              <w:tab/>
            </w:r>
            <w:r w:rsidRPr="00460C5F">
              <w:rPr>
                <w:rFonts w:cs="Arial"/>
                <w:bCs/>
              </w:rPr>
              <w:t>$719</w:t>
            </w:r>
          </w:p>
        </w:tc>
      </w:tr>
    </w:tbl>
    <w:p w:rsidR="00580870" w:rsidRDefault="00580870"/>
    <w:p w:rsidR="007D3675" w:rsidRDefault="007D3675" w:rsidP="007D3675">
      <w:pPr>
        <w:pStyle w:val="Heading2"/>
      </w:pPr>
      <w:r>
        <w:t>Class C2: Expert high impact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Class A: Governing and management bodies, Class A1 senior commerical and assets management"/>
        <w:tblDescription w:val="A table of remuneration rates set for statutory bodies. Column 1 names the statutory body, column 2 is the sitting fee."/>
      </w:tblPr>
      <w:tblGrid>
        <w:gridCol w:w="5174"/>
        <w:gridCol w:w="1376"/>
        <w:gridCol w:w="3683"/>
        <w:gridCol w:w="115"/>
      </w:tblGrid>
      <w:tr w:rsidR="007D3675" w:rsidRPr="00871CA9" w:rsidTr="00116EB1">
        <w:trPr>
          <w:cantSplit/>
        </w:trPr>
        <w:tc>
          <w:tcPr>
            <w:tcW w:w="5174" w:type="dxa"/>
            <w:tcBorders>
              <w:top w:val="single" w:sz="6" w:space="0" w:color="000000"/>
            </w:tcBorders>
            <w:shd w:val="clear" w:color="auto" w:fill="1F1F5F"/>
          </w:tcPr>
          <w:p w:rsidR="007D3675" w:rsidRPr="00871CA9" w:rsidRDefault="007D3675" w:rsidP="00116EB1">
            <w:pPr>
              <w:rPr>
                <w:b/>
                <w:smallCaps/>
              </w:rPr>
            </w:pPr>
            <w:r>
              <w:rPr>
                <w:b/>
              </w:rPr>
              <w:t>Statutory body</w:t>
            </w:r>
          </w:p>
        </w:tc>
        <w:tc>
          <w:tcPr>
            <w:tcW w:w="5174" w:type="dxa"/>
            <w:gridSpan w:val="3"/>
            <w:tcBorders>
              <w:top w:val="single" w:sz="6" w:space="0" w:color="000000"/>
            </w:tcBorders>
            <w:shd w:val="clear" w:color="auto" w:fill="1F1F5F"/>
          </w:tcPr>
          <w:p w:rsidR="007D3675" w:rsidRPr="00871CA9" w:rsidRDefault="007D3675" w:rsidP="00116EB1">
            <w:pPr>
              <w:rPr>
                <w:b/>
                <w:smallCaps/>
              </w:rPr>
            </w:pPr>
            <w:r>
              <w:rPr>
                <w:b/>
              </w:rPr>
              <w:t xml:space="preserve">         </w:t>
            </w:r>
            <w:r w:rsidR="00863A9F">
              <w:rPr>
                <w:b/>
              </w:rPr>
              <w:t xml:space="preserve">              </w:t>
            </w:r>
            <w:r>
              <w:rPr>
                <w:b/>
              </w:rPr>
              <w:t xml:space="preserve">              Rate of remuneration </w:t>
            </w:r>
          </w:p>
        </w:tc>
      </w:tr>
      <w:tr w:rsidR="007D3675" w:rsidRPr="00573265" w:rsidTr="00116EB1">
        <w:trPr>
          <w:gridAfter w:val="1"/>
          <w:wAfter w:w="115" w:type="dxa"/>
          <w:cantSplit/>
          <w:trHeight w:val="1008"/>
        </w:trPr>
        <w:tc>
          <w:tcPr>
            <w:tcW w:w="6550" w:type="dxa"/>
            <w:gridSpan w:val="2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7D3675" w:rsidRDefault="007D3675" w:rsidP="006B0FFC">
            <w:pPr>
              <w:spacing w:before="60" w:after="60"/>
              <w:ind w:left="360" w:right="740" w:hanging="360"/>
              <w:rPr>
                <w:rFonts w:cs="Arial"/>
                <w:bCs/>
              </w:rPr>
            </w:pPr>
            <w:r w:rsidRPr="00A72E13">
              <w:rPr>
                <w:rFonts w:cs="Arial"/>
                <w:bCs/>
              </w:rPr>
              <w:t>Building Advisory Committee</w:t>
            </w:r>
          </w:p>
          <w:p w:rsidR="007D3675" w:rsidRPr="00A72E13" w:rsidRDefault="007D3675" w:rsidP="006B0FFC">
            <w:pPr>
              <w:spacing w:before="60" w:after="60"/>
              <w:ind w:left="360" w:right="740" w:hanging="360"/>
              <w:rPr>
                <w:rFonts w:cs="Arial"/>
                <w:bCs/>
              </w:rPr>
            </w:pPr>
            <w:r w:rsidRPr="00A72E13">
              <w:rPr>
                <w:rFonts w:cs="Arial"/>
                <w:bCs/>
              </w:rPr>
              <w:t xml:space="preserve">Child Deaths Review and Prevention Committee </w:t>
            </w:r>
          </w:p>
          <w:p w:rsidR="007D3675" w:rsidRPr="00460C5F" w:rsidRDefault="007D3675" w:rsidP="006B0FFC">
            <w:pPr>
              <w:spacing w:before="60" w:after="60"/>
              <w:ind w:right="-357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Community Visitor Panels and Sessional Community Visitors</w:t>
            </w:r>
          </w:p>
          <w:p w:rsidR="007D3675" w:rsidRDefault="007D3675" w:rsidP="006B0FFC">
            <w:pPr>
              <w:spacing w:before="60" w:after="60"/>
              <w:ind w:left="360" w:right="740" w:hanging="360"/>
              <w:rPr>
                <w:rFonts w:cs="Arial"/>
                <w:bCs/>
              </w:rPr>
            </w:pPr>
            <w:r w:rsidRPr="00A72E13">
              <w:rPr>
                <w:rFonts w:cs="Arial"/>
                <w:bCs/>
              </w:rPr>
              <w:t>Crime Victims Advisory Committee</w:t>
            </w:r>
          </w:p>
          <w:p w:rsidR="00815083" w:rsidRPr="00A72E13" w:rsidRDefault="007D3675" w:rsidP="006B0FFC">
            <w:pPr>
              <w:spacing w:before="60" w:after="60"/>
              <w:ind w:left="360" w:right="740" w:hanging="36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Behaviour Support Plan Review Panel</w:t>
            </w:r>
          </w:p>
          <w:p w:rsidR="007D3675" w:rsidRPr="00A72E13" w:rsidRDefault="007D3675" w:rsidP="006B0FFC">
            <w:pPr>
              <w:spacing w:before="60" w:after="60"/>
              <w:ind w:left="360" w:right="34" w:hanging="360"/>
              <w:rPr>
                <w:rFonts w:cs="Arial"/>
                <w:bCs/>
              </w:rPr>
            </w:pPr>
            <w:r w:rsidRPr="00A72E13">
              <w:rPr>
                <w:rFonts w:cs="Arial"/>
                <w:bCs/>
              </w:rPr>
              <w:t>Health and Community Services Complaints Review Committee</w:t>
            </w:r>
          </w:p>
          <w:p w:rsidR="007D3675" w:rsidRDefault="007D3675" w:rsidP="006B0FFC">
            <w:pPr>
              <w:spacing w:before="60" w:after="60"/>
              <w:ind w:left="360" w:right="740" w:hanging="360"/>
              <w:rPr>
                <w:rFonts w:cs="Arial"/>
                <w:bCs/>
              </w:rPr>
            </w:pPr>
            <w:r w:rsidRPr="00A72E13">
              <w:rPr>
                <w:rFonts w:cs="Arial"/>
                <w:bCs/>
              </w:rPr>
              <w:t>NT Grants Commission</w:t>
            </w:r>
          </w:p>
          <w:p w:rsidR="00815083" w:rsidRPr="00A72E13" w:rsidRDefault="00815083" w:rsidP="006B0FFC">
            <w:pPr>
              <w:spacing w:before="60" w:after="60"/>
              <w:ind w:left="360" w:right="740" w:hanging="360"/>
              <w:rPr>
                <w:rFonts w:cs="Arial"/>
                <w:bCs/>
                <w:strike/>
              </w:rPr>
            </w:pPr>
            <w:r>
              <w:rPr>
                <w:rFonts w:cs="Arial"/>
                <w:bCs/>
              </w:rPr>
              <w:t>NT Health Advisory Committee</w:t>
            </w:r>
          </w:p>
          <w:p w:rsidR="007D3675" w:rsidRPr="00A72E13" w:rsidRDefault="007D3675" w:rsidP="006B0FFC">
            <w:pPr>
              <w:spacing w:before="60" w:after="60"/>
              <w:ind w:left="360" w:right="176" w:hanging="360"/>
              <w:rPr>
                <w:rFonts w:cs="Arial"/>
                <w:bCs/>
                <w:i/>
                <w:strike/>
              </w:rPr>
            </w:pPr>
            <w:r w:rsidRPr="00A72E13">
              <w:rPr>
                <w:rFonts w:cs="Arial"/>
                <w:bCs/>
              </w:rPr>
              <w:t xml:space="preserve">Mining </w:t>
            </w:r>
            <w:r w:rsidR="009E5C25">
              <w:rPr>
                <w:rFonts w:cs="Arial"/>
                <w:bCs/>
              </w:rPr>
              <w:t xml:space="preserve">Board (aka Mining </w:t>
            </w:r>
            <w:r w:rsidRPr="00A72E13">
              <w:rPr>
                <w:rFonts w:cs="Arial"/>
                <w:bCs/>
              </w:rPr>
              <w:t>Advisory Committee</w:t>
            </w:r>
            <w:r w:rsidR="009E5C25">
              <w:rPr>
                <w:rFonts w:cs="Arial"/>
                <w:bCs/>
              </w:rPr>
              <w:t>)</w:t>
            </w:r>
          </w:p>
          <w:p w:rsidR="007D3675" w:rsidRPr="00A72E13" w:rsidRDefault="007D3675" w:rsidP="006B0FFC">
            <w:pPr>
              <w:spacing w:before="60" w:after="60"/>
              <w:ind w:left="360" w:right="740" w:hanging="360"/>
              <w:rPr>
                <w:rFonts w:cs="Arial"/>
                <w:bCs/>
              </w:rPr>
            </w:pPr>
            <w:r w:rsidRPr="00A72E13">
              <w:rPr>
                <w:rFonts w:cs="Arial"/>
                <w:bCs/>
              </w:rPr>
              <w:t>Procurement Board</w:t>
            </w:r>
          </w:p>
          <w:p w:rsidR="007D3675" w:rsidRPr="00A72E13" w:rsidRDefault="007D3675" w:rsidP="006B0FFC">
            <w:pPr>
              <w:spacing w:before="60" w:after="60"/>
              <w:ind w:left="360" w:right="740" w:hanging="360"/>
              <w:rPr>
                <w:rFonts w:cs="Arial"/>
                <w:bCs/>
              </w:rPr>
            </w:pPr>
            <w:r w:rsidRPr="00A72E13">
              <w:rPr>
                <w:rFonts w:cs="Arial"/>
                <w:bCs/>
              </w:rPr>
              <w:t>Water Resources Review Panel</w:t>
            </w:r>
          </w:p>
          <w:p w:rsidR="007D3675" w:rsidRPr="00A72E13" w:rsidRDefault="007D3675" w:rsidP="006B0FFC">
            <w:pPr>
              <w:spacing w:before="60" w:after="60"/>
              <w:ind w:left="360" w:right="740" w:hanging="360"/>
              <w:rPr>
                <w:rFonts w:cs="Arial"/>
                <w:bCs/>
              </w:rPr>
            </w:pPr>
            <w:r w:rsidRPr="00A72E13">
              <w:rPr>
                <w:rFonts w:cs="Arial"/>
                <w:bCs/>
              </w:rPr>
              <w:t>Workers’ Compensation Scheme Monitoring Committee</w:t>
            </w:r>
          </w:p>
          <w:p w:rsidR="007D3675" w:rsidRPr="00A72E13" w:rsidRDefault="007D3675" w:rsidP="006B0FFC">
            <w:pPr>
              <w:spacing w:before="60" w:after="60"/>
              <w:ind w:left="357" w:right="-357" w:hanging="357"/>
              <w:rPr>
                <w:rFonts w:cs="Arial"/>
                <w:bCs/>
              </w:rPr>
            </w:pPr>
            <w:r w:rsidRPr="00A72E13">
              <w:rPr>
                <w:rFonts w:cs="Arial"/>
                <w:bCs/>
              </w:rPr>
              <w:t>Youth Justice Advisory Committee</w:t>
            </w:r>
          </w:p>
        </w:tc>
        <w:tc>
          <w:tcPr>
            <w:tcW w:w="3683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7D3675" w:rsidRPr="00741348" w:rsidRDefault="007D3675" w:rsidP="006B0FFC">
            <w:pPr>
              <w:spacing w:before="60" w:after="60"/>
              <w:ind w:right="740"/>
              <w:rPr>
                <w:rFonts w:cs="Arial"/>
                <w:b/>
                <w:bCs/>
              </w:rPr>
            </w:pPr>
            <w:r w:rsidRPr="00741348">
              <w:rPr>
                <w:rFonts w:cs="Arial"/>
                <w:b/>
                <w:bCs/>
              </w:rPr>
              <w:t>Daily rate</w:t>
            </w:r>
          </w:p>
          <w:p w:rsidR="007D3675" w:rsidRPr="00A72E13" w:rsidRDefault="007D3675" w:rsidP="006B0FFC">
            <w:pPr>
              <w:tabs>
                <w:tab w:val="left" w:pos="2236"/>
              </w:tabs>
              <w:spacing w:before="60" w:after="60"/>
              <w:ind w:right="31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Chairperson: </w:t>
            </w:r>
            <w:r>
              <w:rPr>
                <w:rFonts w:cs="Arial"/>
                <w:bCs/>
              </w:rPr>
              <w:tab/>
            </w:r>
            <w:r w:rsidRPr="00A72E13">
              <w:rPr>
                <w:rFonts w:cs="Arial"/>
                <w:bCs/>
              </w:rPr>
              <w:t>$719</w:t>
            </w:r>
          </w:p>
          <w:p w:rsidR="007D3675" w:rsidRPr="00A72E13" w:rsidRDefault="007D3675" w:rsidP="006B0FFC">
            <w:pPr>
              <w:tabs>
                <w:tab w:val="left" w:pos="2227"/>
              </w:tabs>
              <w:spacing w:before="60" w:after="60"/>
              <w:ind w:right="31"/>
              <w:rPr>
                <w:rFonts w:cs="Arial"/>
                <w:b/>
                <w:bCs/>
              </w:rPr>
            </w:pPr>
            <w:r>
              <w:rPr>
                <w:rFonts w:cs="Arial"/>
                <w:bCs/>
              </w:rPr>
              <w:t xml:space="preserve">Other member: </w:t>
            </w:r>
            <w:r>
              <w:rPr>
                <w:rFonts w:cs="Arial"/>
                <w:bCs/>
              </w:rPr>
              <w:tab/>
            </w:r>
            <w:r w:rsidRPr="00A72E13">
              <w:rPr>
                <w:rFonts w:cs="Arial"/>
                <w:bCs/>
              </w:rPr>
              <w:t>$405</w:t>
            </w:r>
          </w:p>
        </w:tc>
      </w:tr>
    </w:tbl>
    <w:p w:rsidR="007D3675" w:rsidRPr="007D3675" w:rsidRDefault="007D3675" w:rsidP="007D3675"/>
    <w:p w:rsidR="007D3675" w:rsidRDefault="007D3675" w:rsidP="007D3675">
      <w:pPr>
        <w:pStyle w:val="Heading2"/>
      </w:pPr>
      <w:r>
        <w:lastRenderedPageBreak/>
        <w:t>Class C3: Ministerial assistance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Class C3 ministerial assistance"/>
        <w:tblDescription w:val="A table about types of bodies and rates of remuneration. Column 1 has body information, column 2 is rate of remuneration."/>
      </w:tblPr>
      <w:tblGrid>
        <w:gridCol w:w="5174"/>
        <w:gridCol w:w="1943"/>
        <w:gridCol w:w="3231"/>
      </w:tblGrid>
      <w:tr w:rsidR="007D3675" w:rsidRPr="00871CA9" w:rsidTr="00D978CA">
        <w:trPr>
          <w:cantSplit/>
          <w:tblHeader/>
        </w:trPr>
        <w:tc>
          <w:tcPr>
            <w:tcW w:w="5174" w:type="dxa"/>
            <w:shd w:val="clear" w:color="auto" w:fill="1F1F5F"/>
          </w:tcPr>
          <w:p w:rsidR="007D3675" w:rsidRPr="00871CA9" w:rsidRDefault="007D3675" w:rsidP="004F4256">
            <w:pPr>
              <w:rPr>
                <w:b/>
              </w:rPr>
            </w:pPr>
            <w:r>
              <w:rPr>
                <w:b/>
              </w:rPr>
              <w:t>Statutory body</w:t>
            </w:r>
          </w:p>
        </w:tc>
        <w:tc>
          <w:tcPr>
            <w:tcW w:w="5174" w:type="dxa"/>
            <w:gridSpan w:val="2"/>
            <w:shd w:val="clear" w:color="auto" w:fill="1F1F5F"/>
          </w:tcPr>
          <w:p w:rsidR="007D3675" w:rsidRPr="00871CA9" w:rsidRDefault="007D3675" w:rsidP="004F4256">
            <w:pPr>
              <w:rPr>
                <w:b/>
              </w:rPr>
            </w:pPr>
            <w:r>
              <w:rPr>
                <w:b/>
              </w:rPr>
              <w:t xml:space="preserve">                                 </w:t>
            </w:r>
            <w:r w:rsidR="00DE4D91">
              <w:rPr>
                <w:b/>
              </w:rPr>
              <w:t xml:space="preserve">             </w:t>
            </w:r>
            <w:r>
              <w:rPr>
                <w:b/>
              </w:rPr>
              <w:t>Rate of remuneration</w:t>
            </w:r>
          </w:p>
        </w:tc>
      </w:tr>
      <w:tr w:rsidR="00A72E13" w:rsidRPr="00460C5F" w:rsidTr="00C700E1">
        <w:trPr>
          <w:cantSplit/>
          <w:trHeight w:val="7159"/>
        </w:trPr>
        <w:tc>
          <w:tcPr>
            <w:tcW w:w="7117" w:type="dxa"/>
            <w:gridSpan w:val="2"/>
            <w:shd w:val="clear" w:color="auto" w:fill="auto"/>
            <w:vAlign w:val="center"/>
          </w:tcPr>
          <w:p w:rsidR="001665FB" w:rsidRDefault="001665FB" w:rsidP="00C10239">
            <w:pPr>
              <w:spacing w:before="60" w:after="60"/>
              <w:ind w:right="-357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Adelaide River Water Advisory Committee</w:t>
            </w:r>
          </w:p>
          <w:p w:rsidR="00A72E13" w:rsidRPr="00460C5F" w:rsidRDefault="00A72E13" w:rsidP="00C10239">
            <w:pPr>
              <w:spacing w:before="60" w:after="60"/>
              <w:ind w:right="-357"/>
              <w:rPr>
                <w:rFonts w:cs="Arial"/>
                <w:bCs/>
              </w:rPr>
            </w:pPr>
            <w:r w:rsidRPr="00460C5F">
              <w:rPr>
                <w:rFonts w:cs="Arial"/>
                <w:bCs/>
              </w:rPr>
              <w:t xml:space="preserve">Alice Springs </w:t>
            </w:r>
            <w:r w:rsidR="002869E3">
              <w:rPr>
                <w:rFonts w:cs="Arial"/>
                <w:bCs/>
              </w:rPr>
              <w:t xml:space="preserve">Plan Review </w:t>
            </w:r>
            <w:r w:rsidRPr="00460C5F">
              <w:rPr>
                <w:rFonts w:cs="Arial"/>
                <w:bCs/>
              </w:rPr>
              <w:t>Water Advisory Committee</w:t>
            </w:r>
          </w:p>
          <w:p w:rsidR="00A72E13" w:rsidRDefault="00A72E13" w:rsidP="00C10239">
            <w:pPr>
              <w:spacing w:before="60" w:after="60"/>
              <w:ind w:right="-357"/>
              <w:rPr>
                <w:rFonts w:cs="Arial"/>
                <w:bCs/>
              </w:rPr>
            </w:pPr>
            <w:r w:rsidRPr="00460C5F">
              <w:rPr>
                <w:rFonts w:cs="Arial"/>
                <w:bCs/>
              </w:rPr>
              <w:t>Animal Welfare Advisory Committee</w:t>
            </w:r>
          </w:p>
          <w:p w:rsidR="00663FC4" w:rsidRDefault="00663FC4" w:rsidP="00C10239">
            <w:pPr>
              <w:spacing w:before="60" w:after="60"/>
              <w:ind w:right="-357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Approved Procedures and Quality Assurance Committee</w:t>
            </w:r>
          </w:p>
          <w:p w:rsidR="00A72E13" w:rsidRDefault="00A72E13" w:rsidP="00C10239">
            <w:pPr>
              <w:spacing w:before="60" w:after="60"/>
              <w:ind w:right="-357"/>
              <w:rPr>
                <w:rFonts w:cs="Arial"/>
                <w:bCs/>
              </w:rPr>
            </w:pPr>
            <w:r w:rsidRPr="00460C5F">
              <w:rPr>
                <w:rFonts w:cs="Arial"/>
                <w:bCs/>
              </w:rPr>
              <w:t>Barramundi Fishery Management Advisory Committee</w:t>
            </w:r>
          </w:p>
          <w:p w:rsidR="00631E44" w:rsidRPr="00460C5F" w:rsidRDefault="00631E44" w:rsidP="00C10239">
            <w:pPr>
              <w:spacing w:before="60" w:after="60"/>
              <w:ind w:right="-357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Beetaloo Sub-Basin Water Advisory Committee</w:t>
            </w:r>
          </w:p>
          <w:p w:rsidR="00A72E13" w:rsidRDefault="00A72E13" w:rsidP="00C10239">
            <w:pPr>
              <w:spacing w:before="60" w:after="60"/>
              <w:ind w:right="-357"/>
              <w:rPr>
                <w:rFonts w:cs="Arial"/>
                <w:bCs/>
              </w:rPr>
            </w:pPr>
            <w:r w:rsidRPr="00460C5F">
              <w:rPr>
                <w:rFonts w:cs="Arial"/>
                <w:bCs/>
              </w:rPr>
              <w:t>Berry Springs Water Advisory Committee</w:t>
            </w:r>
          </w:p>
          <w:p w:rsidR="002D0A08" w:rsidRPr="00460C5F" w:rsidRDefault="002D0A08" w:rsidP="00C10239">
            <w:pPr>
              <w:spacing w:before="60" w:after="60"/>
              <w:ind w:right="-357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Buffel Grass Weed Advisory Committee</w:t>
            </w:r>
          </w:p>
          <w:p w:rsidR="00A72E13" w:rsidRDefault="00A72E13" w:rsidP="00C10239">
            <w:pPr>
              <w:spacing w:before="60" w:after="60"/>
              <w:ind w:right="-357"/>
              <w:rPr>
                <w:rFonts w:cs="Arial"/>
                <w:bCs/>
              </w:rPr>
            </w:pPr>
            <w:r w:rsidRPr="00460C5F">
              <w:rPr>
                <w:rFonts w:cs="Arial"/>
                <w:bCs/>
              </w:rPr>
              <w:t>Community Benefits Committee</w:t>
            </w:r>
          </w:p>
          <w:p w:rsidR="009C052B" w:rsidRDefault="009C052B" w:rsidP="00C10239">
            <w:pPr>
              <w:spacing w:before="60" w:after="60"/>
              <w:ind w:right="-357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Daly River Catchment Water Advisory Committee</w:t>
            </w:r>
          </w:p>
          <w:p w:rsidR="00A72E13" w:rsidRPr="00460C5F" w:rsidRDefault="00A72E13" w:rsidP="00C10239">
            <w:pPr>
              <w:spacing w:before="60" w:after="60"/>
              <w:ind w:right="-357"/>
              <w:rPr>
                <w:rFonts w:cs="Arial"/>
                <w:bCs/>
              </w:rPr>
            </w:pPr>
            <w:r w:rsidRPr="00460C5F">
              <w:rPr>
                <w:rFonts w:cs="Arial"/>
                <w:bCs/>
              </w:rPr>
              <w:t>Drillers’ Qualifications Advisory Committee</w:t>
            </w:r>
          </w:p>
          <w:p w:rsidR="00A72E13" w:rsidRPr="00460C5F" w:rsidRDefault="00A72E13" w:rsidP="00C10239">
            <w:pPr>
              <w:spacing w:before="60" w:after="60"/>
              <w:ind w:right="-357"/>
              <w:rPr>
                <w:rFonts w:cs="Arial"/>
                <w:bCs/>
              </w:rPr>
            </w:pPr>
            <w:r w:rsidRPr="00460C5F">
              <w:rPr>
                <w:rFonts w:cs="Arial"/>
                <w:bCs/>
              </w:rPr>
              <w:t>Heritage Council</w:t>
            </w:r>
          </w:p>
          <w:p w:rsidR="00A72E13" w:rsidRPr="00460C5F" w:rsidRDefault="00A72E13" w:rsidP="00C10239">
            <w:pPr>
              <w:spacing w:before="60" w:after="60"/>
              <w:ind w:right="-357"/>
              <w:rPr>
                <w:rFonts w:cs="Arial"/>
                <w:bCs/>
              </w:rPr>
            </w:pPr>
            <w:r w:rsidRPr="00460C5F">
              <w:rPr>
                <w:rFonts w:cs="Arial"/>
                <w:bCs/>
              </w:rPr>
              <w:t>Howard Water Advisory Committee</w:t>
            </w:r>
          </w:p>
          <w:p w:rsidR="00A72E13" w:rsidRPr="00460C5F" w:rsidRDefault="00A72E13" w:rsidP="00C10239">
            <w:pPr>
              <w:spacing w:before="60" w:after="60"/>
              <w:ind w:right="-357"/>
              <w:rPr>
                <w:rFonts w:cs="Arial"/>
                <w:bCs/>
              </w:rPr>
            </w:pPr>
            <w:r w:rsidRPr="00460C5F">
              <w:rPr>
                <w:rFonts w:cs="Arial"/>
                <w:bCs/>
              </w:rPr>
              <w:t>Katherine Water Advisory Committee</w:t>
            </w:r>
          </w:p>
          <w:p w:rsidR="00A72E13" w:rsidRPr="00460C5F" w:rsidRDefault="00A72E13" w:rsidP="00C10239">
            <w:pPr>
              <w:spacing w:before="60" w:after="60"/>
              <w:ind w:right="-357"/>
              <w:rPr>
                <w:rFonts w:cs="Arial"/>
                <w:bCs/>
              </w:rPr>
            </w:pPr>
            <w:r w:rsidRPr="00460C5F">
              <w:rPr>
                <w:rFonts w:cs="Arial"/>
                <w:bCs/>
              </w:rPr>
              <w:t>Non-Government Schools Ministerial Advisory Council</w:t>
            </w:r>
          </w:p>
          <w:p w:rsidR="00A72E13" w:rsidRDefault="00A72E13" w:rsidP="00C10239">
            <w:pPr>
              <w:spacing w:before="60" w:after="60"/>
              <w:ind w:right="-357"/>
              <w:rPr>
                <w:rFonts w:cs="Arial"/>
                <w:bCs/>
              </w:rPr>
            </w:pPr>
            <w:r w:rsidRPr="00460C5F">
              <w:rPr>
                <w:rFonts w:cs="Arial"/>
                <w:bCs/>
              </w:rPr>
              <w:t>NT Board of Studies</w:t>
            </w:r>
          </w:p>
          <w:p w:rsidR="00A72E13" w:rsidRPr="00460C5F" w:rsidRDefault="00A72E13" w:rsidP="00C10239">
            <w:pPr>
              <w:spacing w:before="60" w:after="60"/>
              <w:ind w:right="-357"/>
              <w:rPr>
                <w:rFonts w:cs="Arial"/>
                <w:bCs/>
              </w:rPr>
            </w:pPr>
            <w:r w:rsidRPr="00460C5F">
              <w:rPr>
                <w:rFonts w:cs="Arial"/>
                <w:bCs/>
              </w:rPr>
              <w:t xml:space="preserve">NT </w:t>
            </w:r>
            <w:r w:rsidR="008F00AD">
              <w:rPr>
                <w:rFonts w:cs="Arial"/>
                <w:bCs/>
              </w:rPr>
              <w:t xml:space="preserve">Gamba Grass Weed </w:t>
            </w:r>
            <w:r w:rsidRPr="00460C5F">
              <w:rPr>
                <w:rFonts w:cs="Arial"/>
                <w:bCs/>
              </w:rPr>
              <w:t>Advisory Committee</w:t>
            </w:r>
          </w:p>
          <w:p w:rsidR="00A72E13" w:rsidRPr="00460C5F" w:rsidRDefault="00A72E13" w:rsidP="00C10239">
            <w:pPr>
              <w:spacing w:before="60" w:after="60"/>
              <w:ind w:right="-357"/>
              <w:rPr>
                <w:rFonts w:cs="Arial"/>
                <w:bCs/>
              </w:rPr>
            </w:pPr>
            <w:r w:rsidRPr="00460C5F">
              <w:rPr>
                <w:rFonts w:cs="Arial"/>
                <w:bCs/>
              </w:rPr>
              <w:t>Oolloo Water Advisory Committee</w:t>
            </w:r>
          </w:p>
          <w:p w:rsidR="00A72E13" w:rsidRPr="00460C5F" w:rsidRDefault="00A72E13" w:rsidP="00C10239">
            <w:pPr>
              <w:spacing w:before="60" w:after="60"/>
              <w:ind w:right="-357"/>
              <w:rPr>
                <w:rFonts w:cs="Arial"/>
                <w:bCs/>
              </w:rPr>
            </w:pPr>
            <w:r w:rsidRPr="00460C5F">
              <w:rPr>
                <w:rFonts w:cs="Arial"/>
                <w:bCs/>
              </w:rPr>
              <w:t>Parks and Wildlife Advisory Council</w:t>
            </w:r>
          </w:p>
          <w:p w:rsidR="00A72E13" w:rsidRPr="00460C5F" w:rsidRDefault="00A72E13" w:rsidP="00C10239">
            <w:pPr>
              <w:spacing w:before="60" w:after="60"/>
              <w:ind w:right="-357"/>
              <w:rPr>
                <w:rFonts w:cs="Arial"/>
                <w:bCs/>
              </w:rPr>
            </w:pPr>
            <w:r w:rsidRPr="00460C5F">
              <w:rPr>
                <w:rFonts w:cs="Arial"/>
                <w:bCs/>
              </w:rPr>
              <w:t>Place Names Committee of the NT</w:t>
            </w:r>
          </w:p>
          <w:p w:rsidR="00A72E13" w:rsidRPr="00460C5F" w:rsidRDefault="00A764E0" w:rsidP="00C10239">
            <w:pPr>
              <w:spacing w:before="60" w:after="60"/>
              <w:ind w:right="-357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Rapid Creek </w:t>
            </w:r>
            <w:r w:rsidR="00A72E13" w:rsidRPr="00460C5F">
              <w:rPr>
                <w:rFonts w:cs="Arial"/>
                <w:bCs/>
              </w:rPr>
              <w:t>Water Advisory Committee</w:t>
            </w:r>
          </w:p>
          <w:p w:rsidR="00A72E13" w:rsidRPr="00460C5F" w:rsidRDefault="00A72E13" w:rsidP="00C10239">
            <w:pPr>
              <w:spacing w:before="60" w:after="60"/>
              <w:ind w:right="-357"/>
              <w:rPr>
                <w:rFonts w:cs="Arial"/>
                <w:bCs/>
              </w:rPr>
            </w:pPr>
            <w:r w:rsidRPr="00460C5F">
              <w:rPr>
                <w:rFonts w:cs="Arial"/>
                <w:bCs/>
              </w:rPr>
              <w:t>Recreational Fishing Advisory Committee</w:t>
            </w:r>
          </w:p>
          <w:p w:rsidR="00A72E13" w:rsidRPr="00460C5F" w:rsidRDefault="004B661B" w:rsidP="00C10239">
            <w:pPr>
              <w:spacing w:before="60" w:after="60"/>
              <w:ind w:right="-357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Mataranka </w:t>
            </w:r>
            <w:r w:rsidR="00A72E13" w:rsidRPr="00460C5F">
              <w:rPr>
                <w:rFonts w:cs="Arial"/>
                <w:bCs/>
              </w:rPr>
              <w:t>Tindall Water Advisory Committee</w:t>
            </w:r>
          </w:p>
          <w:p w:rsidR="00A72E13" w:rsidRPr="00460C5F" w:rsidRDefault="00461F37" w:rsidP="00C10239">
            <w:pPr>
              <w:spacing w:before="60" w:after="60"/>
              <w:ind w:right="-357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Western Davenport </w:t>
            </w:r>
            <w:r w:rsidR="00B6494D">
              <w:rPr>
                <w:rFonts w:cs="Arial"/>
                <w:bCs/>
              </w:rPr>
              <w:t xml:space="preserve">and </w:t>
            </w:r>
            <w:proofErr w:type="spellStart"/>
            <w:r w:rsidR="00B6494D">
              <w:rPr>
                <w:rFonts w:cs="Arial"/>
                <w:bCs/>
              </w:rPr>
              <w:t>Ti</w:t>
            </w:r>
            <w:proofErr w:type="spellEnd"/>
            <w:r w:rsidR="00B6494D">
              <w:rPr>
                <w:rFonts w:cs="Arial"/>
                <w:bCs/>
              </w:rPr>
              <w:t xml:space="preserve">-Tree </w:t>
            </w:r>
            <w:r w:rsidR="00A72E13" w:rsidRPr="00460C5F">
              <w:rPr>
                <w:rFonts w:cs="Arial"/>
                <w:bCs/>
              </w:rPr>
              <w:t>Water Advisory Committee</w:t>
            </w:r>
          </w:p>
          <w:p w:rsidR="00A72E13" w:rsidRPr="00460C5F" w:rsidRDefault="00A72E13" w:rsidP="00C10239">
            <w:pPr>
              <w:spacing w:before="60" w:after="60"/>
              <w:ind w:right="-357"/>
              <w:rPr>
                <w:rFonts w:cs="Arial"/>
                <w:bCs/>
              </w:rPr>
            </w:pPr>
            <w:r w:rsidRPr="00460C5F">
              <w:rPr>
                <w:rFonts w:cs="Arial"/>
                <w:bCs/>
              </w:rPr>
              <w:t>Work Health and Safety Advisory Council</w:t>
            </w:r>
          </w:p>
          <w:p w:rsidR="00A72E13" w:rsidRPr="00460C5F" w:rsidRDefault="00A72E13" w:rsidP="00C10239">
            <w:pPr>
              <w:spacing w:before="60" w:after="60"/>
              <w:ind w:right="-357"/>
              <w:rPr>
                <w:rFonts w:cs="Arial"/>
                <w:bCs/>
              </w:rPr>
            </w:pPr>
            <w:r w:rsidRPr="00460C5F">
              <w:rPr>
                <w:rFonts w:cs="Arial"/>
                <w:bCs/>
              </w:rPr>
              <w:t>Workers Rehabilitation and Compensation Advisory Council</w:t>
            </w:r>
          </w:p>
        </w:tc>
        <w:tc>
          <w:tcPr>
            <w:tcW w:w="3231" w:type="dxa"/>
            <w:shd w:val="clear" w:color="auto" w:fill="auto"/>
            <w:vAlign w:val="center"/>
          </w:tcPr>
          <w:p w:rsidR="00A72E13" w:rsidRPr="00460C5F" w:rsidRDefault="00A72E13" w:rsidP="00C10239">
            <w:pPr>
              <w:spacing w:before="60" w:after="60"/>
              <w:ind w:right="-357"/>
              <w:rPr>
                <w:rFonts w:cs="Arial"/>
                <w:b/>
                <w:bCs/>
              </w:rPr>
            </w:pPr>
            <w:r w:rsidRPr="00460C5F">
              <w:rPr>
                <w:rFonts w:cs="Arial"/>
                <w:b/>
                <w:bCs/>
              </w:rPr>
              <w:t>Daily rate</w:t>
            </w:r>
          </w:p>
          <w:p w:rsidR="00A72E13" w:rsidRPr="00460C5F" w:rsidRDefault="00A72E13" w:rsidP="00C10239">
            <w:pPr>
              <w:tabs>
                <w:tab w:val="left" w:pos="2219"/>
              </w:tabs>
              <w:spacing w:before="60" w:after="60"/>
              <w:ind w:right="1"/>
              <w:rPr>
                <w:rFonts w:cs="Arial"/>
                <w:bCs/>
              </w:rPr>
            </w:pPr>
            <w:r w:rsidRPr="00460C5F">
              <w:rPr>
                <w:rFonts w:cs="Arial"/>
                <w:bCs/>
              </w:rPr>
              <w:t xml:space="preserve">Chairperson: </w:t>
            </w:r>
            <w:r w:rsidR="00741348" w:rsidRPr="00460C5F">
              <w:rPr>
                <w:rFonts w:cs="Arial"/>
                <w:bCs/>
              </w:rPr>
              <w:tab/>
            </w:r>
            <w:r w:rsidRPr="00460C5F">
              <w:rPr>
                <w:rFonts w:cs="Arial"/>
                <w:bCs/>
              </w:rPr>
              <w:t>$304</w:t>
            </w:r>
          </w:p>
          <w:p w:rsidR="00A72E13" w:rsidRPr="00460C5F" w:rsidRDefault="00741348" w:rsidP="00C10239">
            <w:pPr>
              <w:tabs>
                <w:tab w:val="left" w:pos="2245"/>
              </w:tabs>
              <w:spacing w:before="60" w:after="60"/>
              <w:ind w:right="143"/>
              <w:rPr>
                <w:rFonts w:cs="Arial"/>
                <w:b/>
                <w:bCs/>
              </w:rPr>
            </w:pPr>
            <w:r w:rsidRPr="00460C5F">
              <w:rPr>
                <w:rFonts w:cs="Arial"/>
                <w:bCs/>
              </w:rPr>
              <w:t xml:space="preserve">Other member: </w:t>
            </w:r>
            <w:r w:rsidRPr="00460C5F">
              <w:rPr>
                <w:rFonts w:cs="Arial"/>
                <w:bCs/>
              </w:rPr>
              <w:tab/>
            </w:r>
            <w:r w:rsidR="00A72E13" w:rsidRPr="00460C5F">
              <w:rPr>
                <w:rFonts w:cs="Arial"/>
                <w:bCs/>
              </w:rPr>
              <w:t>$228</w:t>
            </w:r>
          </w:p>
        </w:tc>
      </w:tr>
    </w:tbl>
    <w:p w:rsidR="007B6580" w:rsidRDefault="007B6580" w:rsidP="00F92664"/>
    <w:sectPr w:rsidR="007B6580" w:rsidSect="00C52741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2" w:right="1016" w:bottom="794" w:left="794" w:header="79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1CF2" w:rsidRDefault="00EB1CF2" w:rsidP="007332FF">
      <w:r>
        <w:separator/>
      </w:r>
    </w:p>
  </w:endnote>
  <w:endnote w:type="continuationSeparator" w:id="0">
    <w:p w:rsidR="00EB1CF2" w:rsidRDefault="00EB1CF2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000" w:rsidRDefault="00983000" w:rsidP="00450636">
    <w:pPr>
      <w:spacing w:after="0"/>
    </w:pPr>
  </w:p>
  <w:tbl>
    <w:tblPr>
      <w:tblW w:w="10318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0318"/>
    </w:tblGrid>
    <w:tr w:rsidR="00CA36A0" w:rsidRPr="00132658" w:rsidTr="00D47DC7">
      <w:trPr>
        <w:cantSplit/>
        <w:trHeight w:hRule="exact" w:val="850"/>
      </w:trPr>
      <w:tc>
        <w:tcPr>
          <w:tcW w:w="10318" w:type="dxa"/>
          <w:vAlign w:val="bottom"/>
        </w:tcPr>
        <w:p w:rsidR="00D47DC7" w:rsidRDefault="00D47DC7" w:rsidP="00D47DC7">
          <w:pPr>
            <w:spacing w:after="0"/>
            <w:rPr>
              <w:rStyle w:val="PageNumber"/>
              <w:b/>
            </w:rPr>
          </w:pPr>
          <w:r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</w:rPr>
              <w:alias w:val="Company"/>
              <w:tag w:val=""/>
              <w:id w:val="-1210098654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PageNumber"/>
              </w:rPr>
            </w:sdtEndPr>
            <w:sdtContent>
              <w:r w:rsidR="00645E14">
                <w:rPr>
                  <w:rStyle w:val="PageNumber"/>
                </w:rPr>
                <w:t>the Chief Minister and Cabinet</w:t>
              </w:r>
            </w:sdtContent>
          </w:sdt>
          <w:r w:rsidR="00461F37">
            <w:rPr>
              <w:rStyle w:val="PageNumber"/>
            </w:rPr>
            <w:t xml:space="preserve"> </w:t>
          </w:r>
        </w:p>
        <w:p w:rsidR="004F6865" w:rsidRPr="00CE6614" w:rsidRDefault="00BF1DF9" w:rsidP="004F6865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1578473972"/>
              <w:placeholder>
                <w:docPart w:val="E5EDC18649CE43B492F3FFEF71026E10"/>
              </w:placeholder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4-06-26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>
                <w:rPr>
                  <w:rStyle w:val="PageNumber"/>
                </w:rPr>
                <w:t xml:space="preserve">26 </w:t>
              </w:r>
              <w:r w:rsidR="001665FB">
                <w:rPr>
                  <w:rStyle w:val="PageNumber"/>
                </w:rPr>
                <w:t>June</w:t>
              </w:r>
              <w:r w:rsidR="00735165">
                <w:rPr>
                  <w:rStyle w:val="PageNumber"/>
                </w:rPr>
                <w:t xml:space="preserve"> 2024</w:t>
              </w:r>
            </w:sdtContent>
          </w:sdt>
        </w:p>
        <w:p w:rsidR="00CA36A0" w:rsidRPr="00AC4488" w:rsidRDefault="00D47DC7" w:rsidP="00D47DC7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BF1DF9">
            <w:rPr>
              <w:rStyle w:val="PageNumber"/>
              <w:noProof/>
            </w:rPr>
            <w:t>5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BF1DF9">
            <w:rPr>
              <w:rStyle w:val="PageNumber"/>
              <w:noProof/>
            </w:rPr>
            <w:t>5</w:t>
          </w:r>
          <w:r w:rsidRPr="00AC4488">
            <w:rPr>
              <w:rStyle w:val="PageNumber"/>
            </w:rPr>
            <w:fldChar w:fldCharType="end"/>
          </w:r>
        </w:p>
      </w:tc>
    </w:tr>
  </w:tbl>
  <w:p w:rsidR="00CA36A0" w:rsidRPr="00B11C67" w:rsidRDefault="00CA36A0" w:rsidP="00C700E1">
    <w:pPr>
      <w:pStyle w:val="Footer"/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D88" w:rsidRDefault="00D15D88" w:rsidP="0071700C">
    <w:pPr>
      <w:spacing w:after="0"/>
    </w:pPr>
  </w:p>
  <w:tbl>
    <w:tblPr>
      <w:tblW w:w="10318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7767"/>
      <w:gridCol w:w="2551"/>
    </w:tblGrid>
    <w:tr w:rsidR="0071700C" w:rsidRPr="00132658" w:rsidTr="008921B4">
      <w:trPr>
        <w:cantSplit/>
        <w:trHeight w:hRule="exact" w:val="1134"/>
      </w:trPr>
      <w:tc>
        <w:tcPr>
          <w:tcW w:w="7767" w:type="dxa"/>
          <w:vAlign w:val="bottom"/>
        </w:tcPr>
        <w:p w:rsidR="00551911" w:rsidRDefault="00D47DC7" w:rsidP="00D47DC7">
          <w:pPr>
            <w:spacing w:after="0"/>
            <w:rPr>
              <w:rStyle w:val="PageNumber"/>
            </w:rPr>
          </w:pPr>
          <w:r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</w:rPr>
              <w:alias w:val="Company"/>
              <w:tag w:val=""/>
              <w:id w:val="-1550452142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PageNumber"/>
              </w:rPr>
            </w:sdtEndPr>
            <w:sdtContent>
              <w:r w:rsidR="00FF72C1">
                <w:rPr>
                  <w:rStyle w:val="PageNumber"/>
                </w:rPr>
                <w:t>the Chief Minister</w:t>
              </w:r>
              <w:r w:rsidR="00645E14">
                <w:rPr>
                  <w:rStyle w:val="PageNumber"/>
                </w:rPr>
                <w:t xml:space="preserve"> and Cabinet</w:t>
              </w:r>
            </w:sdtContent>
          </w:sdt>
        </w:p>
        <w:p w:rsidR="0071700C" w:rsidRPr="00CE30CF" w:rsidRDefault="00BF1DF9" w:rsidP="00BF1DF9">
          <w:pPr>
            <w:spacing w:after="0"/>
            <w:rPr>
              <w:rStyle w:val="PageNumber"/>
            </w:rPr>
          </w:pPr>
          <w:r>
            <w:rPr>
              <w:rStyle w:val="PageNumber"/>
            </w:rPr>
            <w:t>26 June</w:t>
          </w:r>
          <w:r w:rsidR="002D0A08">
            <w:rPr>
              <w:rStyle w:val="PageNumber"/>
            </w:rPr>
            <w:t xml:space="preserve"> </w:t>
          </w:r>
          <w:r w:rsidR="006B0FFC">
            <w:rPr>
              <w:rStyle w:val="PageNumber"/>
            </w:rPr>
            <w:t>2024</w:t>
          </w:r>
          <w:r w:rsidR="00551911">
            <w:rPr>
              <w:rStyle w:val="PageNumber"/>
            </w:rPr>
            <w:br/>
          </w:r>
          <w:r w:rsidR="00D47DC7" w:rsidRPr="00AC4488">
            <w:rPr>
              <w:rStyle w:val="PageNumber"/>
            </w:rPr>
            <w:t xml:space="preserve">Page </w:t>
          </w:r>
          <w:r w:rsidR="00D47DC7" w:rsidRPr="00AC4488">
            <w:rPr>
              <w:rStyle w:val="PageNumber"/>
            </w:rPr>
            <w:fldChar w:fldCharType="begin"/>
          </w:r>
          <w:r w:rsidR="00D47DC7" w:rsidRPr="00AC4488">
            <w:rPr>
              <w:rStyle w:val="PageNumber"/>
            </w:rPr>
            <w:instrText xml:space="preserve"> PAGE  \* Arabic  \* MERGEFORMAT </w:instrText>
          </w:r>
          <w:r w:rsidR="00D47DC7" w:rsidRPr="00AC4488"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 w:rsidR="00D47DC7" w:rsidRPr="00AC4488">
            <w:rPr>
              <w:rStyle w:val="PageNumber"/>
            </w:rPr>
            <w:fldChar w:fldCharType="end"/>
          </w:r>
          <w:r w:rsidR="00D47DC7" w:rsidRPr="00AC4488">
            <w:rPr>
              <w:rStyle w:val="PageNumber"/>
            </w:rPr>
            <w:t xml:space="preserve"> of </w:t>
          </w:r>
          <w:r w:rsidR="00D47DC7" w:rsidRPr="00AC4488">
            <w:rPr>
              <w:rStyle w:val="PageNumber"/>
            </w:rPr>
            <w:fldChar w:fldCharType="begin"/>
          </w:r>
          <w:r w:rsidR="00D47DC7" w:rsidRPr="00AC4488">
            <w:rPr>
              <w:rStyle w:val="PageNumber"/>
            </w:rPr>
            <w:instrText xml:space="preserve"> NUMPAGES  \* Arabic  \* MERGEFORMAT </w:instrText>
          </w:r>
          <w:r w:rsidR="00D47DC7" w:rsidRPr="00AC4488"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5</w:t>
          </w:r>
          <w:r w:rsidR="00D47DC7" w:rsidRPr="00AC4488">
            <w:rPr>
              <w:rStyle w:val="PageNumber"/>
            </w:rPr>
            <w:fldChar w:fldCharType="end"/>
          </w:r>
        </w:p>
      </w:tc>
      <w:tc>
        <w:tcPr>
          <w:tcW w:w="2551" w:type="dxa"/>
          <w:vAlign w:val="bottom"/>
        </w:tcPr>
        <w:p w:rsidR="0071700C" w:rsidRPr="001E14EB" w:rsidRDefault="0071700C" w:rsidP="0071700C">
          <w:pPr>
            <w:spacing w:after="0"/>
            <w:jc w:val="right"/>
          </w:pPr>
          <w:r>
            <w:rPr>
              <w:noProof/>
              <w:lang w:eastAsia="en-AU"/>
            </w:rPr>
            <w:drawing>
              <wp:inline distT="0" distB="0" distL="0" distR="0" wp14:anchorId="5FF007C5" wp14:editId="1666FCC4">
                <wp:extent cx="1572479" cy="561600"/>
                <wp:effectExtent l="0" t="0" r="8890" b="0"/>
                <wp:docPr id="4" name="Picture 4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ntgcentral.nt.gov.au/sites/files/uploads/images/dcm/logos/ntg-logo/ntg-primary-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2479" cy="56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785C24">
            <w:rPr>
              <w:rStyle w:val="PageNumber"/>
              <w:noProof/>
              <w:lang w:eastAsia="en-AU"/>
            </w:rPr>
            <w:t xml:space="preserve"> </w:t>
          </w:r>
        </w:p>
      </w:tc>
    </w:tr>
  </w:tbl>
  <w:p w:rsidR="0089368E" w:rsidRPr="00661BE1" w:rsidRDefault="0089368E" w:rsidP="00D15D88">
    <w:pPr>
      <w:pStyle w:val="Hidde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1CF2" w:rsidRDefault="00EB1CF2" w:rsidP="007332FF">
      <w:r>
        <w:separator/>
      </w:r>
    </w:p>
  </w:footnote>
  <w:footnote w:type="continuationSeparator" w:id="0">
    <w:p w:rsidR="00EB1CF2" w:rsidRDefault="00EB1CF2" w:rsidP="00733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000" w:rsidRPr="00162207" w:rsidRDefault="00BF1DF9" w:rsidP="00F92664">
    <w:pPr>
      <w:pStyle w:val="Header"/>
      <w:tabs>
        <w:tab w:val="clear" w:pos="9638"/>
        <w:tab w:val="right" w:pos="10318"/>
      </w:tabs>
    </w:pPr>
    <w:sdt>
      <w:sdtPr>
        <w:alias w:val="Title"/>
        <w:tag w:val="Title"/>
        <w:id w:val="-2113969407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551911">
          <w:t>Northern Territory Government statutory bodies classified for remuneration purposes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F9E" w:rsidRPr="00645E14" w:rsidRDefault="00BF1DF9" w:rsidP="00F92664">
    <w:pPr>
      <w:pStyle w:val="Title"/>
      <w:rPr>
        <w:rFonts w:asciiTheme="majorHAnsi" w:hAnsiTheme="majorHAnsi"/>
        <w:szCs w:val="60"/>
      </w:rPr>
    </w:pPr>
    <w:sdt>
      <w:sdtPr>
        <w:rPr>
          <w:rFonts w:asciiTheme="majorHAnsi" w:hAnsiTheme="majorHAnsi" w:cs="Arial"/>
          <w:bCs w:val="0"/>
          <w:kern w:val="0"/>
          <w:szCs w:val="60"/>
          <w:lang w:eastAsia="en-AU"/>
        </w:rPr>
        <w:alias w:val="Title"/>
        <w:tag w:val="Title"/>
        <w:id w:val="-509755993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 w:multiLine="1"/>
      </w:sdtPr>
      <w:sdtEndPr/>
      <w:sdtContent>
        <w:r w:rsidR="00F92664" w:rsidRPr="00645E14">
          <w:rPr>
            <w:rFonts w:asciiTheme="majorHAnsi" w:hAnsiTheme="majorHAnsi" w:cs="Arial"/>
            <w:bCs w:val="0"/>
            <w:kern w:val="0"/>
            <w:szCs w:val="60"/>
            <w:lang w:eastAsia="en-AU"/>
          </w:rPr>
          <w:t>Northern Territory Government statutory bodies classified for remuneration purposes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B668C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1" w15:restartNumberingAfterBreak="0">
    <w:nsid w:val="06DC644B"/>
    <w:multiLevelType w:val="hybridMultilevel"/>
    <w:tmpl w:val="C1B606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C6DBF"/>
    <w:multiLevelType w:val="hybridMultilevel"/>
    <w:tmpl w:val="F650FFF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4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5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6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7" w15:restartNumberingAfterBreak="0">
    <w:nsid w:val="13154224"/>
    <w:multiLevelType w:val="hybridMultilevel"/>
    <w:tmpl w:val="E94E06D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9" w15:restartNumberingAfterBreak="0">
    <w:nsid w:val="163515A8"/>
    <w:multiLevelType w:val="hybridMultilevel"/>
    <w:tmpl w:val="0A14065E"/>
    <w:lvl w:ilvl="0" w:tplc="14FA3692">
      <w:start w:val="1"/>
      <w:numFmt w:val="bullet"/>
      <w:lvlText w:val="o"/>
      <w:lvlJc w:val="left"/>
      <w:pPr>
        <w:ind w:left="1077" w:hanging="357"/>
      </w:pPr>
      <w:rPr>
        <w:rFonts w:ascii="Courier New" w:hAnsi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4A4348"/>
    <w:multiLevelType w:val="hybridMultilevel"/>
    <w:tmpl w:val="A8043C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7D7824"/>
    <w:multiLevelType w:val="multilevel"/>
    <w:tmpl w:val="E6E2F9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13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14" w15:restartNumberingAfterBreak="0">
    <w:nsid w:val="19946FDC"/>
    <w:multiLevelType w:val="hybridMultilevel"/>
    <w:tmpl w:val="22429E2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16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17" w15:restartNumberingAfterBreak="0">
    <w:nsid w:val="1B803779"/>
    <w:multiLevelType w:val="hybridMultilevel"/>
    <w:tmpl w:val="C2D610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19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20" w15:restartNumberingAfterBreak="0">
    <w:nsid w:val="1EF00CF1"/>
    <w:multiLevelType w:val="hybridMultilevel"/>
    <w:tmpl w:val="037E70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22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23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24" w15:restartNumberingAfterBreak="0">
    <w:nsid w:val="27D83E4D"/>
    <w:multiLevelType w:val="multilevel"/>
    <w:tmpl w:val="3928FD02"/>
    <w:numStyleLink w:val="Bulletlist"/>
  </w:abstractNum>
  <w:abstractNum w:abstractNumId="25" w15:restartNumberingAfterBreak="0">
    <w:nsid w:val="28630758"/>
    <w:multiLevelType w:val="hybridMultilevel"/>
    <w:tmpl w:val="F078C1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A1520E7"/>
    <w:multiLevelType w:val="multilevel"/>
    <w:tmpl w:val="4E6AC8F6"/>
    <w:numStyleLink w:val="Numberlist"/>
  </w:abstractNum>
  <w:abstractNum w:abstractNumId="27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28" w15:restartNumberingAfterBreak="0">
    <w:nsid w:val="2D9612F8"/>
    <w:multiLevelType w:val="hybridMultilevel"/>
    <w:tmpl w:val="1144D0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FA3692">
      <w:start w:val="1"/>
      <w:numFmt w:val="bullet"/>
      <w:lvlText w:val="o"/>
      <w:lvlJc w:val="left"/>
      <w:pPr>
        <w:ind w:left="1077" w:hanging="357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30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31" w15:restartNumberingAfterBreak="0">
    <w:nsid w:val="32CB5662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32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33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34" w15:restartNumberingAfterBreak="0">
    <w:nsid w:val="378227E2"/>
    <w:multiLevelType w:val="hybridMultilevel"/>
    <w:tmpl w:val="6AE42F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89457ED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36" w15:restartNumberingAfterBreak="0">
    <w:nsid w:val="39390CDE"/>
    <w:multiLevelType w:val="multilevel"/>
    <w:tmpl w:val="A9129B74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37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38" w15:restartNumberingAfterBreak="0">
    <w:nsid w:val="40A9623F"/>
    <w:multiLevelType w:val="hybridMultilevel"/>
    <w:tmpl w:val="00064D9C"/>
    <w:lvl w:ilvl="0" w:tplc="033C5BAC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C3CE477E">
      <w:start w:val="1"/>
      <w:numFmt w:val="bullet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23D6322"/>
    <w:multiLevelType w:val="hybridMultilevel"/>
    <w:tmpl w:val="A9C45F8E"/>
    <w:lvl w:ilvl="0" w:tplc="14FA3692">
      <w:start w:val="1"/>
      <w:numFmt w:val="bullet"/>
      <w:lvlText w:val="o"/>
      <w:lvlJc w:val="left"/>
      <w:pPr>
        <w:ind w:left="1077" w:hanging="357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4A124F1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41" w15:restartNumberingAfterBreak="0">
    <w:nsid w:val="49C43599"/>
    <w:multiLevelType w:val="hybridMultilevel"/>
    <w:tmpl w:val="EB8623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43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44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45" w15:restartNumberingAfterBreak="0">
    <w:nsid w:val="5044168B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46" w15:restartNumberingAfterBreak="0">
    <w:nsid w:val="51CC4897"/>
    <w:multiLevelType w:val="hybridMultilevel"/>
    <w:tmpl w:val="100C23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37F7DCB"/>
    <w:multiLevelType w:val="hybridMultilevel"/>
    <w:tmpl w:val="605886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3842BC6"/>
    <w:multiLevelType w:val="multilevel"/>
    <w:tmpl w:val="0C78A7AC"/>
    <w:numStyleLink w:val="Tablebulletlist"/>
  </w:abstractNum>
  <w:abstractNum w:abstractNumId="49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50" w15:restartNumberingAfterBreak="0">
    <w:nsid w:val="569B4482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51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52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53" w15:restartNumberingAfterBreak="0">
    <w:nsid w:val="58405D33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54" w15:restartNumberingAfterBreak="0">
    <w:nsid w:val="58DC34FF"/>
    <w:multiLevelType w:val="hybridMultilevel"/>
    <w:tmpl w:val="D67C0B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8E21323"/>
    <w:multiLevelType w:val="multilevel"/>
    <w:tmpl w:val="4E6AC8F6"/>
    <w:numStyleLink w:val="Numberlist"/>
  </w:abstractNum>
  <w:abstractNum w:abstractNumId="56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57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58" w15:restartNumberingAfterBreak="0">
    <w:nsid w:val="5F9F2C75"/>
    <w:multiLevelType w:val="hybridMultilevel"/>
    <w:tmpl w:val="E94E06D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23009DC"/>
    <w:multiLevelType w:val="hybridMultilevel"/>
    <w:tmpl w:val="D2603C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42B0A38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61" w15:restartNumberingAfterBreak="0">
    <w:nsid w:val="65757574"/>
    <w:multiLevelType w:val="hybridMultilevel"/>
    <w:tmpl w:val="5A70F6F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5A52BB0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63" w15:restartNumberingAfterBreak="0">
    <w:nsid w:val="6877743F"/>
    <w:multiLevelType w:val="hybridMultilevel"/>
    <w:tmpl w:val="08A2B3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65" w15:restartNumberingAfterBreak="0">
    <w:nsid w:val="6E713C06"/>
    <w:multiLevelType w:val="hybridMultilevel"/>
    <w:tmpl w:val="CD9EAE7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3734F5F"/>
    <w:multiLevelType w:val="hybridMultilevel"/>
    <w:tmpl w:val="48B6F32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68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69" w15:restartNumberingAfterBreak="0">
    <w:nsid w:val="765A32D4"/>
    <w:multiLevelType w:val="multilevel"/>
    <w:tmpl w:val="4E6AC8F6"/>
    <w:numStyleLink w:val="Numberlist"/>
  </w:abstractNum>
  <w:abstractNum w:abstractNumId="70" w15:restartNumberingAfterBreak="0">
    <w:nsid w:val="770379B5"/>
    <w:multiLevelType w:val="hybridMultilevel"/>
    <w:tmpl w:val="E43EBA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79CC6470"/>
    <w:multiLevelType w:val="multilevel"/>
    <w:tmpl w:val="0D62A8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72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>
    <w:abstractNumId w:val="33"/>
  </w:num>
  <w:num w:numId="2">
    <w:abstractNumId w:val="21"/>
  </w:num>
  <w:num w:numId="3">
    <w:abstractNumId w:val="71"/>
  </w:num>
  <w:num w:numId="4">
    <w:abstractNumId w:val="43"/>
  </w:num>
  <w:num w:numId="5">
    <w:abstractNumId w:val="27"/>
  </w:num>
  <w:num w:numId="6">
    <w:abstractNumId w:val="15"/>
  </w:num>
  <w:num w:numId="7">
    <w:abstractNumId w:val="48"/>
  </w:num>
  <w:num w:numId="8">
    <w:abstractNumId w:val="24"/>
  </w:num>
  <w:num w:numId="9">
    <w:abstractNumId w:val="55"/>
  </w:num>
  <w:num w:numId="10">
    <w:abstractNumId w:val="20"/>
  </w:num>
  <w:num w:numId="11">
    <w:abstractNumId w:val="61"/>
  </w:num>
  <w:num w:numId="12">
    <w:abstractNumId w:val="17"/>
  </w:num>
  <w:num w:numId="13">
    <w:abstractNumId w:val="1"/>
  </w:num>
  <w:num w:numId="14">
    <w:abstractNumId w:val="59"/>
  </w:num>
  <w:num w:numId="15">
    <w:abstractNumId w:val="26"/>
  </w:num>
  <w:num w:numId="16">
    <w:abstractNumId w:val="60"/>
  </w:num>
  <w:num w:numId="17">
    <w:abstractNumId w:val="69"/>
  </w:num>
  <w:num w:numId="18">
    <w:abstractNumId w:val="54"/>
  </w:num>
  <w:num w:numId="19">
    <w:abstractNumId w:val="46"/>
  </w:num>
  <w:num w:numId="20">
    <w:abstractNumId w:val="50"/>
  </w:num>
  <w:num w:numId="21">
    <w:abstractNumId w:val="38"/>
  </w:num>
  <w:num w:numId="22">
    <w:abstractNumId w:val="53"/>
  </w:num>
  <w:num w:numId="23">
    <w:abstractNumId w:val="45"/>
  </w:num>
  <w:num w:numId="24">
    <w:abstractNumId w:val="40"/>
  </w:num>
  <w:num w:numId="25">
    <w:abstractNumId w:val="36"/>
  </w:num>
  <w:num w:numId="26">
    <w:abstractNumId w:val="10"/>
  </w:num>
  <w:num w:numId="27">
    <w:abstractNumId w:val="70"/>
  </w:num>
  <w:num w:numId="28">
    <w:abstractNumId w:val="35"/>
  </w:num>
  <w:num w:numId="29">
    <w:abstractNumId w:val="28"/>
  </w:num>
  <w:num w:numId="30">
    <w:abstractNumId w:val="0"/>
  </w:num>
  <w:num w:numId="31">
    <w:abstractNumId w:val="39"/>
  </w:num>
  <w:num w:numId="32">
    <w:abstractNumId w:val="9"/>
  </w:num>
  <w:num w:numId="33">
    <w:abstractNumId w:val="62"/>
  </w:num>
  <w:num w:numId="34">
    <w:abstractNumId w:val="31"/>
  </w:num>
  <w:num w:numId="35">
    <w:abstractNumId w:val="47"/>
  </w:num>
  <w:num w:numId="36">
    <w:abstractNumId w:val="63"/>
  </w:num>
  <w:num w:numId="37">
    <w:abstractNumId w:val="65"/>
  </w:num>
  <w:num w:numId="38">
    <w:abstractNumId w:val="14"/>
  </w:num>
  <w:num w:numId="39">
    <w:abstractNumId w:val="25"/>
  </w:num>
  <w:num w:numId="40">
    <w:abstractNumId w:val="66"/>
  </w:num>
  <w:num w:numId="41">
    <w:abstractNumId w:val="2"/>
  </w:num>
  <w:num w:numId="42">
    <w:abstractNumId w:val="58"/>
  </w:num>
  <w:num w:numId="43">
    <w:abstractNumId w:val="11"/>
  </w:num>
  <w:num w:numId="44">
    <w:abstractNumId w:val="34"/>
  </w:num>
  <w:num w:numId="45">
    <w:abstractNumId w:val="41"/>
  </w:num>
  <w:num w:numId="4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attachedTemplate r:id="rId1"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D10"/>
    <w:rsid w:val="00001DDF"/>
    <w:rsid w:val="0000322D"/>
    <w:rsid w:val="00007670"/>
    <w:rsid w:val="00010665"/>
    <w:rsid w:val="0002393A"/>
    <w:rsid w:val="00027DB8"/>
    <w:rsid w:val="00031A96"/>
    <w:rsid w:val="00034091"/>
    <w:rsid w:val="00040BF3"/>
    <w:rsid w:val="0004211C"/>
    <w:rsid w:val="00046C59"/>
    <w:rsid w:val="00051362"/>
    <w:rsid w:val="00051F45"/>
    <w:rsid w:val="00052953"/>
    <w:rsid w:val="0005341A"/>
    <w:rsid w:val="00056DEF"/>
    <w:rsid w:val="00056EDC"/>
    <w:rsid w:val="0006635A"/>
    <w:rsid w:val="000720BE"/>
    <w:rsid w:val="0007259C"/>
    <w:rsid w:val="0007325B"/>
    <w:rsid w:val="000801B3"/>
    <w:rsid w:val="00080202"/>
    <w:rsid w:val="00080DCD"/>
    <w:rsid w:val="00080E22"/>
    <w:rsid w:val="00082573"/>
    <w:rsid w:val="000840A3"/>
    <w:rsid w:val="00085062"/>
    <w:rsid w:val="00086A5F"/>
    <w:rsid w:val="000911EF"/>
    <w:rsid w:val="000962C5"/>
    <w:rsid w:val="00097865"/>
    <w:rsid w:val="000A4317"/>
    <w:rsid w:val="000A559C"/>
    <w:rsid w:val="000B2CA1"/>
    <w:rsid w:val="000C4618"/>
    <w:rsid w:val="000C630C"/>
    <w:rsid w:val="000C7888"/>
    <w:rsid w:val="000D1F29"/>
    <w:rsid w:val="000D633D"/>
    <w:rsid w:val="000E342B"/>
    <w:rsid w:val="000E3ED2"/>
    <w:rsid w:val="000E5DD2"/>
    <w:rsid w:val="000F0D69"/>
    <w:rsid w:val="000F2958"/>
    <w:rsid w:val="000F3850"/>
    <w:rsid w:val="000F604F"/>
    <w:rsid w:val="00104E7F"/>
    <w:rsid w:val="001137EC"/>
    <w:rsid w:val="001152F5"/>
    <w:rsid w:val="00117743"/>
    <w:rsid w:val="00117F5B"/>
    <w:rsid w:val="00132658"/>
    <w:rsid w:val="00150DC0"/>
    <w:rsid w:val="00151683"/>
    <w:rsid w:val="0015394D"/>
    <w:rsid w:val="00156CD4"/>
    <w:rsid w:val="0016153B"/>
    <w:rsid w:val="00162207"/>
    <w:rsid w:val="00164A3E"/>
    <w:rsid w:val="001665FB"/>
    <w:rsid w:val="00166FF6"/>
    <w:rsid w:val="00176123"/>
    <w:rsid w:val="00181620"/>
    <w:rsid w:val="00187130"/>
    <w:rsid w:val="00191FC8"/>
    <w:rsid w:val="001957AD"/>
    <w:rsid w:val="00196F8E"/>
    <w:rsid w:val="001A2B7F"/>
    <w:rsid w:val="001A3AFD"/>
    <w:rsid w:val="001A496C"/>
    <w:rsid w:val="001A576A"/>
    <w:rsid w:val="001B28DA"/>
    <w:rsid w:val="001B2B6C"/>
    <w:rsid w:val="001D01C4"/>
    <w:rsid w:val="001D4F99"/>
    <w:rsid w:val="001D52B0"/>
    <w:rsid w:val="001D5A18"/>
    <w:rsid w:val="001D7CA4"/>
    <w:rsid w:val="001E057F"/>
    <w:rsid w:val="001E14EB"/>
    <w:rsid w:val="001F59E6"/>
    <w:rsid w:val="00203F1C"/>
    <w:rsid w:val="00206936"/>
    <w:rsid w:val="00206C6F"/>
    <w:rsid w:val="00206FBD"/>
    <w:rsid w:val="00207746"/>
    <w:rsid w:val="00221AA1"/>
    <w:rsid w:val="00230031"/>
    <w:rsid w:val="00231692"/>
    <w:rsid w:val="00235C01"/>
    <w:rsid w:val="00245721"/>
    <w:rsid w:val="00247343"/>
    <w:rsid w:val="002557C0"/>
    <w:rsid w:val="00265C56"/>
    <w:rsid w:val="002716CD"/>
    <w:rsid w:val="00273F0C"/>
    <w:rsid w:val="00274D4B"/>
    <w:rsid w:val="002774FB"/>
    <w:rsid w:val="002806F5"/>
    <w:rsid w:val="00281577"/>
    <w:rsid w:val="002869E3"/>
    <w:rsid w:val="002873FC"/>
    <w:rsid w:val="00287D73"/>
    <w:rsid w:val="002926BC"/>
    <w:rsid w:val="00293A72"/>
    <w:rsid w:val="002A0160"/>
    <w:rsid w:val="002A30C3"/>
    <w:rsid w:val="002A6F6A"/>
    <w:rsid w:val="002A7712"/>
    <w:rsid w:val="002B10B1"/>
    <w:rsid w:val="002B38F7"/>
    <w:rsid w:val="002B4F50"/>
    <w:rsid w:val="002B5591"/>
    <w:rsid w:val="002B6AA4"/>
    <w:rsid w:val="002C1FE9"/>
    <w:rsid w:val="002C6AEA"/>
    <w:rsid w:val="002D0A08"/>
    <w:rsid w:val="002D3A57"/>
    <w:rsid w:val="002D6524"/>
    <w:rsid w:val="002D7D05"/>
    <w:rsid w:val="002E20C8"/>
    <w:rsid w:val="002E4290"/>
    <w:rsid w:val="002E66A6"/>
    <w:rsid w:val="002F0DB1"/>
    <w:rsid w:val="002F2885"/>
    <w:rsid w:val="002F45A1"/>
    <w:rsid w:val="0030203D"/>
    <w:rsid w:val="003037F9"/>
    <w:rsid w:val="0030583E"/>
    <w:rsid w:val="00307FE1"/>
    <w:rsid w:val="003164BA"/>
    <w:rsid w:val="003258E6"/>
    <w:rsid w:val="00325A25"/>
    <w:rsid w:val="00342283"/>
    <w:rsid w:val="00343A87"/>
    <w:rsid w:val="003441CF"/>
    <w:rsid w:val="00344A36"/>
    <w:rsid w:val="003456F4"/>
    <w:rsid w:val="00347FB6"/>
    <w:rsid w:val="003504FD"/>
    <w:rsid w:val="00350881"/>
    <w:rsid w:val="00357D55"/>
    <w:rsid w:val="00363513"/>
    <w:rsid w:val="00364B5C"/>
    <w:rsid w:val="003657E5"/>
    <w:rsid w:val="0036589C"/>
    <w:rsid w:val="00371312"/>
    <w:rsid w:val="00371DC7"/>
    <w:rsid w:val="00377B21"/>
    <w:rsid w:val="00382A7F"/>
    <w:rsid w:val="00390862"/>
    <w:rsid w:val="00390CE3"/>
    <w:rsid w:val="00392042"/>
    <w:rsid w:val="00394876"/>
    <w:rsid w:val="00394AAF"/>
    <w:rsid w:val="00394CE5"/>
    <w:rsid w:val="003A6341"/>
    <w:rsid w:val="003B67FD"/>
    <w:rsid w:val="003B6A61"/>
    <w:rsid w:val="003C2198"/>
    <w:rsid w:val="003C4941"/>
    <w:rsid w:val="003D0F63"/>
    <w:rsid w:val="003D42C0"/>
    <w:rsid w:val="003D4A8F"/>
    <w:rsid w:val="003D5B29"/>
    <w:rsid w:val="003D7818"/>
    <w:rsid w:val="003E2445"/>
    <w:rsid w:val="003E3BB2"/>
    <w:rsid w:val="003F5B58"/>
    <w:rsid w:val="0040222A"/>
    <w:rsid w:val="004047BC"/>
    <w:rsid w:val="004100F7"/>
    <w:rsid w:val="00414CB3"/>
    <w:rsid w:val="0041563D"/>
    <w:rsid w:val="00426E25"/>
    <w:rsid w:val="00427D9C"/>
    <w:rsid w:val="00427E7E"/>
    <w:rsid w:val="0043465D"/>
    <w:rsid w:val="00435082"/>
    <w:rsid w:val="00436F55"/>
    <w:rsid w:val="00443B6E"/>
    <w:rsid w:val="00445289"/>
    <w:rsid w:val="00450636"/>
    <w:rsid w:val="0045420A"/>
    <w:rsid w:val="00455119"/>
    <w:rsid w:val="004554D4"/>
    <w:rsid w:val="00460C5F"/>
    <w:rsid w:val="00461744"/>
    <w:rsid w:val="00461F37"/>
    <w:rsid w:val="00466185"/>
    <w:rsid w:val="00466303"/>
    <w:rsid w:val="004668A7"/>
    <w:rsid w:val="00466D96"/>
    <w:rsid w:val="00467747"/>
    <w:rsid w:val="00470017"/>
    <w:rsid w:val="0047105A"/>
    <w:rsid w:val="00473C98"/>
    <w:rsid w:val="00474965"/>
    <w:rsid w:val="00482DF8"/>
    <w:rsid w:val="004864DE"/>
    <w:rsid w:val="00494BE5"/>
    <w:rsid w:val="004A0EBA"/>
    <w:rsid w:val="004A2538"/>
    <w:rsid w:val="004A331E"/>
    <w:rsid w:val="004B0C15"/>
    <w:rsid w:val="004B1143"/>
    <w:rsid w:val="004B35EA"/>
    <w:rsid w:val="004B5A2F"/>
    <w:rsid w:val="004B661B"/>
    <w:rsid w:val="004B69E4"/>
    <w:rsid w:val="004C65FE"/>
    <w:rsid w:val="004C6C39"/>
    <w:rsid w:val="004D075F"/>
    <w:rsid w:val="004D1B76"/>
    <w:rsid w:val="004D344E"/>
    <w:rsid w:val="004D464A"/>
    <w:rsid w:val="004E019E"/>
    <w:rsid w:val="004E06EC"/>
    <w:rsid w:val="004E0A3F"/>
    <w:rsid w:val="004E2CB7"/>
    <w:rsid w:val="004F016A"/>
    <w:rsid w:val="004F32C5"/>
    <w:rsid w:val="004F4256"/>
    <w:rsid w:val="004F6865"/>
    <w:rsid w:val="00500F94"/>
    <w:rsid w:val="00502FB3"/>
    <w:rsid w:val="00503DE9"/>
    <w:rsid w:val="0050530C"/>
    <w:rsid w:val="00505DEA"/>
    <w:rsid w:val="00507782"/>
    <w:rsid w:val="00512A04"/>
    <w:rsid w:val="00520499"/>
    <w:rsid w:val="005249F5"/>
    <w:rsid w:val="00526013"/>
    <w:rsid w:val="005260F7"/>
    <w:rsid w:val="00543BD1"/>
    <w:rsid w:val="00551911"/>
    <w:rsid w:val="00556113"/>
    <w:rsid w:val="00563B40"/>
    <w:rsid w:val="00563D47"/>
    <w:rsid w:val="00564C12"/>
    <w:rsid w:val="005654B8"/>
    <w:rsid w:val="00570D94"/>
    <w:rsid w:val="0057255B"/>
    <w:rsid w:val="005762CC"/>
    <w:rsid w:val="00580870"/>
    <w:rsid w:val="00582D3D"/>
    <w:rsid w:val="00587822"/>
    <w:rsid w:val="00590040"/>
    <w:rsid w:val="00595386"/>
    <w:rsid w:val="00597234"/>
    <w:rsid w:val="005A4AC0"/>
    <w:rsid w:val="005A539B"/>
    <w:rsid w:val="005A5FDF"/>
    <w:rsid w:val="005B0FB7"/>
    <w:rsid w:val="005B122A"/>
    <w:rsid w:val="005B1FCB"/>
    <w:rsid w:val="005B5AC2"/>
    <w:rsid w:val="005C2833"/>
    <w:rsid w:val="005E144D"/>
    <w:rsid w:val="005E1500"/>
    <w:rsid w:val="005E3A43"/>
    <w:rsid w:val="005F0B17"/>
    <w:rsid w:val="005F6602"/>
    <w:rsid w:val="005F77C7"/>
    <w:rsid w:val="00620675"/>
    <w:rsid w:val="0062158E"/>
    <w:rsid w:val="00622910"/>
    <w:rsid w:val="006254B6"/>
    <w:rsid w:val="00627FC8"/>
    <w:rsid w:val="00631E44"/>
    <w:rsid w:val="00633EA1"/>
    <w:rsid w:val="0063521A"/>
    <w:rsid w:val="006433C3"/>
    <w:rsid w:val="00645E14"/>
    <w:rsid w:val="00650F5B"/>
    <w:rsid w:val="00663FC4"/>
    <w:rsid w:val="006670D7"/>
    <w:rsid w:val="006719EA"/>
    <w:rsid w:val="00671F13"/>
    <w:rsid w:val="0067400A"/>
    <w:rsid w:val="006818EB"/>
    <w:rsid w:val="006823DC"/>
    <w:rsid w:val="006847AD"/>
    <w:rsid w:val="0069114B"/>
    <w:rsid w:val="006944C1"/>
    <w:rsid w:val="006A756A"/>
    <w:rsid w:val="006B0FFC"/>
    <w:rsid w:val="006B6BC0"/>
    <w:rsid w:val="006C0EC2"/>
    <w:rsid w:val="006D5454"/>
    <w:rsid w:val="006D66F7"/>
    <w:rsid w:val="00705C9D"/>
    <w:rsid w:val="00705F13"/>
    <w:rsid w:val="0070624C"/>
    <w:rsid w:val="00714F1D"/>
    <w:rsid w:val="00715225"/>
    <w:rsid w:val="0071700C"/>
    <w:rsid w:val="00720662"/>
    <w:rsid w:val="00720CC6"/>
    <w:rsid w:val="00722DDB"/>
    <w:rsid w:val="00724728"/>
    <w:rsid w:val="00724F98"/>
    <w:rsid w:val="00730B9B"/>
    <w:rsid w:val="0073182E"/>
    <w:rsid w:val="007332FF"/>
    <w:rsid w:val="00735165"/>
    <w:rsid w:val="007408F5"/>
    <w:rsid w:val="00741348"/>
    <w:rsid w:val="00741EAE"/>
    <w:rsid w:val="00744393"/>
    <w:rsid w:val="00753BC9"/>
    <w:rsid w:val="00755248"/>
    <w:rsid w:val="0076190B"/>
    <w:rsid w:val="0076355D"/>
    <w:rsid w:val="00763A2D"/>
    <w:rsid w:val="00766679"/>
    <w:rsid w:val="007676A4"/>
    <w:rsid w:val="007721F1"/>
    <w:rsid w:val="00777795"/>
    <w:rsid w:val="00783A57"/>
    <w:rsid w:val="00784C92"/>
    <w:rsid w:val="007859CD"/>
    <w:rsid w:val="00785C24"/>
    <w:rsid w:val="007907E4"/>
    <w:rsid w:val="00796461"/>
    <w:rsid w:val="007A6A4F"/>
    <w:rsid w:val="007B03F5"/>
    <w:rsid w:val="007B3919"/>
    <w:rsid w:val="007B5C09"/>
    <w:rsid w:val="007B5DA2"/>
    <w:rsid w:val="007B6580"/>
    <w:rsid w:val="007C0966"/>
    <w:rsid w:val="007C19E7"/>
    <w:rsid w:val="007C5CFD"/>
    <w:rsid w:val="007C6D9F"/>
    <w:rsid w:val="007D3675"/>
    <w:rsid w:val="007D4893"/>
    <w:rsid w:val="007E415F"/>
    <w:rsid w:val="007E70CF"/>
    <w:rsid w:val="007E74A4"/>
    <w:rsid w:val="007E7B2F"/>
    <w:rsid w:val="007F1B6F"/>
    <w:rsid w:val="007F263F"/>
    <w:rsid w:val="008015A8"/>
    <w:rsid w:val="0080766E"/>
    <w:rsid w:val="00811169"/>
    <w:rsid w:val="00815083"/>
    <w:rsid w:val="00815297"/>
    <w:rsid w:val="008170DB"/>
    <w:rsid w:val="00817BA1"/>
    <w:rsid w:val="00820FC1"/>
    <w:rsid w:val="00823022"/>
    <w:rsid w:val="0082634E"/>
    <w:rsid w:val="008313C4"/>
    <w:rsid w:val="00831622"/>
    <w:rsid w:val="00835434"/>
    <w:rsid w:val="008358C0"/>
    <w:rsid w:val="00842838"/>
    <w:rsid w:val="00854EC1"/>
    <w:rsid w:val="0085797F"/>
    <w:rsid w:val="00861DC3"/>
    <w:rsid w:val="00863A9F"/>
    <w:rsid w:val="00867019"/>
    <w:rsid w:val="00871CA9"/>
    <w:rsid w:val="00872EF1"/>
    <w:rsid w:val="008735A9"/>
    <w:rsid w:val="00877BC5"/>
    <w:rsid w:val="00877D20"/>
    <w:rsid w:val="00881C48"/>
    <w:rsid w:val="00885B80"/>
    <w:rsid w:val="00885C30"/>
    <w:rsid w:val="00885E9B"/>
    <w:rsid w:val="0089368E"/>
    <w:rsid w:val="00893C96"/>
    <w:rsid w:val="0089500A"/>
    <w:rsid w:val="00896D18"/>
    <w:rsid w:val="00897C94"/>
    <w:rsid w:val="008A0724"/>
    <w:rsid w:val="008A4B30"/>
    <w:rsid w:val="008A7C12"/>
    <w:rsid w:val="008B03CE"/>
    <w:rsid w:val="008B230C"/>
    <w:rsid w:val="008B529E"/>
    <w:rsid w:val="008C17FB"/>
    <w:rsid w:val="008C70BB"/>
    <w:rsid w:val="008D1B00"/>
    <w:rsid w:val="008D57B8"/>
    <w:rsid w:val="008E03FC"/>
    <w:rsid w:val="008E11B6"/>
    <w:rsid w:val="008E510B"/>
    <w:rsid w:val="008E69F0"/>
    <w:rsid w:val="008F00AD"/>
    <w:rsid w:val="00902B13"/>
    <w:rsid w:val="00907104"/>
    <w:rsid w:val="00911941"/>
    <w:rsid w:val="0092024D"/>
    <w:rsid w:val="00925146"/>
    <w:rsid w:val="00925F0F"/>
    <w:rsid w:val="00932F6B"/>
    <w:rsid w:val="009444F0"/>
    <w:rsid w:val="009468BC"/>
    <w:rsid w:val="00947FAE"/>
    <w:rsid w:val="00954ACD"/>
    <w:rsid w:val="009616DF"/>
    <w:rsid w:val="0096542F"/>
    <w:rsid w:val="00967FA7"/>
    <w:rsid w:val="00971645"/>
    <w:rsid w:val="00977919"/>
    <w:rsid w:val="00983000"/>
    <w:rsid w:val="009870FA"/>
    <w:rsid w:val="009921C3"/>
    <w:rsid w:val="0099551D"/>
    <w:rsid w:val="009A5897"/>
    <w:rsid w:val="009A5F24"/>
    <w:rsid w:val="009B0B3E"/>
    <w:rsid w:val="009B1913"/>
    <w:rsid w:val="009B6657"/>
    <w:rsid w:val="009B6966"/>
    <w:rsid w:val="009C052B"/>
    <w:rsid w:val="009C7BA4"/>
    <w:rsid w:val="009D0EB5"/>
    <w:rsid w:val="009D14F9"/>
    <w:rsid w:val="009D2B74"/>
    <w:rsid w:val="009D46B2"/>
    <w:rsid w:val="009D63FF"/>
    <w:rsid w:val="009E175D"/>
    <w:rsid w:val="009E3CC2"/>
    <w:rsid w:val="009E5C25"/>
    <w:rsid w:val="009E65BC"/>
    <w:rsid w:val="009F06BD"/>
    <w:rsid w:val="009F07D1"/>
    <w:rsid w:val="009F2A4D"/>
    <w:rsid w:val="009F69C7"/>
    <w:rsid w:val="00A00828"/>
    <w:rsid w:val="00A03290"/>
    <w:rsid w:val="00A0387E"/>
    <w:rsid w:val="00A05BFD"/>
    <w:rsid w:val="00A07490"/>
    <w:rsid w:val="00A10655"/>
    <w:rsid w:val="00A12B64"/>
    <w:rsid w:val="00A22C38"/>
    <w:rsid w:val="00A25193"/>
    <w:rsid w:val="00A26E80"/>
    <w:rsid w:val="00A31AE8"/>
    <w:rsid w:val="00A35ED6"/>
    <w:rsid w:val="00A3739D"/>
    <w:rsid w:val="00A37DDA"/>
    <w:rsid w:val="00A45005"/>
    <w:rsid w:val="00A559D7"/>
    <w:rsid w:val="00A567EE"/>
    <w:rsid w:val="00A673B3"/>
    <w:rsid w:val="00A6787C"/>
    <w:rsid w:val="00A70DD8"/>
    <w:rsid w:val="00A72AA3"/>
    <w:rsid w:val="00A72E13"/>
    <w:rsid w:val="00A7527C"/>
    <w:rsid w:val="00A764E0"/>
    <w:rsid w:val="00A76790"/>
    <w:rsid w:val="00A83B30"/>
    <w:rsid w:val="00A85D0C"/>
    <w:rsid w:val="00A925EC"/>
    <w:rsid w:val="00A929AA"/>
    <w:rsid w:val="00A92B6B"/>
    <w:rsid w:val="00AA32DF"/>
    <w:rsid w:val="00AA541E"/>
    <w:rsid w:val="00AA767B"/>
    <w:rsid w:val="00AC3A20"/>
    <w:rsid w:val="00AD0DA4"/>
    <w:rsid w:val="00AD4169"/>
    <w:rsid w:val="00AE0B20"/>
    <w:rsid w:val="00AE25C6"/>
    <w:rsid w:val="00AE306C"/>
    <w:rsid w:val="00AF28C1"/>
    <w:rsid w:val="00B02EF1"/>
    <w:rsid w:val="00B07C97"/>
    <w:rsid w:val="00B11C67"/>
    <w:rsid w:val="00B14257"/>
    <w:rsid w:val="00B15754"/>
    <w:rsid w:val="00B16002"/>
    <w:rsid w:val="00B2046E"/>
    <w:rsid w:val="00B20E8B"/>
    <w:rsid w:val="00B23CCE"/>
    <w:rsid w:val="00B257E1"/>
    <w:rsid w:val="00B2599A"/>
    <w:rsid w:val="00B26477"/>
    <w:rsid w:val="00B27AC4"/>
    <w:rsid w:val="00B343CC"/>
    <w:rsid w:val="00B5084A"/>
    <w:rsid w:val="00B60250"/>
    <w:rsid w:val="00B606A1"/>
    <w:rsid w:val="00B614F7"/>
    <w:rsid w:val="00B61B26"/>
    <w:rsid w:val="00B6494D"/>
    <w:rsid w:val="00B65E6B"/>
    <w:rsid w:val="00B675B2"/>
    <w:rsid w:val="00B67F7E"/>
    <w:rsid w:val="00B81261"/>
    <w:rsid w:val="00B8223E"/>
    <w:rsid w:val="00B832AE"/>
    <w:rsid w:val="00B86678"/>
    <w:rsid w:val="00B92F9B"/>
    <w:rsid w:val="00B941B3"/>
    <w:rsid w:val="00B96513"/>
    <w:rsid w:val="00BA1D47"/>
    <w:rsid w:val="00BA66F0"/>
    <w:rsid w:val="00BB2239"/>
    <w:rsid w:val="00BB2AE7"/>
    <w:rsid w:val="00BB6464"/>
    <w:rsid w:val="00BC1BB8"/>
    <w:rsid w:val="00BC3B3A"/>
    <w:rsid w:val="00BC4EC6"/>
    <w:rsid w:val="00BD1D10"/>
    <w:rsid w:val="00BD7FE1"/>
    <w:rsid w:val="00BE37CA"/>
    <w:rsid w:val="00BE6144"/>
    <w:rsid w:val="00BE635A"/>
    <w:rsid w:val="00BE7872"/>
    <w:rsid w:val="00BF17E9"/>
    <w:rsid w:val="00BF1DF9"/>
    <w:rsid w:val="00BF2ABB"/>
    <w:rsid w:val="00BF5099"/>
    <w:rsid w:val="00C10239"/>
    <w:rsid w:val="00C10B5E"/>
    <w:rsid w:val="00C10F10"/>
    <w:rsid w:val="00C15D4D"/>
    <w:rsid w:val="00C175DC"/>
    <w:rsid w:val="00C30171"/>
    <w:rsid w:val="00C309D8"/>
    <w:rsid w:val="00C419F2"/>
    <w:rsid w:val="00C41F20"/>
    <w:rsid w:val="00C43519"/>
    <w:rsid w:val="00C45263"/>
    <w:rsid w:val="00C51537"/>
    <w:rsid w:val="00C52741"/>
    <w:rsid w:val="00C52BC3"/>
    <w:rsid w:val="00C61AFA"/>
    <w:rsid w:val="00C61D64"/>
    <w:rsid w:val="00C62099"/>
    <w:rsid w:val="00C62A34"/>
    <w:rsid w:val="00C64EA3"/>
    <w:rsid w:val="00C700E1"/>
    <w:rsid w:val="00C72867"/>
    <w:rsid w:val="00C75E81"/>
    <w:rsid w:val="00C83BB6"/>
    <w:rsid w:val="00C86609"/>
    <w:rsid w:val="00C92B4C"/>
    <w:rsid w:val="00C954F6"/>
    <w:rsid w:val="00CA1874"/>
    <w:rsid w:val="00CA36A0"/>
    <w:rsid w:val="00CA4F23"/>
    <w:rsid w:val="00CA6BC5"/>
    <w:rsid w:val="00CC3541"/>
    <w:rsid w:val="00CC571B"/>
    <w:rsid w:val="00CC61CD"/>
    <w:rsid w:val="00CC6C02"/>
    <w:rsid w:val="00CC737B"/>
    <w:rsid w:val="00CC73B5"/>
    <w:rsid w:val="00CD5011"/>
    <w:rsid w:val="00CE640F"/>
    <w:rsid w:val="00CE76BC"/>
    <w:rsid w:val="00CF540E"/>
    <w:rsid w:val="00D02F07"/>
    <w:rsid w:val="00D126C7"/>
    <w:rsid w:val="00D15D88"/>
    <w:rsid w:val="00D25DD6"/>
    <w:rsid w:val="00D27D49"/>
    <w:rsid w:val="00D27EBE"/>
    <w:rsid w:val="00D33030"/>
    <w:rsid w:val="00D36A49"/>
    <w:rsid w:val="00D47DC7"/>
    <w:rsid w:val="00D517C6"/>
    <w:rsid w:val="00D53E81"/>
    <w:rsid w:val="00D71D84"/>
    <w:rsid w:val="00D72464"/>
    <w:rsid w:val="00D72A57"/>
    <w:rsid w:val="00D768EB"/>
    <w:rsid w:val="00D81E17"/>
    <w:rsid w:val="00D82D1E"/>
    <w:rsid w:val="00D832D9"/>
    <w:rsid w:val="00D90F00"/>
    <w:rsid w:val="00D96804"/>
    <w:rsid w:val="00D975C0"/>
    <w:rsid w:val="00DA5285"/>
    <w:rsid w:val="00DA6572"/>
    <w:rsid w:val="00DB191D"/>
    <w:rsid w:val="00DB224F"/>
    <w:rsid w:val="00DB4F91"/>
    <w:rsid w:val="00DB51EC"/>
    <w:rsid w:val="00DB6D0A"/>
    <w:rsid w:val="00DC06BE"/>
    <w:rsid w:val="00DC1F0F"/>
    <w:rsid w:val="00DC3117"/>
    <w:rsid w:val="00DC4E2A"/>
    <w:rsid w:val="00DC5DD9"/>
    <w:rsid w:val="00DC6D2D"/>
    <w:rsid w:val="00DD16FE"/>
    <w:rsid w:val="00DD3948"/>
    <w:rsid w:val="00DD4E59"/>
    <w:rsid w:val="00DE1D4D"/>
    <w:rsid w:val="00DE33B5"/>
    <w:rsid w:val="00DE4D91"/>
    <w:rsid w:val="00DE596F"/>
    <w:rsid w:val="00DE5E18"/>
    <w:rsid w:val="00DF0487"/>
    <w:rsid w:val="00DF5EA4"/>
    <w:rsid w:val="00E02681"/>
    <w:rsid w:val="00E02792"/>
    <w:rsid w:val="00E034D8"/>
    <w:rsid w:val="00E04CC0"/>
    <w:rsid w:val="00E05D14"/>
    <w:rsid w:val="00E15816"/>
    <w:rsid w:val="00E160D5"/>
    <w:rsid w:val="00E239FF"/>
    <w:rsid w:val="00E27D7B"/>
    <w:rsid w:val="00E30556"/>
    <w:rsid w:val="00E30981"/>
    <w:rsid w:val="00E33136"/>
    <w:rsid w:val="00E34D7C"/>
    <w:rsid w:val="00E3723D"/>
    <w:rsid w:val="00E44C89"/>
    <w:rsid w:val="00E457A6"/>
    <w:rsid w:val="00E50839"/>
    <w:rsid w:val="00E52CDA"/>
    <w:rsid w:val="00E54F9E"/>
    <w:rsid w:val="00E60A84"/>
    <w:rsid w:val="00E61BA2"/>
    <w:rsid w:val="00E63864"/>
    <w:rsid w:val="00E6403F"/>
    <w:rsid w:val="00E65A69"/>
    <w:rsid w:val="00E75451"/>
    <w:rsid w:val="00E75EA9"/>
    <w:rsid w:val="00E76AD6"/>
    <w:rsid w:val="00E770C4"/>
    <w:rsid w:val="00E80AEB"/>
    <w:rsid w:val="00E84C5A"/>
    <w:rsid w:val="00E861DB"/>
    <w:rsid w:val="00E908F1"/>
    <w:rsid w:val="00E93406"/>
    <w:rsid w:val="00E956C5"/>
    <w:rsid w:val="00E95C39"/>
    <w:rsid w:val="00EA2C39"/>
    <w:rsid w:val="00EB0A3C"/>
    <w:rsid w:val="00EB0A96"/>
    <w:rsid w:val="00EB1CF2"/>
    <w:rsid w:val="00EB77F9"/>
    <w:rsid w:val="00EC5769"/>
    <w:rsid w:val="00EC7D00"/>
    <w:rsid w:val="00ED0304"/>
    <w:rsid w:val="00ED4FF7"/>
    <w:rsid w:val="00ED5B7B"/>
    <w:rsid w:val="00EE38FA"/>
    <w:rsid w:val="00EE3E2C"/>
    <w:rsid w:val="00EE5D23"/>
    <w:rsid w:val="00EE750D"/>
    <w:rsid w:val="00EF3CA4"/>
    <w:rsid w:val="00EF49A8"/>
    <w:rsid w:val="00EF7859"/>
    <w:rsid w:val="00F014DA"/>
    <w:rsid w:val="00F02591"/>
    <w:rsid w:val="00F30AE1"/>
    <w:rsid w:val="00F5696E"/>
    <w:rsid w:val="00F60EFF"/>
    <w:rsid w:val="00F67D2D"/>
    <w:rsid w:val="00F858F2"/>
    <w:rsid w:val="00F860CC"/>
    <w:rsid w:val="00F92664"/>
    <w:rsid w:val="00F94398"/>
    <w:rsid w:val="00FB2B56"/>
    <w:rsid w:val="00FB55D5"/>
    <w:rsid w:val="00FC12BF"/>
    <w:rsid w:val="00FC2C60"/>
    <w:rsid w:val="00FC7BE5"/>
    <w:rsid w:val="00FD3E6F"/>
    <w:rsid w:val="00FD51B9"/>
    <w:rsid w:val="00FD5849"/>
    <w:rsid w:val="00FE03E4"/>
    <w:rsid w:val="00FE2A39"/>
    <w:rsid w:val="00FF39CF"/>
    <w:rsid w:val="00FF7159"/>
    <w:rsid w:val="00FF72C1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105403C1"/>
  <w15:docId w15:val="{23BBE962-3544-41EF-865C-2AC0786DD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sz w:val="22"/>
        <w:szCs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8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4941"/>
    <w:rPr>
      <w:rFonts w:ascii="Lato" w:hAnsi="Lato"/>
    </w:rPr>
  </w:style>
  <w:style w:type="paragraph" w:styleId="Heading1">
    <w:name w:val="heading 1"/>
    <w:basedOn w:val="Normal"/>
    <w:next w:val="Normal"/>
    <w:link w:val="Heading1Char"/>
    <w:uiPriority w:val="2"/>
    <w:qFormat/>
    <w:rsid w:val="00D15D88"/>
    <w:pPr>
      <w:keepNext/>
      <w:keepLines/>
      <w:spacing w:before="240"/>
      <w:outlineLvl w:val="0"/>
    </w:pPr>
    <w:rPr>
      <w:rFonts w:ascii="Lato Semibold" w:eastAsia="Times New Roman" w:hAnsi="Lato Semibold"/>
      <w:color w:val="1F1F5F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A567EE"/>
    <w:pPr>
      <w:keepNext/>
      <w:keepLines/>
      <w:spacing w:before="240"/>
      <w:outlineLvl w:val="1"/>
    </w:pPr>
    <w:rPr>
      <w:rFonts w:ascii="Lato Semibold" w:eastAsia="Times New Roman" w:hAnsi="Lato Semibold"/>
      <w:color w:val="454347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2"/>
    <w:qFormat/>
    <w:rsid w:val="00A567EE"/>
    <w:pPr>
      <w:keepNext/>
      <w:keepLines/>
      <w:spacing w:before="240"/>
      <w:outlineLvl w:val="2"/>
    </w:pPr>
    <w:rPr>
      <w:rFonts w:ascii="Lato Semibold" w:hAnsi="Lato Semibold" w:cs="Arial"/>
      <w:color w:val="1F1F5F" w:themeColor="text1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2"/>
    <w:qFormat/>
    <w:rsid w:val="00A567EE"/>
    <w:pPr>
      <w:keepNext/>
      <w:keepLines/>
      <w:spacing w:before="240"/>
      <w:outlineLvl w:val="3"/>
    </w:pPr>
    <w:rPr>
      <w:rFonts w:ascii="Lato Semibold" w:eastAsia="Times New Roman" w:hAnsi="Lato Semibold"/>
      <w:bCs/>
      <w:iCs/>
      <w:color w:val="454347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2"/>
    <w:semiHidden/>
    <w:rsid w:val="009A5F24"/>
    <w:pPr>
      <w:keepNext/>
      <w:keepLines/>
      <w:numPr>
        <w:ilvl w:val="4"/>
        <w:numId w:val="3"/>
      </w:numPr>
      <w:outlineLvl w:val="4"/>
    </w:pPr>
    <w:rPr>
      <w:b/>
      <w:color w:val="1F1F5F" w:themeColor="text1"/>
    </w:rPr>
  </w:style>
  <w:style w:type="paragraph" w:styleId="Heading6">
    <w:name w:val="heading 6"/>
    <w:basedOn w:val="Normal"/>
    <w:next w:val="Normal"/>
    <w:link w:val="Heading6Char"/>
    <w:uiPriority w:val="2"/>
    <w:semiHidden/>
    <w:rsid w:val="009A5F24"/>
    <w:pPr>
      <w:keepNext/>
      <w:keepLines/>
      <w:numPr>
        <w:ilvl w:val="5"/>
        <w:numId w:val="3"/>
      </w:numPr>
      <w:outlineLvl w:val="5"/>
    </w:pPr>
    <w:rPr>
      <w:b/>
      <w:color w:val="606060"/>
    </w:rPr>
  </w:style>
  <w:style w:type="paragraph" w:styleId="Heading7">
    <w:name w:val="heading 7"/>
    <w:basedOn w:val="Normal"/>
    <w:next w:val="Normal"/>
    <w:link w:val="Heading7Char"/>
    <w:uiPriority w:val="2"/>
    <w:semiHidden/>
    <w:rsid w:val="009A5F24"/>
    <w:pPr>
      <w:keepNext/>
      <w:keepLines/>
      <w:numPr>
        <w:ilvl w:val="6"/>
        <w:numId w:val="3"/>
      </w:numPr>
      <w:outlineLvl w:val="6"/>
    </w:pPr>
    <w:rPr>
      <w:b/>
      <w:color w:val="1F1F5F" w:themeColor="text1"/>
    </w:rPr>
  </w:style>
  <w:style w:type="paragraph" w:styleId="Heading8">
    <w:name w:val="heading 8"/>
    <w:basedOn w:val="Normal"/>
    <w:next w:val="Normal"/>
    <w:link w:val="Heading8Char"/>
    <w:uiPriority w:val="2"/>
    <w:semiHidden/>
    <w:rsid w:val="009A5F24"/>
    <w:pPr>
      <w:keepNext/>
      <w:keepLines/>
      <w:numPr>
        <w:ilvl w:val="7"/>
        <w:numId w:val="3"/>
      </w:numPr>
      <w:outlineLvl w:val="7"/>
    </w:pPr>
    <w:rPr>
      <w:b/>
      <w:color w:val="606060"/>
    </w:rPr>
  </w:style>
  <w:style w:type="paragraph" w:styleId="Heading9">
    <w:name w:val="heading 9"/>
    <w:basedOn w:val="Normal"/>
    <w:next w:val="Normal"/>
    <w:link w:val="Heading9Char"/>
    <w:uiPriority w:val="2"/>
    <w:semiHidden/>
    <w:rsid w:val="009A5F24"/>
    <w:pPr>
      <w:keepNext/>
      <w:keepLines/>
      <w:numPr>
        <w:ilvl w:val="8"/>
        <w:numId w:val="3"/>
      </w:numPr>
      <w:outlineLvl w:val="8"/>
    </w:pPr>
    <w:rPr>
      <w:b/>
      <w:color w:val="1F1F5F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2"/>
    <w:semiHidden/>
    <w:rsid w:val="003504FD"/>
  </w:style>
  <w:style w:type="character" w:customStyle="1" w:styleId="Heading1Char">
    <w:name w:val="Heading 1 Char"/>
    <w:basedOn w:val="DefaultParagraphFont"/>
    <w:link w:val="Heading1"/>
    <w:uiPriority w:val="2"/>
    <w:rsid w:val="00D15D88"/>
    <w:rPr>
      <w:rFonts w:ascii="Lato Semibold" w:eastAsia="Times New Roman" w:hAnsi="Lato Semibold"/>
      <w:color w:val="1F1F5F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2"/>
    <w:rsid w:val="00A567EE"/>
    <w:rPr>
      <w:rFonts w:ascii="Lato Semibold" w:eastAsia="Times New Roman" w:hAnsi="Lato Semibold"/>
      <w:color w:val="454347"/>
      <w:sz w:val="32"/>
      <w:szCs w:val="28"/>
    </w:rPr>
  </w:style>
  <w:style w:type="paragraph" w:styleId="Title">
    <w:name w:val="Title"/>
    <w:basedOn w:val="Normal"/>
    <w:next w:val="Normal"/>
    <w:link w:val="TitleChar"/>
    <w:qFormat/>
    <w:rsid w:val="002D6524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character" w:customStyle="1" w:styleId="TitleChar">
    <w:name w:val="Title Char"/>
    <w:basedOn w:val="DefaultParagraphFont"/>
    <w:link w:val="Title"/>
    <w:rsid w:val="002D6524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2"/>
    <w:rsid w:val="00A567EE"/>
    <w:rPr>
      <w:rFonts w:ascii="Lato Semibold" w:hAnsi="Lato Semibold" w:cs="Arial"/>
      <w:color w:val="1F1F5F" w:themeColor="text1"/>
      <w:sz w:val="28"/>
      <w:szCs w:val="26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</w:rPr>
  </w:style>
  <w:style w:type="paragraph" w:styleId="Header">
    <w:name w:val="header"/>
    <w:aliases w:val="Page header"/>
    <w:basedOn w:val="Normal"/>
    <w:next w:val="Normal"/>
    <w:link w:val="HeaderChar"/>
    <w:uiPriority w:val="8"/>
    <w:rsid w:val="00D96804"/>
    <w:pPr>
      <w:tabs>
        <w:tab w:val="right" w:pos="9638"/>
      </w:tabs>
      <w:spacing w:after="240"/>
      <w:jc w:val="right"/>
    </w:pPr>
  </w:style>
  <w:style w:type="character" w:customStyle="1" w:styleId="HeaderChar">
    <w:name w:val="Header Char"/>
    <w:aliases w:val="Page header Char"/>
    <w:basedOn w:val="DefaultParagraphFont"/>
    <w:link w:val="Header"/>
    <w:uiPriority w:val="8"/>
    <w:rsid w:val="00D96804"/>
    <w:rPr>
      <w:rFonts w:ascii="Lato" w:hAnsi="Lato"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uiPriority w:val="1"/>
    <w:qFormat/>
    <w:rsid w:val="0070624C"/>
    <w:pPr>
      <w:numPr>
        <w:ilvl w:val="1"/>
      </w:numPr>
      <w:spacing w:after="160"/>
    </w:pPr>
    <w:rPr>
      <w:rFonts w:asciiTheme="majorHAnsi" w:eastAsia="Times New Roman" w:hAnsiTheme="majorHAnsi"/>
      <w:color w:val="127CC0" w:themeColor="accent2"/>
      <w:sz w:val="40"/>
    </w:rPr>
  </w:style>
  <w:style w:type="character" w:customStyle="1" w:styleId="Heading4Char">
    <w:name w:val="Heading 4 Char"/>
    <w:basedOn w:val="DefaultParagraphFont"/>
    <w:link w:val="Heading4"/>
    <w:uiPriority w:val="2"/>
    <w:rsid w:val="00A567EE"/>
    <w:rPr>
      <w:rFonts w:ascii="Lato Semibold" w:eastAsia="Times New Roman" w:hAnsi="Lato Semibold"/>
      <w:bCs/>
      <w:iCs/>
      <w:color w:val="454347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color w:val="808080"/>
    </w:rPr>
  </w:style>
  <w:style w:type="paragraph" w:styleId="ListParagraph">
    <w:name w:val="List Paragraph"/>
    <w:basedOn w:val="BlockText"/>
    <w:uiPriority w:val="34"/>
    <w:semiHidden/>
    <w:rsid w:val="003B6A61"/>
    <w:pPr>
      <w:spacing w:after="120"/>
    </w:pPr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2"/>
    <w:semiHidden/>
    <w:rsid w:val="00EE750D"/>
    <w:rPr>
      <w:b/>
      <w:color w:val="1F1F5F" w:themeColor="text1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EE750D"/>
    <w:rPr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EE750D"/>
    <w:rPr>
      <w:b/>
      <w:color w:val="1F1F5F" w:themeColor="text1"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EE750D"/>
    <w:rPr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EE750D"/>
    <w:rPr>
      <w:b/>
      <w:color w:val="1F1F5F" w:themeColor="text1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after="120"/>
    </w:p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/>
    </w:p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/>
    </w:p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/>
    </w:p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/>
    </w:p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spacing w:after="120"/>
      <w:ind w:left="0" w:firstLine="0"/>
    </w:p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/>
    </w:p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/>
    </w:p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/>
    </w:p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</w:pPr>
  </w:style>
  <w:style w:type="character" w:styleId="Hyperlink">
    <w:name w:val="Hyperlink"/>
    <w:basedOn w:val="DefaultParagraphFont"/>
    <w:uiPriority w:val="99"/>
    <w:unhideWhenUsed/>
    <w:rsid w:val="002F0DB1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3B67FD"/>
    <w:p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semiHidden/>
    <w:rsid w:val="007859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7859C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7859CD"/>
    <w:pPr>
      <w:spacing w:after="100"/>
      <w:ind w:left="440"/>
    </w:pPr>
  </w:style>
  <w:style w:type="paragraph" w:customStyle="1" w:styleId="Tablebulletlistlevel1">
    <w:name w:val="Table bullet list level 1"/>
    <w:basedOn w:val="Normal"/>
    <w:uiPriority w:val="6"/>
    <w:rsid w:val="00872EF1"/>
    <w:pPr>
      <w:numPr>
        <w:numId w:val="7"/>
      </w:numPr>
      <w:spacing w:after="20"/>
    </w:p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basedOn w:val="Normal"/>
    <w:uiPriority w:val="7"/>
    <w:rsid w:val="00872EF1"/>
    <w:pPr>
      <w:numPr>
        <w:numId w:val="6"/>
      </w:numPr>
      <w:spacing w:after="20"/>
    </w:p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FF6FAF" w:themeColor="accent4" w:themeTint="66"/>
        <w:left w:val="single" w:sz="4" w:space="0" w:color="FF6FAF" w:themeColor="accent4" w:themeTint="66"/>
        <w:bottom w:val="single" w:sz="4" w:space="0" w:color="FF6FAF" w:themeColor="accent4" w:themeTint="66"/>
        <w:right w:val="single" w:sz="4" w:space="0" w:color="FF6FAF" w:themeColor="accent4" w:themeTint="66"/>
        <w:insideH w:val="single" w:sz="4" w:space="0" w:color="FF6FAF" w:themeColor="accent4" w:themeTint="66"/>
        <w:insideV w:val="single" w:sz="4" w:space="0" w:color="FF6FA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28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">
    <w:name w:val="NTG table"/>
    <w:basedOn w:val="TableGrid"/>
    <w:uiPriority w:val="99"/>
    <w:rsid w:val="00B14257"/>
    <w:pPr>
      <w:spacing w:before="40" w:after="40"/>
    </w:pPr>
    <w:rPr>
      <w:rFonts w:ascii="Lato" w:hAnsi="Lato"/>
      <w:szCs w:val="20"/>
      <w:lang w:eastAsia="en-AU"/>
    </w:rPr>
    <w:tblPr>
      <w:tblStyleRowBandSize w:val="1"/>
      <w:tblStyleColBandSize w:val="1"/>
      <w:tblBorders>
        <w:top w:val="single" w:sz="4" w:space="0" w:color="1F1F5F" w:themeColor="text1"/>
        <w:left w:val="single" w:sz="4" w:space="0" w:color="1F1F5F" w:themeColor="text1"/>
        <w:bottom w:val="single" w:sz="4" w:space="0" w:color="1F1F5F" w:themeColor="text1"/>
        <w:right w:val="single" w:sz="4" w:space="0" w:color="1F1F5F" w:themeColor="text1"/>
        <w:insideH w:val="none" w:sz="0" w:space="0" w:color="auto"/>
        <w:insideV w:val="single" w:sz="4" w:space="0" w:color="1F1F5F" w:themeColor="text1"/>
      </w:tblBorders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cPr>
        <w:shd w:val="clear" w:color="auto" w:fill="1F1F5F" w:themeFill="text1"/>
      </w:tcPr>
    </w:tblStylePr>
    <w:tblStylePr w:type="lastRow">
      <w:rPr>
        <w:rFonts w:ascii="Arial" w:hAnsi="Arial"/>
        <w:b/>
        <w:color w:val="auto"/>
        <w:sz w:val="22"/>
      </w:rPr>
      <w:tblPr/>
      <w:tcPr>
        <w:tcBorders>
          <w:top w:val="single" w:sz="4" w:space="0" w:color="1F1F5F" w:themeColor="text1"/>
          <w:left w:val="single" w:sz="4" w:space="0" w:color="1F1F5F" w:themeColor="text1"/>
          <w:bottom w:val="single" w:sz="4" w:space="0" w:color="1F1F5F" w:themeColor="text1"/>
          <w:right w:val="single" w:sz="4" w:space="0" w:color="1F1F5F" w:themeColor="text1"/>
        </w:tcBorders>
        <w:shd w:val="clear" w:color="auto" w:fill="auto"/>
      </w:tc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Lato" w:hAnsi="Lato"/>
        <w:color w:val="auto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  <w:tblPr/>
      <w:tcPr>
        <w:shd w:val="clear" w:color="auto" w:fill="D9D9D9" w:themeFill="background1" w:themeFillShade="D9"/>
      </w:tc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Caption">
    <w:name w:val="caption"/>
    <w:basedOn w:val="Normal"/>
    <w:next w:val="Normal"/>
    <w:uiPriority w:val="8"/>
    <w:rsid w:val="0071700C"/>
    <w:rPr>
      <w:iCs/>
      <w:sz w:val="20"/>
      <w:szCs w:val="18"/>
    </w:rPr>
  </w:style>
  <w:style w:type="character" w:styleId="PageNumber">
    <w:name w:val="page number"/>
    <w:aliases w:val="Page number"/>
    <w:basedOn w:val="DefaultParagraphFont"/>
    <w:uiPriority w:val="8"/>
    <w:rsid w:val="00E908F1"/>
    <w:rPr>
      <w:rFonts w:ascii="Lato" w:hAnsi="Lato"/>
      <w:sz w:val="19"/>
    </w:rPr>
  </w:style>
  <w:style w:type="paragraph" w:customStyle="1" w:styleId="Hidden">
    <w:name w:val="Hidden"/>
    <w:basedOn w:val="Normal"/>
    <w:uiPriority w:val="9"/>
    <w:rsid w:val="0071700C"/>
    <w:pPr>
      <w:spacing w:after="0"/>
    </w:pPr>
    <w:rPr>
      <w:sz w:val="2"/>
      <w:szCs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EF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F1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D1D10"/>
    <w:rPr>
      <w:color w:val="8C4799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jayne\AppData\Local\Microsoft\Windows\INetCache\IE\AJZBW5U9\ntg-short-portrait-template_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5EDC18649CE43B492F3FFEF71026E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690E13-6052-44CD-8853-9F7DD4FD447A}"/>
      </w:docPartPr>
      <w:docPartBody>
        <w:p w:rsidR="00E76058" w:rsidRDefault="008E22B0" w:rsidP="008E22B0">
          <w:pPr>
            <w:pStyle w:val="E5EDC18649CE43B492F3FFEF71026E10"/>
          </w:pPr>
          <w:r w:rsidRPr="006A22C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2B0"/>
    <w:rsid w:val="000D1815"/>
    <w:rsid w:val="00132B6C"/>
    <w:rsid w:val="00181651"/>
    <w:rsid w:val="0041007E"/>
    <w:rsid w:val="00424F01"/>
    <w:rsid w:val="004A3BBE"/>
    <w:rsid w:val="006A135F"/>
    <w:rsid w:val="007C0A28"/>
    <w:rsid w:val="007C6C69"/>
    <w:rsid w:val="008C3548"/>
    <w:rsid w:val="008E22B0"/>
    <w:rsid w:val="00E04B99"/>
    <w:rsid w:val="00E76058"/>
    <w:rsid w:val="00E82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E22B0"/>
    <w:rPr>
      <w:rFonts w:ascii="Lato" w:hAnsi="Lato"/>
      <w:color w:val="808080"/>
      <w:sz w:val="22"/>
    </w:rPr>
  </w:style>
  <w:style w:type="paragraph" w:customStyle="1" w:styleId="E5EDC18649CE43B492F3FFEF71026E10">
    <w:name w:val="E5EDC18649CE43B492F3FFEF71026E10"/>
    <w:rsid w:val="008E22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NTG theme new">
  <a:themeElements>
    <a:clrScheme name="NTG brand colours">
      <a:dk1>
        <a:srgbClr val="1F1F5F"/>
      </a:dk1>
      <a:lt1>
        <a:sysClr val="window" lastClr="FFFFFF"/>
      </a:lt1>
      <a:dk2>
        <a:srgbClr val="EE6321"/>
      </a:dk2>
      <a:lt2>
        <a:srgbClr val="FFFFFF"/>
      </a:lt2>
      <a:accent1>
        <a:srgbClr val="C25062"/>
      </a:accent1>
      <a:accent2>
        <a:srgbClr val="127CC0"/>
      </a:accent2>
      <a:accent3>
        <a:srgbClr val="007E91"/>
      </a:accent3>
      <a:accent4>
        <a:srgbClr val="980044"/>
      </a:accent4>
      <a:accent5>
        <a:srgbClr val="845278"/>
      </a:accent5>
      <a:accent6>
        <a:srgbClr val="1E5E5E"/>
      </a:accent6>
      <a:hlink>
        <a:srgbClr val="0563C1"/>
      </a:hlink>
      <a:folHlink>
        <a:srgbClr val="8C4799"/>
      </a:folHlink>
    </a:clrScheme>
    <a:fontScheme name="NT Government brand">
      <a:majorFont>
        <a:latin typeface="Lato Semibold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2024-06-26T00:00:00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B727246-148B-4255-8897-18AAE9C54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ntg-short-portrait-template_0.dotx</Template>
  <TotalTime>3</TotalTime>
  <Pages>5</Pages>
  <Words>884</Words>
  <Characters>5043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Northern Territory Government statutory bodies classified for remuneration purposes</vt:lpstr>
    </vt:vector>
  </TitlesOfParts>
  <Company>the Chief Minister and Cabinet</Company>
  <LinksUpToDate>false</LinksUpToDate>
  <CharactersWithSpaces>5916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Northern Territory Government statutory bodies classified for remuneration purposes</dc:title>
  <dc:creator>Department of the Chief Minister</dc:creator>
  <cp:lastModifiedBy>Jayne Fairnington</cp:lastModifiedBy>
  <cp:revision>5</cp:revision>
  <cp:lastPrinted>2024-04-08T06:53:00Z</cp:lastPrinted>
  <dcterms:created xsi:type="dcterms:W3CDTF">2024-06-04T06:44:00Z</dcterms:created>
  <dcterms:modified xsi:type="dcterms:W3CDTF">2024-06-25T23:39:00Z</dcterms:modified>
</cp:coreProperties>
</file>