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F8E4" w14:textId="71C32F23" w:rsidR="003C4941" w:rsidRPr="00B84627" w:rsidRDefault="00D953FB" w:rsidP="003C4941">
      <w:pPr>
        <w:rPr>
          <w:i/>
        </w:rPr>
      </w:pPr>
      <w:r w:rsidRPr="00B84627">
        <w:rPr>
          <w:i/>
        </w:rPr>
        <w:t xml:space="preserve">Local Government Act </w:t>
      </w:r>
      <w:r w:rsidR="00B84627" w:rsidRPr="00B84627">
        <w:rPr>
          <w:i/>
        </w:rPr>
        <w:t>2019</w:t>
      </w:r>
      <w:r w:rsidR="00F0765F">
        <w:rPr>
          <w:i/>
        </w:rPr>
        <w:t xml:space="preserve"> </w:t>
      </w:r>
      <w:r w:rsidR="007E3158">
        <w:rPr>
          <w:i/>
        </w:rPr>
        <w:t xml:space="preserve">(LGA) and Local Government (General) Regulations </w:t>
      </w:r>
      <w:r w:rsidR="00903D17">
        <w:rPr>
          <w:i/>
        </w:rPr>
        <w:t xml:space="preserve">2021 </w:t>
      </w:r>
      <w:r w:rsidR="007E3158">
        <w:rPr>
          <w:i/>
        </w:rPr>
        <w:t>(LGGR)</w:t>
      </w:r>
    </w:p>
    <w:tbl>
      <w:tblPr>
        <w:tblStyle w:val="NTGtable"/>
        <w:tblW w:w="15021" w:type="dxa"/>
        <w:tblLook w:val="04A0" w:firstRow="1" w:lastRow="0" w:firstColumn="1" w:lastColumn="0" w:noHBand="0" w:noVBand="1"/>
      </w:tblPr>
      <w:tblGrid>
        <w:gridCol w:w="1838"/>
        <w:gridCol w:w="1955"/>
        <w:gridCol w:w="6125"/>
        <w:gridCol w:w="2378"/>
        <w:gridCol w:w="2725"/>
      </w:tblGrid>
      <w:tr w:rsidR="000E1910" w14:paraId="4ABAE29A" w14:textId="77777777" w:rsidTr="000077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532B2B0D" w14:textId="4472E7C2" w:rsidR="000E1910" w:rsidRPr="00A82007" w:rsidRDefault="000E1910" w:rsidP="000E1910">
            <w:pPr>
              <w:jc w:val="center"/>
            </w:pPr>
            <w:r>
              <w:t>Item</w:t>
            </w:r>
          </w:p>
        </w:tc>
        <w:tc>
          <w:tcPr>
            <w:tcW w:w="1955" w:type="dxa"/>
          </w:tcPr>
          <w:p w14:paraId="3A1F84F7" w14:textId="77777777" w:rsidR="000E1910" w:rsidRPr="00A82007" w:rsidRDefault="000E1910" w:rsidP="000E1910">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663CB924" w14:textId="77777777" w:rsidR="000E1910" w:rsidRPr="00A82007" w:rsidRDefault="000E1910" w:rsidP="000E1910">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429789DF" w14:textId="77777777" w:rsidR="000E1910" w:rsidRPr="00A82007" w:rsidRDefault="000E1910" w:rsidP="000E1910">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4A910A26" w14:textId="77777777" w:rsidR="000E1910" w:rsidRDefault="000E1910" w:rsidP="000E1910">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393F415A" w14:textId="77777777" w:rsidR="000E1910" w:rsidRPr="00A82007" w:rsidRDefault="000E1910" w:rsidP="000E1910">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007739" w14:paraId="0E776D27"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7E93FDAA" w14:textId="09F9050C" w:rsidR="00224F76" w:rsidRPr="00141B64" w:rsidRDefault="00007739" w:rsidP="00141B64">
            <w:pPr>
              <w:pStyle w:val="Heading3"/>
              <w:outlineLvl w:val="2"/>
            </w:pPr>
            <w:r>
              <w:t>Financial Management Documents</w:t>
            </w:r>
          </w:p>
        </w:tc>
      </w:tr>
      <w:tr w:rsidR="00F96897" w14:paraId="385E506A" w14:textId="77777777" w:rsidTr="005B4D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A33787" w14:textId="77777777" w:rsidR="00F96897" w:rsidRPr="00A82007" w:rsidRDefault="00F96897" w:rsidP="00F96897">
            <w:pPr>
              <w:jc w:val="center"/>
            </w:pPr>
            <w:r w:rsidRPr="00FC1141">
              <w:rPr>
                <w:sz w:val="18"/>
                <w:szCs w:val="18"/>
              </w:rPr>
              <w:t>Municipal, regional or shire plan</w:t>
            </w:r>
          </w:p>
        </w:tc>
        <w:tc>
          <w:tcPr>
            <w:tcW w:w="1955" w:type="dxa"/>
            <w:vAlign w:val="center"/>
          </w:tcPr>
          <w:p w14:paraId="00412AD2" w14:textId="436B964A" w:rsidR="00B44032" w:rsidRDefault="00B44032" w:rsidP="00F9689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1715FBD" w14:textId="76816E98" w:rsidR="0091780E" w:rsidRDefault="0091780E" w:rsidP="00F9689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0E95FF07" w14:textId="410562CA" w:rsidR="00404DE7" w:rsidRDefault="00F0765F" w:rsidP="00F9689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0765F">
              <w:rPr>
                <w:sz w:val="18"/>
                <w:szCs w:val="18"/>
              </w:rPr>
              <w:t>s</w:t>
            </w:r>
            <w:r w:rsidR="004B1FA8" w:rsidRPr="00F0765F">
              <w:rPr>
                <w:sz w:val="18"/>
                <w:szCs w:val="18"/>
              </w:rPr>
              <w:t>33</w:t>
            </w:r>
            <w:r w:rsidR="00F96897" w:rsidRPr="00F0765F">
              <w:rPr>
                <w:sz w:val="18"/>
                <w:szCs w:val="18"/>
              </w:rPr>
              <w:t xml:space="preserve"> LGA</w:t>
            </w:r>
          </w:p>
          <w:p w14:paraId="06ABBF4B" w14:textId="2FB228B7" w:rsidR="00294553" w:rsidRDefault="00294553" w:rsidP="00F9689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1726EAF3" w14:textId="4D8FEDCA" w:rsidR="00F96897" w:rsidRPr="00404DE7" w:rsidRDefault="00F96897" w:rsidP="002219B4">
            <w:pPr>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2B655FE0" w14:textId="77777777" w:rsidR="00F96897" w:rsidRPr="00F0765F" w:rsidRDefault="00F96897" w:rsidP="00F96897">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0765F">
              <w:rPr>
                <w:sz w:val="18"/>
                <w:szCs w:val="18"/>
              </w:rPr>
              <w:t>Each council must have a plan for its area which must be:</w:t>
            </w:r>
          </w:p>
          <w:p w14:paraId="6B1BCDEB" w14:textId="77777777" w:rsidR="00F96897" w:rsidRPr="00F0765F" w:rsidRDefault="00F96897" w:rsidP="00007739">
            <w:pPr>
              <w:numPr>
                <w:ilvl w:val="0"/>
                <w:numId w:val="9"/>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F0765F">
              <w:rPr>
                <w:sz w:val="18"/>
                <w:szCs w:val="18"/>
              </w:rPr>
              <w:t xml:space="preserve">accessible on the council’s website; </w:t>
            </w:r>
          </w:p>
          <w:p w14:paraId="24B79D65" w14:textId="77777777" w:rsidR="00F96897" w:rsidRPr="00F0765F" w:rsidRDefault="00F96897" w:rsidP="00007739">
            <w:pPr>
              <w:numPr>
                <w:ilvl w:val="0"/>
                <w:numId w:val="9"/>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F0765F">
              <w:rPr>
                <w:sz w:val="18"/>
                <w:szCs w:val="18"/>
              </w:rPr>
              <w:t>available for inspection at the at the council’s public office; and</w:t>
            </w:r>
          </w:p>
          <w:p w14:paraId="331DEA42" w14:textId="77777777" w:rsidR="00F96897" w:rsidRPr="00F0765F" w:rsidRDefault="00F96897" w:rsidP="00007739">
            <w:pPr>
              <w:numPr>
                <w:ilvl w:val="0"/>
                <w:numId w:val="9"/>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F0765F">
              <w:rPr>
                <w:sz w:val="18"/>
                <w:szCs w:val="18"/>
              </w:rPr>
              <w:t>available</w:t>
            </w:r>
            <w:proofErr w:type="gramEnd"/>
            <w:r w:rsidRPr="00F0765F">
              <w:rPr>
                <w:sz w:val="18"/>
                <w:szCs w:val="18"/>
              </w:rPr>
              <w:t xml:space="preserve"> for purchase at a fee fixed by council from the council’s public office.</w:t>
            </w:r>
          </w:p>
        </w:tc>
        <w:tc>
          <w:tcPr>
            <w:tcW w:w="2378" w:type="dxa"/>
            <w:vAlign w:val="center"/>
          </w:tcPr>
          <w:p w14:paraId="1DB0B328" w14:textId="77777777" w:rsidR="00F96897" w:rsidRPr="00FC1141" w:rsidRDefault="00F96897" w:rsidP="00F9689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The current plan must be available for 3 years following the year it relates</w:t>
            </w:r>
            <w:r w:rsidR="0086401E">
              <w:rPr>
                <w:sz w:val="18"/>
                <w:szCs w:val="18"/>
              </w:rPr>
              <w:t>.</w:t>
            </w:r>
          </w:p>
        </w:tc>
        <w:tc>
          <w:tcPr>
            <w:tcW w:w="2725" w:type="dxa"/>
            <w:vAlign w:val="center"/>
          </w:tcPr>
          <w:p w14:paraId="1ED5BC75" w14:textId="77777777" w:rsidR="005B4D1F" w:rsidRPr="00FC1141" w:rsidRDefault="005B4D1F" w:rsidP="005B4D1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bookmarkStart w:id="0" w:name="Text1"/>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bookmarkEnd w:id="0"/>
          </w:p>
          <w:p w14:paraId="08AB8D74" w14:textId="77777777" w:rsidR="00F96897" w:rsidRPr="005B4D1F" w:rsidRDefault="005B4D1F" w:rsidP="005B4D1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3614425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2798507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5B4D1F" w14:paraId="37CD2F71" w14:textId="77777777" w:rsidTr="005B4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53FD1F8" w14:textId="4B13D874" w:rsidR="00233F4A" w:rsidRDefault="005B4D1F" w:rsidP="002219B4">
            <w:pPr>
              <w:spacing w:before="60" w:after="60"/>
              <w:jc w:val="center"/>
              <w:rPr>
                <w:sz w:val="18"/>
                <w:szCs w:val="18"/>
              </w:rPr>
            </w:pPr>
            <w:r w:rsidRPr="009F3679">
              <w:rPr>
                <w:sz w:val="18"/>
                <w:szCs w:val="18"/>
              </w:rPr>
              <w:lastRenderedPageBreak/>
              <w:t>Contents of municipal, regional or shire plan</w:t>
            </w:r>
          </w:p>
          <w:p w14:paraId="3B930994" w14:textId="77777777" w:rsidR="00233F4A" w:rsidRPr="00233F4A" w:rsidRDefault="00233F4A" w:rsidP="00FB402C">
            <w:pPr>
              <w:rPr>
                <w:sz w:val="18"/>
                <w:szCs w:val="18"/>
              </w:rPr>
            </w:pPr>
          </w:p>
          <w:p w14:paraId="31BA2D9E" w14:textId="77777777" w:rsidR="00233F4A" w:rsidRPr="00233F4A" w:rsidRDefault="00233F4A" w:rsidP="00FB402C">
            <w:pPr>
              <w:rPr>
                <w:sz w:val="18"/>
                <w:szCs w:val="18"/>
              </w:rPr>
            </w:pPr>
          </w:p>
          <w:p w14:paraId="7078A79F" w14:textId="77777777" w:rsidR="00233F4A" w:rsidRPr="00233F4A" w:rsidRDefault="00233F4A" w:rsidP="00FB402C">
            <w:pPr>
              <w:rPr>
                <w:sz w:val="18"/>
                <w:szCs w:val="18"/>
              </w:rPr>
            </w:pPr>
          </w:p>
          <w:p w14:paraId="6627A6B9" w14:textId="77777777" w:rsidR="00233F4A" w:rsidRPr="00233F4A" w:rsidRDefault="00233F4A" w:rsidP="00FB402C">
            <w:pPr>
              <w:rPr>
                <w:sz w:val="18"/>
                <w:szCs w:val="18"/>
              </w:rPr>
            </w:pPr>
          </w:p>
          <w:p w14:paraId="58E7BA7F" w14:textId="77777777" w:rsidR="00233F4A" w:rsidRPr="00233F4A" w:rsidRDefault="00233F4A" w:rsidP="00FB402C">
            <w:pPr>
              <w:rPr>
                <w:sz w:val="18"/>
                <w:szCs w:val="18"/>
              </w:rPr>
            </w:pPr>
          </w:p>
          <w:p w14:paraId="5BA65603" w14:textId="77777777" w:rsidR="00233F4A" w:rsidRPr="00233F4A" w:rsidRDefault="00233F4A" w:rsidP="00FB402C">
            <w:pPr>
              <w:rPr>
                <w:sz w:val="18"/>
                <w:szCs w:val="18"/>
              </w:rPr>
            </w:pPr>
          </w:p>
          <w:p w14:paraId="5363BA43" w14:textId="3A3DC3A8" w:rsidR="00233F4A" w:rsidRDefault="00233F4A" w:rsidP="00233F4A">
            <w:pPr>
              <w:rPr>
                <w:sz w:val="18"/>
                <w:szCs w:val="18"/>
              </w:rPr>
            </w:pPr>
          </w:p>
          <w:p w14:paraId="6B81FED4" w14:textId="77777777" w:rsidR="00233F4A" w:rsidRPr="00233F4A" w:rsidRDefault="00233F4A" w:rsidP="00233F4A">
            <w:pPr>
              <w:rPr>
                <w:sz w:val="18"/>
                <w:szCs w:val="18"/>
              </w:rPr>
            </w:pPr>
          </w:p>
          <w:p w14:paraId="01AC066D" w14:textId="77777777" w:rsidR="00233F4A" w:rsidRPr="00233F4A" w:rsidRDefault="00233F4A">
            <w:pPr>
              <w:rPr>
                <w:sz w:val="18"/>
                <w:szCs w:val="18"/>
              </w:rPr>
            </w:pPr>
          </w:p>
          <w:p w14:paraId="0BF2824A" w14:textId="77777777" w:rsidR="00233F4A" w:rsidRPr="00233F4A" w:rsidRDefault="00233F4A">
            <w:pPr>
              <w:rPr>
                <w:sz w:val="18"/>
                <w:szCs w:val="18"/>
              </w:rPr>
            </w:pPr>
          </w:p>
          <w:p w14:paraId="669E1241" w14:textId="77777777" w:rsidR="00233F4A" w:rsidRPr="00233F4A" w:rsidRDefault="00233F4A">
            <w:pPr>
              <w:rPr>
                <w:sz w:val="18"/>
                <w:szCs w:val="18"/>
              </w:rPr>
            </w:pPr>
          </w:p>
          <w:p w14:paraId="6E87D51A" w14:textId="2E97F5EB" w:rsidR="00233F4A" w:rsidRDefault="00233F4A" w:rsidP="00233F4A">
            <w:pPr>
              <w:rPr>
                <w:sz w:val="18"/>
                <w:szCs w:val="18"/>
              </w:rPr>
            </w:pPr>
          </w:p>
          <w:p w14:paraId="18B27E57" w14:textId="77777777" w:rsidR="00233F4A" w:rsidRPr="00233F4A" w:rsidRDefault="00233F4A" w:rsidP="00233F4A">
            <w:pPr>
              <w:rPr>
                <w:sz w:val="18"/>
                <w:szCs w:val="18"/>
              </w:rPr>
            </w:pPr>
          </w:p>
          <w:p w14:paraId="74DBB4B1" w14:textId="77777777" w:rsidR="00233F4A" w:rsidRPr="00233F4A" w:rsidRDefault="00233F4A">
            <w:pPr>
              <w:rPr>
                <w:sz w:val="18"/>
                <w:szCs w:val="18"/>
              </w:rPr>
            </w:pPr>
          </w:p>
          <w:p w14:paraId="15263B3C" w14:textId="77777777" w:rsidR="00233F4A" w:rsidRPr="00233F4A" w:rsidRDefault="00233F4A">
            <w:pPr>
              <w:rPr>
                <w:sz w:val="18"/>
                <w:szCs w:val="18"/>
              </w:rPr>
            </w:pPr>
          </w:p>
          <w:p w14:paraId="16C1F8D0" w14:textId="2BAFDFB7" w:rsidR="005B4D1F" w:rsidRPr="00233F4A" w:rsidRDefault="005B4D1F" w:rsidP="00FB402C">
            <w:pPr>
              <w:rPr>
                <w:sz w:val="18"/>
                <w:szCs w:val="18"/>
              </w:rPr>
            </w:pPr>
          </w:p>
        </w:tc>
        <w:tc>
          <w:tcPr>
            <w:tcW w:w="1955" w:type="dxa"/>
            <w:vAlign w:val="center"/>
          </w:tcPr>
          <w:p w14:paraId="38DA3176" w14:textId="59A71A53" w:rsidR="00FB3826" w:rsidRPr="00FB3826" w:rsidRDefault="00FB3826" w:rsidP="00FB3826">
            <w:pPr>
              <w:cnfStyle w:val="000000100000" w:firstRow="0" w:lastRow="0" w:firstColumn="0" w:lastColumn="0" w:oddVBand="0" w:evenVBand="0" w:oddHBand="1" w:evenHBand="0" w:firstRowFirstColumn="0" w:firstRowLastColumn="0" w:lastRowFirstColumn="0" w:lastRowLastColumn="0"/>
              <w:rPr>
                <w:sz w:val="18"/>
                <w:szCs w:val="18"/>
              </w:rPr>
            </w:pPr>
          </w:p>
          <w:p w14:paraId="4396ED53" w14:textId="77777777" w:rsidR="00FB3826" w:rsidRPr="0040270D" w:rsidRDefault="00FB3826" w:rsidP="0040270D">
            <w:pPr>
              <w:cnfStyle w:val="000000100000" w:firstRow="0" w:lastRow="0" w:firstColumn="0" w:lastColumn="0" w:oddVBand="0" w:evenVBand="0" w:oddHBand="1" w:evenHBand="0" w:firstRowFirstColumn="0" w:firstRowLastColumn="0" w:lastRowFirstColumn="0" w:lastRowLastColumn="0"/>
              <w:rPr>
                <w:sz w:val="18"/>
                <w:szCs w:val="18"/>
              </w:rPr>
            </w:pPr>
          </w:p>
          <w:p w14:paraId="079A25F7" w14:textId="109474F8" w:rsidR="00FB3826" w:rsidRPr="00FB3826" w:rsidRDefault="008954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40270D">
              <w:rPr>
                <w:sz w:val="18"/>
                <w:szCs w:val="18"/>
              </w:rPr>
              <w:t>34 LGA</w:t>
            </w:r>
          </w:p>
          <w:p w14:paraId="3C13DD08" w14:textId="77777777" w:rsidR="00FB3826" w:rsidRPr="00FB3826" w:rsidRDefault="00FB3826">
            <w:pPr>
              <w:cnfStyle w:val="000000100000" w:firstRow="0" w:lastRow="0" w:firstColumn="0" w:lastColumn="0" w:oddVBand="0" w:evenVBand="0" w:oddHBand="1" w:evenHBand="0" w:firstRowFirstColumn="0" w:firstRowLastColumn="0" w:lastRowFirstColumn="0" w:lastRowLastColumn="0"/>
              <w:rPr>
                <w:sz w:val="18"/>
                <w:szCs w:val="18"/>
              </w:rPr>
            </w:pPr>
          </w:p>
          <w:p w14:paraId="3DF59040" w14:textId="77777777" w:rsidR="00FB3826" w:rsidRPr="00FB3826" w:rsidRDefault="00FB3826">
            <w:pPr>
              <w:cnfStyle w:val="000000100000" w:firstRow="0" w:lastRow="0" w:firstColumn="0" w:lastColumn="0" w:oddVBand="0" w:evenVBand="0" w:oddHBand="1" w:evenHBand="0" w:firstRowFirstColumn="0" w:firstRowLastColumn="0" w:lastRowFirstColumn="0" w:lastRowLastColumn="0"/>
              <w:rPr>
                <w:sz w:val="18"/>
                <w:szCs w:val="18"/>
              </w:rPr>
            </w:pPr>
          </w:p>
          <w:p w14:paraId="4604C96B" w14:textId="2A3968CC" w:rsidR="00FB3826" w:rsidRDefault="00FB3826" w:rsidP="00FB3826">
            <w:pPr>
              <w:cnfStyle w:val="000000100000" w:firstRow="0" w:lastRow="0" w:firstColumn="0" w:lastColumn="0" w:oddVBand="0" w:evenVBand="0" w:oddHBand="1" w:evenHBand="0" w:firstRowFirstColumn="0" w:firstRowLastColumn="0" w:lastRowFirstColumn="0" w:lastRowLastColumn="0"/>
              <w:rPr>
                <w:sz w:val="18"/>
                <w:szCs w:val="18"/>
              </w:rPr>
            </w:pPr>
          </w:p>
          <w:p w14:paraId="3FEAAC4A" w14:textId="77777777" w:rsidR="00FB3826" w:rsidRPr="00FB3826" w:rsidRDefault="00FB3826" w:rsidP="00FB3826">
            <w:pPr>
              <w:cnfStyle w:val="000000100000" w:firstRow="0" w:lastRow="0" w:firstColumn="0" w:lastColumn="0" w:oddVBand="0" w:evenVBand="0" w:oddHBand="1" w:evenHBand="0" w:firstRowFirstColumn="0" w:firstRowLastColumn="0" w:lastRowFirstColumn="0" w:lastRowLastColumn="0"/>
              <w:rPr>
                <w:sz w:val="18"/>
                <w:szCs w:val="18"/>
              </w:rPr>
            </w:pPr>
          </w:p>
          <w:p w14:paraId="43BDB221" w14:textId="77777777" w:rsidR="00FB3826" w:rsidRPr="0040270D" w:rsidRDefault="00FB3826" w:rsidP="0040270D">
            <w:pPr>
              <w:cnfStyle w:val="000000100000" w:firstRow="0" w:lastRow="0" w:firstColumn="0" w:lastColumn="0" w:oddVBand="0" w:evenVBand="0" w:oddHBand="1" w:evenHBand="0" w:firstRowFirstColumn="0" w:firstRowLastColumn="0" w:lastRowFirstColumn="0" w:lastRowLastColumn="0"/>
              <w:rPr>
                <w:sz w:val="18"/>
                <w:szCs w:val="18"/>
              </w:rPr>
            </w:pPr>
          </w:p>
          <w:p w14:paraId="210BA193" w14:textId="77777777" w:rsidR="00FB3826" w:rsidRPr="00FB3826" w:rsidRDefault="00FB3826">
            <w:pPr>
              <w:cnfStyle w:val="000000100000" w:firstRow="0" w:lastRow="0" w:firstColumn="0" w:lastColumn="0" w:oddVBand="0" w:evenVBand="0" w:oddHBand="1" w:evenHBand="0" w:firstRowFirstColumn="0" w:firstRowLastColumn="0" w:lastRowFirstColumn="0" w:lastRowLastColumn="0"/>
              <w:rPr>
                <w:sz w:val="18"/>
                <w:szCs w:val="18"/>
              </w:rPr>
            </w:pPr>
          </w:p>
          <w:p w14:paraId="77763392" w14:textId="2FAF9BC4" w:rsidR="00FB3826" w:rsidRDefault="00FB3826" w:rsidP="00FB3826">
            <w:pPr>
              <w:cnfStyle w:val="000000100000" w:firstRow="0" w:lastRow="0" w:firstColumn="0" w:lastColumn="0" w:oddVBand="0" w:evenVBand="0" w:oddHBand="1" w:evenHBand="0" w:firstRowFirstColumn="0" w:firstRowLastColumn="0" w:lastRowFirstColumn="0" w:lastRowLastColumn="0"/>
              <w:rPr>
                <w:sz w:val="18"/>
                <w:szCs w:val="18"/>
              </w:rPr>
            </w:pPr>
          </w:p>
          <w:p w14:paraId="1334A6A6" w14:textId="77777777" w:rsidR="00FB3826" w:rsidRPr="00FB3826" w:rsidRDefault="00FB3826" w:rsidP="00FB3826">
            <w:pPr>
              <w:cnfStyle w:val="000000100000" w:firstRow="0" w:lastRow="0" w:firstColumn="0" w:lastColumn="0" w:oddVBand="0" w:evenVBand="0" w:oddHBand="1" w:evenHBand="0" w:firstRowFirstColumn="0" w:firstRowLastColumn="0" w:lastRowFirstColumn="0" w:lastRowLastColumn="0"/>
              <w:rPr>
                <w:sz w:val="18"/>
                <w:szCs w:val="18"/>
              </w:rPr>
            </w:pPr>
          </w:p>
          <w:p w14:paraId="7EF76B44" w14:textId="6D2613FE" w:rsidR="00AC1E69" w:rsidRDefault="00AC1E69">
            <w:pPr>
              <w:cnfStyle w:val="000000100000" w:firstRow="0" w:lastRow="0" w:firstColumn="0" w:lastColumn="0" w:oddVBand="0" w:evenVBand="0" w:oddHBand="1" w:evenHBand="0" w:firstRowFirstColumn="0" w:firstRowLastColumn="0" w:lastRowFirstColumn="0" w:lastRowLastColumn="0"/>
              <w:rPr>
                <w:sz w:val="18"/>
                <w:szCs w:val="18"/>
              </w:rPr>
            </w:pPr>
          </w:p>
          <w:p w14:paraId="3E8930F2" w14:textId="77777777" w:rsidR="00AC1E69" w:rsidRPr="0082397E" w:rsidRDefault="00AC1E69" w:rsidP="0082397E">
            <w:pPr>
              <w:cnfStyle w:val="000000100000" w:firstRow="0" w:lastRow="0" w:firstColumn="0" w:lastColumn="0" w:oddVBand="0" w:evenVBand="0" w:oddHBand="1" w:evenHBand="0" w:firstRowFirstColumn="0" w:firstRowLastColumn="0" w:lastRowFirstColumn="0" w:lastRowLastColumn="0"/>
              <w:rPr>
                <w:sz w:val="18"/>
                <w:szCs w:val="18"/>
              </w:rPr>
            </w:pPr>
          </w:p>
          <w:p w14:paraId="75EC5403" w14:textId="77777777" w:rsidR="00AC1E69" w:rsidRPr="00501392" w:rsidRDefault="00AC1E69" w:rsidP="00501392">
            <w:pPr>
              <w:cnfStyle w:val="000000100000" w:firstRow="0" w:lastRow="0" w:firstColumn="0" w:lastColumn="0" w:oddVBand="0" w:evenVBand="0" w:oddHBand="1" w:evenHBand="0" w:firstRowFirstColumn="0" w:firstRowLastColumn="0" w:lastRowFirstColumn="0" w:lastRowLastColumn="0"/>
              <w:rPr>
                <w:sz w:val="18"/>
                <w:szCs w:val="18"/>
              </w:rPr>
            </w:pPr>
          </w:p>
          <w:p w14:paraId="68D9E8B6" w14:textId="30277CD2" w:rsidR="005B4D1F" w:rsidRPr="00501392" w:rsidRDefault="005B4D1F" w:rsidP="002219B4">
            <w:pPr>
              <w:cnfStyle w:val="000000100000" w:firstRow="0" w:lastRow="0" w:firstColumn="0" w:lastColumn="0" w:oddVBand="0" w:evenVBand="0" w:oddHBand="1" w:evenHBand="0" w:firstRowFirstColumn="0" w:firstRowLastColumn="0" w:lastRowFirstColumn="0" w:lastRowLastColumn="0"/>
              <w:rPr>
                <w:sz w:val="18"/>
                <w:szCs w:val="18"/>
              </w:rPr>
            </w:pPr>
          </w:p>
        </w:tc>
        <w:tc>
          <w:tcPr>
            <w:tcW w:w="6125" w:type="dxa"/>
            <w:vAlign w:val="center"/>
          </w:tcPr>
          <w:p w14:paraId="20D1B98E" w14:textId="0E1182AB" w:rsidR="005B4D1F" w:rsidRPr="009F3679" w:rsidRDefault="00085CDE" w:rsidP="005B4D1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A</w:t>
            </w:r>
            <w:r w:rsidR="00C81E1B">
              <w:rPr>
                <w:sz w:val="18"/>
                <w:szCs w:val="18"/>
              </w:rPr>
              <w:t xml:space="preserve"> council</w:t>
            </w:r>
            <w:r w:rsidRPr="009F3679">
              <w:rPr>
                <w:sz w:val="18"/>
                <w:szCs w:val="18"/>
              </w:rPr>
              <w:t xml:space="preserve"> plan must include</w:t>
            </w:r>
            <w:r w:rsidR="005B4D1F" w:rsidRPr="009F3679">
              <w:rPr>
                <w:sz w:val="18"/>
                <w:szCs w:val="18"/>
              </w:rPr>
              <w:t>:</w:t>
            </w:r>
          </w:p>
          <w:p w14:paraId="28C8408C" w14:textId="77777777" w:rsidR="005B4D1F" w:rsidRPr="009F3679" w:rsidRDefault="00DB687B" w:rsidP="00007739">
            <w:pPr>
              <w:numPr>
                <w:ilvl w:val="0"/>
                <w:numId w:val="10"/>
              </w:numPr>
              <w:tabs>
                <w:tab w:val="left" w:pos="296"/>
              </w:tabs>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 xml:space="preserve">a </w:t>
            </w:r>
            <w:r w:rsidR="005B4D1F" w:rsidRPr="009F3679">
              <w:rPr>
                <w:sz w:val="18"/>
                <w:szCs w:val="18"/>
              </w:rPr>
              <w:t>service delivery plan and council budget for relevant period;</w:t>
            </w:r>
          </w:p>
          <w:p w14:paraId="25610B09" w14:textId="6941D22E" w:rsidR="00DB687B" w:rsidRPr="009F3679" w:rsidRDefault="00DB687B" w:rsidP="00DB687B">
            <w:pPr>
              <w:numPr>
                <w:ilvl w:val="0"/>
                <w:numId w:val="10"/>
              </w:numPr>
              <w:tabs>
                <w:tab w:val="left" w:pos="296"/>
              </w:tabs>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 xml:space="preserve">for a regional plan – must take into account the projects and priorities </w:t>
            </w:r>
            <w:r w:rsidR="00D03C15">
              <w:rPr>
                <w:sz w:val="18"/>
                <w:szCs w:val="18"/>
              </w:rPr>
              <w:t>identified by</w:t>
            </w:r>
            <w:r w:rsidRPr="009F3679">
              <w:rPr>
                <w:sz w:val="18"/>
                <w:szCs w:val="18"/>
              </w:rPr>
              <w:t xml:space="preserve"> local authorities</w:t>
            </w:r>
          </w:p>
          <w:p w14:paraId="16F11963" w14:textId="77777777" w:rsidR="00DB687B" w:rsidRPr="009F3679" w:rsidRDefault="00921DDE" w:rsidP="00E92560">
            <w:pPr>
              <w:pStyle w:val="ListParagraph"/>
              <w:numPr>
                <w:ilvl w:val="0"/>
                <w:numId w:val="47"/>
              </w:numPr>
              <w:tabs>
                <w:tab w:val="left" w:pos="296"/>
              </w:tabs>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the defined indicators for judging the standard of the council’s performance</w:t>
            </w:r>
          </w:p>
          <w:p w14:paraId="3A679886" w14:textId="77777777" w:rsidR="00921DDE" w:rsidRPr="009F3679" w:rsidRDefault="00085CDE" w:rsidP="005B4D1F">
            <w:pPr>
              <w:tabs>
                <w:tab w:val="left" w:pos="296"/>
              </w:tabs>
              <w:autoSpaceDE w:val="0"/>
              <w:autoSpaceDN w:val="0"/>
              <w:adjustRightInd w:val="0"/>
              <w:spacing w:before="60" w:after="60"/>
              <w:ind w:left="12"/>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Must include</w:t>
            </w:r>
            <w:r w:rsidR="00921DDE" w:rsidRPr="009F3679">
              <w:rPr>
                <w:sz w:val="18"/>
                <w:szCs w:val="18"/>
              </w:rPr>
              <w:t>, or incorporate by reference:</w:t>
            </w:r>
          </w:p>
          <w:p w14:paraId="335310F1" w14:textId="77777777" w:rsidR="00921DDE" w:rsidRPr="009F3679" w:rsidRDefault="00921DDE" w:rsidP="00921DDE">
            <w:pPr>
              <w:numPr>
                <w:ilvl w:val="0"/>
                <w:numId w:val="10"/>
              </w:numPr>
              <w:tabs>
                <w:tab w:val="left" w:pos="296"/>
              </w:tabs>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 xml:space="preserve">any long-term, community or strategic plan adopted for the relevant period; </w:t>
            </w:r>
          </w:p>
          <w:p w14:paraId="14BDB33D" w14:textId="77777777" w:rsidR="00921DDE" w:rsidRPr="009F3679" w:rsidRDefault="00921DDE" w:rsidP="00921DDE">
            <w:pPr>
              <w:numPr>
                <w:ilvl w:val="0"/>
                <w:numId w:val="10"/>
              </w:numPr>
              <w:tabs>
                <w:tab w:val="left" w:pos="296"/>
              </w:tabs>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9F3679">
              <w:rPr>
                <w:sz w:val="18"/>
                <w:szCs w:val="18"/>
              </w:rPr>
              <w:t>the</w:t>
            </w:r>
            <w:proofErr w:type="gramEnd"/>
            <w:r w:rsidRPr="009F3679">
              <w:rPr>
                <w:sz w:val="18"/>
                <w:szCs w:val="18"/>
              </w:rPr>
              <w:t xml:space="preserve"> counci</w:t>
            </w:r>
            <w:r w:rsidR="00AE2AF5" w:rsidRPr="009F3679">
              <w:rPr>
                <w:sz w:val="18"/>
                <w:szCs w:val="18"/>
              </w:rPr>
              <w:t>l</w:t>
            </w:r>
            <w:r w:rsidR="009F3679" w:rsidRPr="009F3679">
              <w:rPr>
                <w:sz w:val="18"/>
                <w:szCs w:val="18"/>
              </w:rPr>
              <w:t>’</w:t>
            </w:r>
            <w:r w:rsidR="00AE2AF5" w:rsidRPr="009F3679">
              <w:rPr>
                <w:sz w:val="18"/>
                <w:szCs w:val="18"/>
              </w:rPr>
              <w:t>s long-term financial plan.</w:t>
            </w:r>
          </w:p>
          <w:p w14:paraId="4C91DBCA" w14:textId="77777777" w:rsidR="00091888" w:rsidRPr="009F3679" w:rsidRDefault="00091888" w:rsidP="00AE2AF5">
            <w:pPr>
              <w:tabs>
                <w:tab w:val="left" w:pos="296"/>
              </w:tabs>
              <w:autoSpaceDE w:val="0"/>
              <w:autoSpaceDN w:val="0"/>
              <w:adjustRightInd w:val="0"/>
              <w:spacing w:before="60" w:after="60"/>
              <w:ind w:left="12"/>
              <w:cnfStyle w:val="000000100000" w:firstRow="0" w:lastRow="0" w:firstColumn="0" w:lastColumn="0" w:oddVBand="0" w:evenVBand="0" w:oddHBand="1" w:evenHBand="0" w:firstRowFirstColumn="0" w:firstRowLastColumn="0" w:lastRowFirstColumn="0" w:lastRowLastColumn="0"/>
              <w:rPr>
                <w:sz w:val="18"/>
                <w:szCs w:val="18"/>
              </w:rPr>
            </w:pPr>
          </w:p>
          <w:p w14:paraId="12A9A9CE" w14:textId="77777777" w:rsidR="00AE2AF5" w:rsidRPr="00866CF1" w:rsidRDefault="00AE2AF5" w:rsidP="00AE2AF5">
            <w:pPr>
              <w:tabs>
                <w:tab w:val="left" w:pos="296"/>
              </w:tabs>
              <w:autoSpaceDE w:val="0"/>
              <w:autoSpaceDN w:val="0"/>
              <w:adjustRightInd w:val="0"/>
              <w:spacing w:before="60" w:after="60"/>
              <w:ind w:left="12"/>
              <w:cnfStyle w:val="000000100000" w:firstRow="0" w:lastRow="0" w:firstColumn="0" w:lastColumn="0" w:oddVBand="0" w:evenVBand="0" w:oddHBand="1" w:evenHBand="0" w:firstRowFirstColumn="0" w:firstRowLastColumn="0" w:lastRowFirstColumn="0" w:lastRowLastColumn="0"/>
              <w:rPr>
                <w:sz w:val="18"/>
                <w:szCs w:val="18"/>
              </w:rPr>
            </w:pPr>
            <w:r w:rsidRPr="009F3679">
              <w:rPr>
                <w:sz w:val="18"/>
                <w:szCs w:val="18"/>
              </w:rPr>
              <w:t xml:space="preserve">A municipal, regional or shire plan incorporates a plan or assessment by reference </w:t>
            </w:r>
            <w:r w:rsidR="00A86A2C" w:rsidRPr="009F3679">
              <w:rPr>
                <w:sz w:val="18"/>
                <w:szCs w:val="18"/>
              </w:rPr>
              <w:t>if it refers to the plan or assessment and includes a link or reference to a webpage on which the plan or assessment is accessible.</w:t>
            </w:r>
            <w:r w:rsidR="005B4D1F" w:rsidRPr="00FC1141">
              <w:rPr>
                <w:sz w:val="18"/>
                <w:szCs w:val="18"/>
              </w:rPr>
              <w:t xml:space="preserve"> </w:t>
            </w:r>
          </w:p>
          <w:p w14:paraId="11E3FA03" w14:textId="77777777" w:rsidR="005B4D1F" w:rsidRPr="00866CF1" w:rsidRDefault="005B4D1F" w:rsidP="005B4D1F">
            <w:pPr>
              <w:tabs>
                <w:tab w:val="left" w:pos="296"/>
              </w:tabs>
              <w:autoSpaceDE w:val="0"/>
              <w:autoSpaceDN w:val="0"/>
              <w:adjustRightInd w:val="0"/>
              <w:spacing w:before="60" w:after="60"/>
              <w:ind w:left="11"/>
              <w:cnfStyle w:val="000000100000" w:firstRow="0" w:lastRow="0" w:firstColumn="0" w:lastColumn="0" w:oddVBand="0" w:evenVBand="0" w:oddHBand="1" w:evenHBand="0" w:firstRowFirstColumn="0" w:firstRowLastColumn="0" w:lastRowFirstColumn="0" w:lastRowLastColumn="0"/>
              <w:rPr>
                <w:sz w:val="18"/>
                <w:szCs w:val="18"/>
              </w:rPr>
            </w:pPr>
            <w:bookmarkStart w:id="1" w:name="_GoBack"/>
            <w:bookmarkEnd w:id="1"/>
          </w:p>
        </w:tc>
        <w:tc>
          <w:tcPr>
            <w:tcW w:w="2378" w:type="dxa"/>
            <w:vAlign w:val="center"/>
          </w:tcPr>
          <w:p w14:paraId="5682D789" w14:textId="2E6574E2" w:rsidR="005B4D1F" w:rsidRPr="00FC1141" w:rsidRDefault="009E3EE8" w:rsidP="009E3EE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9E3EE8">
              <w:rPr>
                <w:sz w:val="18"/>
                <w:szCs w:val="18"/>
              </w:rPr>
              <w:t>The current plan must be available for 3 years following the year it relates</w:t>
            </w:r>
            <w:r w:rsidR="0086401E">
              <w:rPr>
                <w:sz w:val="18"/>
                <w:szCs w:val="18"/>
              </w:rPr>
              <w:t>.</w:t>
            </w:r>
          </w:p>
        </w:tc>
        <w:tc>
          <w:tcPr>
            <w:tcW w:w="2725" w:type="dxa"/>
            <w:vAlign w:val="center"/>
          </w:tcPr>
          <w:p w14:paraId="74939029" w14:textId="77777777" w:rsidR="005B4D1F" w:rsidRPr="00FC1141" w:rsidRDefault="005B4D1F" w:rsidP="005B4D1F">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5C0E7C97" w14:textId="77777777" w:rsidR="005B4D1F" w:rsidRPr="00FC1141" w:rsidRDefault="005B4D1F" w:rsidP="005B4D1F">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2CE84E6" w14:textId="77777777" w:rsidR="005B4D1F" w:rsidRPr="00A82007" w:rsidRDefault="005B4D1F" w:rsidP="005B4D1F">
            <w:pPr>
              <w:jc w:val="center"/>
              <w:cnfStyle w:val="000000100000" w:firstRow="0" w:lastRow="0" w:firstColumn="0" w:lastColumn="0" w:oddVBand="0" w:evenVBand="0" w:oddHBand="1" w:evenHBand="0" w:firstRowFirstColumn="0" w:firstRowLastColumn="0" w:lastRowFirstColumn="0" w:lastRowLastColumn="0"/>
            </w:pPr>
            <w:r w:rsidRPr="00FC1141">
              <w:rPr>
                <w:sz w:val="18"/>
                <w:szCs w:val="18"/>
              </w:rPr>
              <w:t xml:space="preserve">Completed : Yes </w:t>
            </w:r>
            <w:sdt>
              <w:sdtPr>
                <w:rPr>
                  <w:sz w:val="18"/>
                  <w:szCs w:val="18"/>
                </w:rPr>
                <w:id w:val="-14504715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344136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D78B7" w14:paraId="3AFF6836"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55A1CB41" w14:textId="77777777" w:rsidR="008D78B7" w:rsidRDefault="008D78B7" w:rsidP="00D46604">
            <w:pPr>
              <w:pStyle w:val="Heading3"/>
              <w:outlineLvl w:val="2"/>
            </w:pPr>
            <w:r>
              <w:t>Financial Management Documents</w:t>
            </w:r>
          </w:p>
        </w:tc>
      </w:tr>
      <w:tr w:rsidR="00007739" w14:paraId="56A3B61C"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34DB329" w14:textId="77777777" w:rsidR="00007739" w:rsidRPr="00AA7D4D" w:rsidRDefault="00007739" w:rsidP="00007739">
            <w:pPr>
              <w:spacing w:before="60" w:after="60"/>
              <w:rPr>
                <w:sz w:val="18"/>
                <w:szCs w:val="18"/>
              </w:rPr>
            </w:pPr>
            <w:r w:rsidRPr="00AA7D4D">
              <w:rPr>
                <w:sz w:val="18"/>
                <w:szCs w:val="18"/>
              </w:rPr>
              <w:t>Long-term financial plan</w:t>
            </w:r>
          </w:p>
        </w:tc>
        <w:tc>
          <w:tcPr>
            <w:tcW w:w="1955" w:type="dxa"/>
            <w:vAlign w:val="center"/>
          </w:tcPr>
          <w:p w14:paraId="06DF1A0B" w14:textId="77777777" w:rsidR="00007739" w:rsidRDefault="00F14241"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150CDF" w:rsidRPr="00EF29B0">
              <w:rPr>
                <w:sz w:val="18"/>
                <w:szCs w:val="18"/>
              </w:rPr>
              <w:t>34</w:t>
            </w:r>
            <w:r w:rsidR="00007739" w:rsidRPr="00EF29B0">
              <w:rPr>
                <w:sz w:val="18"/>
                <w:szCs w:val="18"/>
              </w:rPr>
              <w:t xml:space="preserve"> LGA</w:t>
            </w:r>
          </w:p>
          <w:p w14:paraId="5B78962E" w14:textId="77777777" w:rsidR="00161963" w:rsidRDefault="00161963"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 xml:space="preserve">s200 </w:t>
            </w:r>
            <w:r>
              <w:rPr>
                <w:sz w:val="18"/>
                <w:szCs w:val="18"/>
              </w:rPr>
              <w:t xml:space="preserve">LGA </w:t>
            </w:r>
          </w:p>
          <w:p w14:paraId="37F6CC12" w14:textId="1D1307BB" w:rsidR="009B4799" w:rsidRPr="00EF29B0" w:rsidRDefault="009B4799"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r8 LGGR</w:t>
            </w:r>
          </w:p>
        </w:tc>
        <w:tc>
          <w:tcPr>
            <w:tcW w:w="6125" w:type="dxa"/>
            <w:vAlign w:val="center"/>
          </w:tcPr>
          <w:p w14:paraId="11FFB199" w14:textId="77777777" w:rsidR="00007739" w:rsidRPr="00EF29B0" w:rsidRDefault="00007739" w:rsidP="0000773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A council must pre</w:t>
            </w:r>
            <w:r w:rsidR="00EF29B0" w:rsidRPr="00EF29B0">
              <w:rPr>
                <w:sz w:val="18"/>
                <w:szCs w:val="18"/>
              </w:rPr>
              <w:t>pare and keep up-to-date a long-</w:t>
            </w:r>
            <w:r w:rsidRPr="00EF29B0">
              <w:rPr>
                <w:sz w:val="18"/>
                <w:szCs w:val="18"/>
              </w:rPr>
              <w:t>term financial plan, which must:</w:t>
            </w:r>
          </w:p>
          <w:p w14:paraId="194CF301" w14:textId="68A2B772" w:rsidR="00007739" w:rsidRPr="00EF29B0" w:rsidRDefault="00007739" w:rsidP="00007739">
            <w:pPr>
              <w:numPr>
                <w:ilvl w:val="0"/>
                <w:numId w:val="10"/>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relate to a period of at least 4 financial years;</w:t>
            </w:r>
          </w:p>
          <w:p w14:paraId="38133E96" w14:textId="77777777" w:rsidR="00007739" w:rsidRPr="00EF29B0" w:rsidRDefault="00007739" w:rsidP="00007739">
            <w:pPr>
              <w:numPr>
                <w:ilvl w:val="0"/>
                <w:numId w:val="10"/>
              </w:numPr>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contain, for the period to which the plan relates:</w:t>
            </w:r>
          </w:p>
          <w:p w14:paraId="5554D66F" w14:textId="77777777" w:rsidR="00007739" w:rsidRPr="00EF29B0" w:rsidRDefault="00007739" w:rsidP="00AF25CE">
            <w:pPr>
              <w:pStyle w:val="ListParagraph"/>
              <w:numPr>
                <w:ilvl w:val="0"/>
                <w:numId w:val="11"/>
              </w:numPr>
              <w:autoSpaceDE w:val="0"/>
              <w:autoSpaceDN w:val="0"/>
              <w:adjustRightInd w:val="0"/>
              <w:spacing w:before="60" w:after="60"/>
              <w:ind w:left="579"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a statement of major initiatives council proposes to undertake;</w:t>
            </w:r>
          </w:p>
          <w:p w14:paraId="32B34747" w14:textId="77777777" w:rsidR="00007739" w:rsidRPr="00EF29B0" w:rsidRDefault="00007739" w:rsidP="00AF25CE">
            <w:pPr>
              <w:pStyle w:val="ListParagraph"/>
              <w:numPr>
                <w:ilvl w:val="0"/>
                <w:numId w:val="11"/>
              </w:numPr>
              <w:autoSpaceDE w:val="0"/>
              <w:autoSpaceDN w:val="0"/>
              <w:adjustRightInd w:val="0"/>
              <w:spacing w:before="60" w:after="60"/>
              <w:ind w:left="579" w:hanging="141"/>
              <w:contextualSpacing/>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projections of income and expenditure for each financial year;</w:t>
            </w:r>
          </w:p>
          <w:p w14:paraId="22C2384D" w14:textId="77777777" w:rsidR="00007739" w:rsidRPr="00EF29B0" w:rsidRDefault="0071054F" w:rsidP="00AF25CE">
            <w:pPr>
              <w:pStyle w:val="ListParagraph"/>
              <w:numPr>
                <w:ilvl w:val="0"/>
                <w:numId w:val="11"/>
              </w:numPr>
              <w:autoSpaceDE w:val="0"/>
              <w:autoSpaceDN w:val="0"/>
              <w:adjustRightInd w:val="0"/>
              <w:spacing w:before="60" w:after="60"/>
              <w:ind w:left="579" w:hanging="141"/>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EF29B0">
              <w:rPr>
                <w:sz w:val="18"/>
                <w:szCs w:val="18"/>
              </w:rPr>
              <w:t>any</w:t>
            </w:r>
            <w:proofErr w:type="gramEnd"/>
            <w:r w:rsidRPr="00EF29B0">
              <w:rPr>
                <w:sz w:val="18"/>
                <w:szCs w:val="18"/>
              </w:rPr>
              <w:t xml:space="preserve"> other matters prescribed by regulation.</w:t>
            </w:r>
          </w:p>
          <w:p w14:paraId="0FF69CB8" w14:textId="77777777" w:rsidR="00007739" w:rsidRPr="00EF29B0" w:rsidRDefault="00007739" w:rsidP="00AF25CE">
            <w:pPr>
              <w:pStyle w:val="ListParagraph"/>
              <w:numPr>
                <w:ilvl w:val="0"/>
                <w:numId w:val="11"/>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be included in the municipal, regional or shire plan; and</w:t>
            </w:r>
          </w:p>
          <w:p w14:paraId="02E701E9" w14:textId="77777777" w:rsidR="00007739" w:rsidRPr="00EF29B0" w:rsidRDefault="00007739" w:rsidP="00AF25CE">
            <w:pPr>
              <w:pStyle w:val="ListParagraph"/>
              <w:numPr>
                <w:ilvl w:val="0"/>
                <w:numId w:val="11"/>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EF29B0">
              <w:rPr>
                <w:sz w:val="18"/>
                <w:szCs w:val="18"/>
              </w:rPr>
              <w:t>be</w:t>
            </w:r>
            <w:proofErr w:type="gramEnd"/>
            <w:r w:rsidRPr="00EF29B0">
              <w:rPr>
                <w:sz w:val="18"/>
                <w:szCs w:val="18"/>
              </w:rPr>
              <w:t xml:space="preserve"> pr</w:t>
            </w:r>
            <w:r w:rsidR="00150CDF" w:rsidRPr="00EF29B0">
              <w:rPr>
                <w:sz w:val="18"/>
                <w:szCs w:val="18"/>
              </w:rPr>
              <w:t xml:space="preserve">ovided to the Agency by 30 June </w:t>
            </w:r>
            <w:r w:rsidR="00321B8D" w:rsidRPr="00EF29B0">
              <w:rPr>
                <w:sz w:val="18"/>
                <w:szCs w:val="18"/>
              </w:rPr>
              <w:t xml:space="preserve">in the year preceding the </w:t>
            </w:r>
            <w:r w:rsidRPr="00EF29B0">
              <w:rPr>
                <w:sz w:val="18"/>
                <w:szCs w:val="18"/>
              </w:rPr>
              <w:t xml:space="preserve">first financial year of </w:t>
            </w:r>
            <w:r w:rsidR="00321B8D" w:rsidRPr="00EF29B0">
              <w:rPr>
                <w:sz w:val="18"/>
                <w:szCs w:val="18"/>
              </w:rPr>
              <w:t xml:space="preserve">the </w:t>
            </w:r>
            <w:r w:rsidRPr="00EF29B0">
              <w:rPr>
                <w:sz w:val="18"/>
                <w:szCs w:val="18"/>
              </w:rPr>
              <w:t>plan.</w:t>
            </w:r>
          </w:p>
        </w:tc>
        <w:tc>
          <w:tcPr>
            <w:tcW w:w="2378" w:type="dxa"/>
            <w:vAlign w:val="center"/>
          </w:tcPr>
          <w:p w14:paraId="7340EA8F" w14:textId="77777777" w:rsidR="00007739" w:rsidRDefault="00007739" w:rsidP="0000773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AA7D4D">
              <w:rPr>
                <w:sz w:val="18"/>
                <w:szCs w:val="18"/>
              </w:rPr>
              <w:t>The current plan must be available at all times</w:t>
            </w:r>
            <w:r w:rsidR="00F406F3">
              <w:rPr>
                <w:sz w:val="18"/>
                <w:szCs w:val="18"/>
              </w:rPr>
              <w:t>.</w:t>
            </w:r>
          </w:p>
          <w:p w14:paraId="1C736285" w14:textId="77777777" w:rsidR="00007739" w:rsidRDefault="00007739" w:rsidP="0000773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11974862" w14:textId="77777777" w:rsidR="00007739" w:rsidRPr="00AA7D4D" w:rsidRDefault="00F406F3" w:rsidP="0000773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F29B0">
              <w:rPr>
                <w:sz w:val="18"/>
                <w:szCs w:val="18"/>
              </w:rPr>
              <w:t>By 30 June</w:t>
            </w:r>
          </w:p>
        </w:tc>
        <w:tc>
          <w:tcPr>
            <w:tcW w:w="2725" w:type="dxa"/>
            <w:vAlign w:val="center"/>
          </w:tcPr>
          <w:p w14:paraId="73C096B0" w14:textId="77777777" w:rsidR="00007739" w:rsidRPr="00AA7D4D" w:rsidRDefault="00007739"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3E61DBE4" w14:textId="77777777" w:rsidR="00007739" w:rsidRPr="00FC1141" w:rsidRDefault="00007739"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B3DA0B4" w14:textId="77777777" w:rsidR="00007739" w:rsidRPr="00FC1141" w:rsidRDefault="00007739"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7782627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154698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64B024B" w14:textId="77777777" w:rsidR="00007739" w:rsidRPr="00AA7D4D" w:rsidRDefault="00007739" w:rsidP="0000773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A7D4D">
              <w:rPr>
                <w:sz w:val="18"/>
                <w:szCs w:val="18"/>
              </w:rPr>
              <w:t xml:space="preserve"> </w:t>
            </w:r>
          </w:p>
        </w:tc>
      </w:tr>
      <w:tr w:rsidR="008D78B7" w14:paraId="2C535E4D"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8E3938" w14:textId="77777777" w:rsidR="008D78B7" w:rsidRPr="00FC1141" w:rsidRDefault="008D78B7" w:rsidP="008D78B7">
            <w:pPr>
              <w:spacing w:before="60" w:after="60"/>
              <w:rPr>
                <w:sz w:val="18"/>
                <w:szCs w:val="18"/>
              </w:rPr>
            </w:pPr>
            <w:r w:rsidRPr="00FC1141">
              <w:rPr>
                <w:sz w:val="18"/>
                <w:szCs w:val="18"/>
              </w:rPr>
              <w:lastRenderedPageBreak/>
              <w:t>Annual review of municipal, regional and shire plan</w:t>
            </w:r>
          </w:p>
        </w:tc>
        <w:tc>
          <w:tcPr>
            <w:tcW w:w="1955" w:type="dxa"/>
            <w:vAlign w:val="center"/>
          </w:tcPr>
          <w:p w14:paraId="28360C83" w14:textId="77777777" w:rsidR="008D78B7" w:rsidRPr="00DC4503" w:rsidRDefault="00DC4503"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s</w:t>
            </w:r>
            <w:r w:rsidR="006C40AF" w:rsidRPr="00DC4503">
              <w:rPr>
                <w:sz w:val="18"/>
                <w:szCs w:val="18"/>
              </w:rPr>
              <w:t>35</w:t>
            </w:r>
            <w:r w:rsidR="008D78B7" w:rsidRPr="00DC4503">
              <w:rPr>
                <w:sz w:val="18"/>
                <w:szCs w:val="18"/>
              </w:rPr>
              <w:t xml:space="preserve"> LGA</w:t>
            </w:r>
          </w:p>
        </w:tc>
        <w:tc>
          <w:tcPr>
            <w:tcW w:w="6125" w:type="dxa"/>
            <w:vAlign w:val="center"/>
          </w:tcPr>
          <w:p w14:paraId="3C8AB809" w14:textId="77777777" w:rsidR="008D78B7" w:rsidRPr="00DC4503" w:rsidRDefault="008D78B7" w:rsidP="008D78B7">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A council must:</w:t>
            </w:r>
          </w:p>
          <w:p w14:paraId="30C2FED2" w14:textId="77777777" w:rsidR="008D78B7" w:rsidRPr="00DC4503" w:rsidRDefault="008D78B7" w:rsidP="008D78B7">
            <w:pPr>
              <w:numPr>
                <w:ilvl w:val="0"/>
                <w:numId w:val="10"/>
              </w:numPr>
              <w:tabs>
                <w:tab w:val="left" w:pos="296"/>
              </w:tabs>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 xml:space="preserve">adopt </w:t>
            </w:r>
            <w:r w:rsidR="00F13543" w:rsidRPr="00DC4503">
              <w:rPr>
                <w:sz w:val="18"/>
                <w:szCs w:val="18"/>
              </w:rPr>
              <w:t xml:space="preserve">by resolution </w:t>
            </w:r>
            <w:r w:rsidRPr="00DC4503">
              <w:rPr>
                <w:sz w:val="18"/>
                <w:szCs w:val="18"/>
              </w:rPr>
              <w:t xml:space="preserve">the </w:t>
            </w:r>
            <w:r w:rsidR="00F75F07" w:rsidRPr="00DC4503">
              <w:rPr>
                <w:sz w:val="18"/>
                <w:szCs w:val="18"/>
              </w:rPr>
              <w:t>plan between 1 March and 30 June</w:t>
            </w:r>
            <w:r w:rsidRPr="00DC4503">
              <w:rPr>
                <w:sz w:val="18"/>
                <w:szCs w:val="18"/>
              </w:rPr>
              <w:t xml:space="preserve"> in each year; and</w:t>
            </w:r>
          </w:p>
          <w:p w14:paraId="43B6980E" w14:textId="19E21D80" w:rsidR="008D78B7" w:rsidRPr="00DC4503" w:rsidRDefault="00F56FB9" w:rsidP="008D78B7">
            <w:pPr>
              <w:numPr>
                <w:ilvl w:val="0"/>
                <w:numId w:val="10"/>
              </w:numPr>
              <w:tabs>
                <w:tab w:val="left" w:pos="296"/>
              </w:tabs>
              <w:autoSpaceDE w:val="0"/>
              <w:autoSpaceDN w:val="0"/>
              <w:adjustRightInd w:val="0"/>
              <w:spacing w:after="0"/>
              <w:ind w:left="295"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provide</w:t>
            </w:r>
            <w:proofErr w:type="gramEnd"/>
            <w:r w:rsidR="008D78B7" w:rsidRPr="00DC4503">
              <w:rPr>
                <w:sz w:val="18"/>
                <w:szCs w:val="18"/>
              </w:rPr>
              <w:t xml:space="preserve"> </w:t>
            </w:r>
            <w:r w:rsidR="00F75F07" w:rsidRPr="00DC4503">
              <w:rPr>
                <w:sz w:val="18"/>
                <w:szCs w:val="18"/>
              </w:rPr>
              <w:t>a copy to the Agency by 30 June</w:t>
            </w:r>
            <w:r w:rsidR="008D78B7" w:rsidRPr="00DC4503">
              <w:rPr>
                <w:sz w:val="18"/>
                <w:szCs w:val="18"/>
              </w:rPr>
              <w:t>.</w:t>
            </w:r>
          </w:p>
          <w:p w14:paraId="4EF41BCA" w14:textId="77777777" w:rsidR="008D78B7" w:rsidRPr="00DC4503" w:rsidRDefault="008D78B7" w:rsidP="008D78B7">
            <w:pPr>
              <w:tabs>
                <w:tab w:val="left" w:pos="296"/>
              </w:tabs>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Before adoption a council must:</w:t>
            </w:r>
          </w:p>
          <w:p w14:paraId="05DAF1E6" w14:textId="77777777" w:rsidR="008D78B7" w:rsidRPr="00DC4503" w:rsidRDefault="00094ED8" w:rsidP="008D78B7">
            <w:pPr>
              <w:numPr>
                <w:ilvl w:val="0"/>
                <w:numId w:val="10"/>
              </w:numPr>
              <w:tabs>
                <w:tab w:val="left" w:pos="296"/>
              </w:tabs>
              <w:autoSpaceDE w:val="0"/>
              <w:autoSpaceDN w:val="0"/>
              <w:adjustRightInd w:val="0"/>
              <w:spacing w:after="0"/>
              <w:ind w:left="295" w:hanging="284"/>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approve a</w:t>
            </w:r>
            <w:r w:rsidR="008D78B7" w:rsidRPr="00DC4503">
              <w:rPr>
                <w:sz w:val="18"/>
                <w:szCs w:val="18"/>
              </w:rPr>
              <w:t xml:space="preserve"> draft plan</w:t>
            </w:r>
            <w:r w:rsidRPr="00DC4503">
              <w:rPr>
                <w:sz w:val="18"/>
                <w:szCs w:val="18"/>
              </w:rPr>
              <w:t xml:space="preserve"> at a council meeting</w:t>
            </w:r>
            <w:r w:rsidR="00F46AEC">
              <w:rPr>
                <w:sz w:val="18"/>
                <w:szCs w:val="18"/>
              </w:rPr>
              <w:t xml:space="preserve"> – Elected Members must be provided with a copy of the draft plan at least 6 days before the meeting</w:t>
            </w:r>
            <w:r w:rsidR="008D78B7" w:rsidRPr="00DC4503">
              <w:rPr>
                <w:sz w:val="18"/>
                <w:szCs w:val="18"/>
              </w:rPr>
              <w:t>;</w:t>
            </w:r>
          </w:p>
          <w:p w14:paraId="3B7EAC0B" w14:textId="77777777" w:rsidR="008D78B7" w:rsidRPr="00DC4503" w:rsidRDefault="008D78B7" w:rsidP="008D78B7">
            <w:pPr>
              <w:numPr>
                <w:ilvl w:val="0"/>
                <w:numId w:val="10"/>
              </w:numPr>
              <w:tabs>
                <w:tab w:val="left" w:pos="296"/>
              </w:tabs>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make the draft plan accessible on council’s website;</w:t>
            </w:r>
          </w:p>
          <w:p w14:paraId="059AF146" w14:textId="77777777" w:rsidR="008D78B7" w:rsidRPr="00DC4503" w:rsidRDefault="008D78B7" w:rsidP="008D78B7">
            <w:pPr>
              <w:numPr>
                <w:ilvl w:val="0"/>
                <w:numId w:val="10"/>
              </w:numPr>
              <w:tabs>
                <w:tab w:val="left" w:pos="296"/>
              </w:tabs>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make copies available for public inspection at the council’s public offices;</w:t>
            </w:r>
          </w:p>
          <w:p w14:paraId="2426C4A7" w14:textId="5CAADEE1" w:rsidR="008D78B7" w:rsidRPr="00DC4503" w:rsidRDefault="008D78B7" w:rsidP="008D78B7">
            <w:pPr>
              <w:numPr>
                <w:ilvl w:val="0"/>
                <w:numId w:val="10"/>
              </w:numPr>
              <w:tabs>
                <w:tab w:val="left" w:pos="296"/>
              </w:tabs>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DC4503">
              <w:rPr>
                <w:sz w:val="18"/>
                <w:szCs w:val="18"/>
              </w:rPr>
              <w:t>invite written submissions via publication of a notice on its website and in a newspaper circulating generally in the area; and</w:t>
            </w:r>
          </w:p>
          <w:p w14:paraId="7E52F34F" w14:textId="75B3307F" w:rsidR="008D78B7" w:rsidRPr="00DC4503" w:rsidRDefault="008D78B7" w:rsidP="008D78B7">
            <w:pPr>
              <w:numPr>
                <w:ilvl w:val="0"/>
                <w:numId w:val="10"/>
              </w:numPr>
              <w:tabs>
                <w:tab w:val="left" w:pos="296"/>
              </w:tabs>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DC4503">
              <w:rPr>
                <w:sz w:val="18"/>
                <w:szCs w:val="18"/>
              </w:rPr>
              <w:t>consider</w:t>
            </w:r>
            <w:proofErr w:type="gramEnd"/>
            <w:r w:rsidRPr="00DC4503">
              <w:rPr>
                <w:sz w:val="18"/>
                <w:szCs w:val="18"/>
              </w:rPr>
              <w:t xml:space="preserve"> </w:t>
            </w:r>
            <w:r w:rsidR="003B7C2D">
              <w:rPr>
                <w:sz w:val="18"/>
                <w:szCs w:val="18"/>
              </w:rPr>
              <w:t xml:space="preserve">the </w:t>
            </w:r>
            <w:r w:rsidRPr="00DC4503">
              <w:rPr>
                <w:sz w:val="18"/>
                <w:szCs w:val="18"/>
              </w:rPr>
              <w:t xml:space="preserve">submissions and make </w:t>
            </w:r>
            <w:r w:rsidR="003B7C2D">
              <w:rPr>
                <w:sz w:val="18"/>
                <w:szCs w:val="18"/>
              </w:rPr>
              <w:t xml:space="preserve">any </w:t>
            </w:r>
            <w:r w:rsidRPr="00DC4503">
              <w:rPr>
                <w:sz w:val="18"/>
                <w:szCs w:val="18"/>
              </w:rPr>
              <w:t>revisions the council considers appropriate.</w:t>
            </w:r>
          </w:p>
          <w:p w14:paraId="4F4D2A30" w14:textId="77777777" w:rsidR="008D78B7" w:rsidRPr="00DC4503" w:rsidRDefault="008D78B7" w:rsidP="008D78B7">
            <w:pPr>
              <w:tabs>
                <w:tab w:val="left" w:pos="296"/>
              </w:tabs>
              <w:autoSpaceDE w:val="0"/>
              <w:autoSpaceDN w:val="0"/>
              <w:adjustRightInd w:val="0"/>
              <w:ind w:left="296"/>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380DF567" w14:textId="34682D99" w:rsidR="00AA3247" w:rsidRDefault="00AA324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Publish notice on council website and local newspaper. </w:t>
            </w:r>
          </w:p>
          <w:p w14:paraId="1BAA1509" w14:textId="77777777" w:rsidR="00AA3247" w:rsidRDefault="00AA324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1B80D561" w14:textId="40DEA287" w:rsidR="008D78B7" w:rsidRDefault="00AA324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At least 21-</w:t>
            </w:r>
            <w:r w:rsidR="008D78B7" w:rsidRPr="00DC4503">
              <w:rPr>
                <w:sz w:val="18"/>
                <w:szCs w:val="18"/>
              </w:rPr>
              <w:t xml:space="preserve">day </w:t>
            </w:r>
            <w:r w:rsidRPr="00DC4503">
              <w:rPr>
                <w:sz w:val="18"/>
                <w:szCs w:val="18"/>
              </w:rPr>
              <w:t>period required</w:t>
            </w:r>
            <w:r w:rsidR="008D78B7" w:rsidRPr="00DC4503">
              <w:rPr>
                <w:sz w:val="18"/>
                <w:szCs w:val="18"/>
              </w:rPr>
              <w:t xml:space="preserve"> for written submissions </w:t>
            </w:r>
            <w:r w:rsidR="003A6B6F">
              <w:rPr>
                <w:sz w:val="18"/>
                <w:szCs w:val="18"/>
              </w:rPr>
              <w:t xml:space="preserve">on draft plan </w:t>
            </w:r>
            <w:r w:rsidR="008D78B7" w:rsidRPr="00DC4503">
              <w:rPr>
                <w:sz w:val="18"/>
                <w:szCs w:val="18"/>
              </w:rPr>
              <w:t>from date of notice</w:t>
            </w:r>
            <w:r>
              <w:rPr>
                <w:sz w:val="18"/>
                <w:szCs w:val="18"/>
              </w:rPr>
              <w:t>.</w:t>
            </w:r>
          </w:p>
          <w:p w14:paraId="45C635D9" w14:textId="77777777" w:rsidR="00AA3247" w:rsidRDefault="00AA324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412CF9E2" w14:textId="77777777" w:rsidR="00AA3247" w:rsidRDefault="00AA3247" w:rsidP="00AA324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Adopt final plan by 30 June.</w:t>
            </w:r>
          </w:p>
          <w:p w14:paraId="269A1442" w14:textId="4C4D1FB5" w:rsidR="00AA3247" w:rsidRPr="00DC4503" w:rsidRDefault="00AA324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2725" w:type="dxa"/>
            <w:vAlign w:val="center"/>
          </w:tcPr>
          <w:p w14:paraId="0007F216"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BDEDBC1"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FA169EF"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21152809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440820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E69CFBD"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 </w:t>
            </w:r>
          </w:p>
        </w:tc>
      </w:tr>
      <w:tr w:rsidR="001522F5" w14:paraId="0CE56A20"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555853E" w14:textId="77777777" w:rsidR="001522F5" w:rsidRDefault="001522F5" w:rsidP="00D46604">
            <w:pPr>
              <w:pStyle w:val="Heading3"/>
              <w:outlineLvl w:val="2"/>
            </w:pPr>
            <w:r>
              <w:lastRenderedPageBreak/>
              <w:t>Financial Management Documents</w:t>
            </w:r>
          </w:p>
        </w:tc>
      </w:tr>
      <w:tr w:rsidR="001522F5" w14:paraId="76FE27BB"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2515DB" w14:textId="77777777" w:rsidR="008D78B7" w:rsidRPr="00FC1141" w:rsidRDefault="008D78B7" w:rsidP="008D78B7">
            <w:pPr>
              <w:spacing w:before="60" w:after="60"/>
              <w:rPr>
                <w:sz w:val="18"/>
                <w:szCs w:val="18"/>
              </w:rPr>
            </w:pPr>
            <w:r w:rsidRPr="00FC1141">
              <w:rPr>
                <w:sz w:val="18"/>
                <w:szCs w:val="18"/>
              </w:rPr>
              <w:t>Annual budget</w:t>
            </w:r>
          </w:p>
        </w:tc>
        <w:tc>
          <w:tcPr>
            <w:tcW w:w="1955" w:type="dxa"/>
            <w:vAlign w:val="center"/>
          </w:tcPr>
          <w:p w14:paraId="21C4504C" w14:textId="77777777" w:rsidR="005C40FF" w:rsidRDefault="00F46AEC"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46AEC">
              <w:rPr>
                <w:sz w:val="18"/>
                <w:szCs w:val="18"/>
              </w:rPr>
              <w:t>s</w:t>
            </w:r>
            <w:r w:rsidR="005C40FF" w:rsidRPr="00F46AEC">
              <w:rPr>
                <w:sz w:val="18"/>
                <w:szCs w:val="18"/>
              </w:rPr>
              <w:t>201 LGA</w:t>
            </w:r>
          </w:p>
          <w:p w14:paraId="64515DFE" w14:textId="0AA991EC" w:rsidR="008D78B7" w:rsidRDefault="00E72604"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72604">
              <w:rPr>
                <w:sz w:val="18"/>
                <w:szCs w:val="18"/>
              </w:rPr>
              <w:t>s</w:t>
            </w:r>
            <w:r w:rsidR="0010576D" w:rsidRPr="00E72604">
              <w:rPr>
                <w:sz w:val="18"/>
                <w:szCs w:val="18"/>
              </w:rPr>
              <w:t>202 LGA</w:t>
            </w:r>
          </w:p>
          <w:p w14:paraId="264FC88D" w14:textId="7C8F5DEC" w:rsidR="00323071" w:rsidRDefault="00323071"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 LGGR</w:t>
            </w:r>
          </w:p>
          <w:p w14:paraId="5F992D5A" w14:textId="77777777" w:rsidR="00327189" w:rsidRDefault="00327189"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5: Budgets</w:t>
            </w:r>
          </w:p>
          <w:p w14:paraId="03493001" w14:textId="294994CE" w:rsidR="00323071" w:rsidRPr="00FC1141" w:rsidRDefault="00323071"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4644B423" w14:textId="7706CEB1" w:rsidR="008D78B7" w:rsidRPr="00732BC9" w:rsidRDefault="008D78B7" w:rsidP="008D78B7">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 xml:space="preserve">A council must prepare a budget for each financial year. </w:t>
            </w:r>
          </w:p>
          <w:p w14:paraId="54BF8E29" w14:textId="77777777" w:rsidR="008D78B7" w:rsidRPr="00732BC9" w:rsidRDefault="008D78B7" w:rsidP="008D78B7">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p w14:paraId="53BDA6DE" w14:textId="77777777" w:rsidR="008D78B7" w:rsidRPr="00732BC9" w:rsidRDefault="008D78B7" w:rsidP="008D78B7">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The budget must:</w:t>
            </w:r>
          </w:p>
          <w:p w14:paraId="2DB762AC" w14:textId="77777777" w:rsidR="008D78B7" w:rsidRPr="00732BC9" w:rsidRDefault="008D78B7" w:rsidP="00AF25CE">
            <w:pPr>
              <w:numPr>
                <w:ilvl w:val="0"/>
                <w:numId w:val="12"/>
              </w:numPr>
              <w:autoSpaceDE w:val="0"/>
              <w:autoSpaceDN w:val="0"/>
              <w:adjustRightInd w:val="0"/>
              <w:spacing w:before="60" w:after="0"/>
              <w:ind w:left="295"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outline the council’s objectives; measures proposed to achieve those objectives; and indicators intended to be used to assess efficiency in achieving those objectives;</w:t>
            </w:r>
          </w:p>
          <w:p w14:paraId="6F513A05" w14:textId="77777777" w:rsidR="008D78B7" w:rsidRPr="00732BC9" w:rsidRDefault="008D78B7"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 xml:space="preserve">contain </w:t>
            </w:r>
            <w:r w:rsidR="009536BD" w:rsidRPr="00732BC9">
              <w:rPr>
                <w:sz w:val="18"/>
                <w:szCs w:val="18"/>
              </w:rPr>
              <w:t>the projected statement of income and expenditure</w:t>
            </w:r>
            <w:r w:rsidRPr="00732BC9">
              <w:rPr>
                <w:sz w:val="18"/>
                <w:szCs w:val="18"/>
              </w:rPr>
              <w:t xml:space="preserve"> (differentiating between operating and capital expenditure);</w:t>
            </w:r>
          </w:p>
          <w:p w14:paraId="1A2BD458" w14:textId="77777777" w:rsidR="009536BD" w:rsidRPr="00732BC9" w:rsidRDefault="00F46AEC"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 xml:space="preserve">list </w:t>
            </w:r>
            <w:r w:rsidR="009536BD" w:rsidRPr="00732BC9">
              <w:rPr>
                <w:sz w:val="18"/>
                <w:szCs w:val="18"/>
              </w:rPr>
              <w:t>council’s fees for services and estimates of revenue from each of those fees;</w:t>
            </w:r>
          </w:p>
          <w:p w14:paraId="1E7DF7A2" w14:textId="77777777" w:rsidR="008D78B7" w:rsidRPr="00732BC9" w:rsidRDefault="008D78B7"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state the amount to be allocated to the development a</w:t>
            </w:r>
            <w:r w:rsidR="009536BD" w:rsidRPr="00732BC9">
              <w:rPr>
                <w:sz w:val="18"/>
                <w:szCs w:val="18"/>
              </w:rPr>
              <w:t xml:space="preserve">nd maintenance of </w:t>
            </w:r>
            <w:r w:rsidRPr="00732BC9">
              <w:rPr>
                <w:sz w:val="18"/>
                <w:szCs w:val="18"/>
              </w:rPr>
              <w:t>infrastructure</w:t>
            </w:r>
            <w:r w:rsidR="009536BD" w:rsidRPr="00732BC9">
              <w:rPr>
                <w:sz w:val="18"/>
                <w:szCs w:val="18"/>
              </w:rPr>
              <w:t xml:space="preserve"> for the financial year</w:t>
            </w:r>
            <w:r w:rsidRPr="00732BC9">
              <w:rPr>
                <w:sz w:val="18"/>
                <w:szCs w:val="18"/>
              </w:rPr>
              <w:t>;</w:t>
            </w:r>
          </w:p>
          <w:p w14:paraId="6191B626" w14:textId="77777777" w:rsidR="008D78B7" w:rsidRPr="00732BC9" w:rsidRDefault="008D78B7"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set out the rate</w:t>
            </w:r>
            <w:r w:rsidR="00E72604" w:rsidRPr="00732BC9">
              <w:rPr>
                <w:sz w:val="18"/>
                <w:szCs w:val="18"/>
              </w:rPr>
              <w:t>s</w:t>
            </w:r>
            <w:r w:rsidRPr="00732BC9">
              <w:rPr>
                <w:sz w:val="18"/>
                <w:szCs w:val="18"/>
              </w:rPr>
              <w:t xml:space="preserve"> structure and proposed rates amount to be raised;</w:t>
            </w:r>
          </w:p>
          <w:p w14:paraId="2E05C7C4" w14:textId="77777777" w:rsidR="008D78B7" w:rsidRPr="00732BC9" w:rsidRDefault="00374B66"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include</w:t>
            </w:r>
            <w:r w:rsidR="008D78B7" w:rsidRPr="00732BC9">
              <w:rPr>
                <w:sz w:val="18"/>
                <w:szCs w:val="18"/>
              </w:rPr>
              <w:t xml:space="preserve"> an assessment of the social and economic effects of rating policies;</w:t>
            </w:r>
          </w:p>
          <w:p w14:paraId="2ECD7CA0" w14:textId="77777777" w:rsidR="008D78B7" w:rsidRPr="00732BC9" w:rsidRDefault="008D78B7"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 xml:space="preserve">state </w:t>
            </w:r>
            <w:r w:rsidR="003C7C44" w:rsidRPr="00732BC9">
              <w:rPr>
                <w:sz w:val="18"/>
                <w:szCs w:val="18"/>
              </w:rPr>
              <w:t xml:space="preserve">the </w:t>
            </w:r>
            <w:r w:rsidRPr="00732BC9">
              <w:rPr>
                <w:sz w:val="18"/>
                <w:szCs w:val="18"/>
              </w:rPr>
              <w:t>allowances of council members and the  amount budgeted to cover allowances;</w:t>
            </w:r>
          </w:p>
          <w:p w14:paraId="1C32D879" w14:textId="77777777" w:rsidR="003C7C44" w:rsidRPr="00732BC9" w:rsidRDefault="003C7C44"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contain a budget for each local authority in the council area</w:t>
            </w:r>
            <w:r w:rsidR="00254405" w:rsidRPr="00732BC9">
              <w:rPr>
                <w:sz w:val="18"/>
                <w:szCs w:val="18"/>
              </w:rPr>
              <w:t>;</w:t>
            </w:r>
          </w:p>
          <w:p w14:paraId="65A76555" w14:textId="77777777" w:rsidR="008D78B7" w:rsidRPr="00732BC9" w:rsidRDefault="008D78B7"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 xml:space="preserve">contain any other information required by </w:t>
            </w:r>
            <w:r w:rsidR="00083C79" w:rsidRPr="00732BC9">
              <w:rPr>
                <w:sz w:val="18"/>
                <w:szCs w:val="18"/>
              </w:rPr>
              <w:t xml:space="preserve">Ministerial </w:t>
            </w:r>
            <w:r w:rsidRPr="00732BC9">
              <w:rPr>
                <w:sz w:val="18"/>
                <w:szCs w:val="18"/>
              </w:rPr>
              <w:t>guidelines; and</w:t>
            </w:r>
          </w:p>
          <w:p w14:paraId="61E763BD" w14:textId="77777777" w:rsidR="002F3AF5" w:rsidRPr="00732BC9" w:rsidRDefault="002F3AF5" w:rsidP="00AF25CE">
            <w:pPr>
              <w:numPr>
                <w:ilvl w:val="0"/>
                <w:numId w:val="1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732BC9">
              <w:rPr>
                <w:sz w:val="18"/>
                <w:szCs w:val="18"/>
              </w:rPr>
              <w:t>be</w:t>
            </w:r>
            <w:proofErr w:type="gramEnd"/>
            <w:r w:rsidRPr="00732BC9">
              <w:rPr>
                <w:sz w:val="18"/>
                <w:szCs w:val="18"/>
              </w:rPr>
              <w:t xml:space="preserve"> in the form required by Ministerial guidelines or as prescribed by regulations. </w:t>
            </w:r>
          </w:p>
          <w:p w14:paraId="04EA3F27" w14:textId="74D575AA" w:rsidR="008D78B7" w:rsidRDefault="008D78B7" w:rsidP="008D78B7">
            <w:pPr>
              <w:autoSpaceDE w:val="0"/>
              <w:autoSpaceDN w:val="0"/>
              <w:adjustRightInd w:val="0"/>
              <w:spacing w:before="60"/>
              <w:ind w:left="11"/>
              <w:cnfStyle w:val="000000010000" w:firstRow="0" w:lastRow="0" w:firstColumn="0" w:lastColumn="0" w:oddVBand="0" w:evenVBand="0" w:oddHBand="0" w:evenHBand="1" w:firstRowFirstColumn="0" w:firstRowLastColumn="0" w:lastRowFirstColumn="0" w:lastRowLastColumn="0"/>
              <w:rPr>
                <w:sz w:val="18"/>
                <w:szCs w:val="18"/>
              </w:rPr>
            </w:pPr>
            <w:r w:rsidRPr="00732BC9">
              <w:rPr>
                <w:sz w:val="18"/>
                <w:szCs w:val="18"/>
              </w:rPr>
              <w:t>The council must not budget for a deficit</w:t>
            </w:r>
            <w:r w:rsidR="00831D66">
              <w:rPr>
                <w:sz w:val="18"/>
                <w:szCs w:val="18"/>
              </w:rPr>
              <w:t xml:space="preserve"> except in accordance with the regulations</w:t>
            </w:r>
            <w:r w:rsidRPr="00732BC9">
              <w:rPr>
                <w:sz w:val="18"/>
                <w:szCs w:val="18"/>
              </w:rPr>
              <w:t>.</w:t>
            </w:r>
          </w:p>
          <w:p w14:paraId="29856774" w14:textId="77777777" w:rsidR="008D78B7" w:rsidRPr="00FC1141" w:rsidRDefault="008D78B7" w:rsidP="008D78B7">
            <w:pPr>
              <w:autoSpaceDE w:val="0"/>
              <w:autoSpaceDN w:val="0"/>
              <w:adjustRightInd w:val="0"/>
              <w:ind w:left="296"/>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7F60E6D4" w14:textId="77777777" w:rsidR="001B4A09" w:rsidRPr="00FC1141" w:rsidRDefault="001B4A09" w:rsidP="001B4A09">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Initial </w:t>
            </w:r>
            <w:r w:rsidRPr="00BA217B">
              <w:rPr>
                <w:sz w:val="18"/>
                <w:szCs w:val="18"/>
              </w:rPr>
              <w:t>adoption by 30 June</w:t>
            </w:r>
            <w:r>
              <w:rPr>
                <w:sz w:val="18"/>
                <w:szCs w:val="18"/>
              </w:rPr>
              <w:t>.</w:t>
            </w:r>
          </w:p>
          <w:p w14:paraId="51E7BBE1" w14:textId="77777777" w:rsidR="001B4A09" w:rsidRDefault="001B4A09"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7DDE8E06" w14:textId="65B7A953" w:rsidR="008D78B7" w:rsidRPr="00FC1141" w:rsidRDefault="008D78B7" w:rsidP="008D78B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The current budget must be available at all times</w:t>
            </w:r>
            <w:r w:rsidR="00374B66">
              <w:rPr>
                <w:sz w:val="18"/>
                <w:szCs w:val="18"/>
              </w:rPr>
              <w:t>.</w:t>
            </w:r>
          </w:p>
        </w:tc>
        <w:tc>
          <w:tcPr>
            <w:tcW w:w="2725" w:type="dxa"/>
            <w:vAlign w:val="center"/>
          </w:tcPr>
          <w:p w14:paraId="5DFB87EB"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59A396F"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89A22DA"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6395375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849902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C37E2A2" w14:textId="77777777" w:rsidR="008D78B7" w:rsidRPr="00FC1141" w:rsidRDefault="008D78B7" w:rsidP="008D78B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 </w:t>
            </w:r>
          </w:p>
        </w:tc>
      </w:tr>
      <w:tr w:rsidR="001522F5" w14:paraId="383DA896"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0F472AB2" w14:textId="77777777" w:rsidR="001522F5" w:rsidRDefault="001522F5" w:rsidP="00D46604">
            <w:pPr>
              <w:pStyle w:val="Heading3"/>
              <w:outlineLvl w:val="2"/>
            </w:pPr>
            <w:r>
              <w:lastRenderedPageBreak/>
              <w:t>Financial Management Documents</w:t>
            </w:r>
          </w:p>
        </w:tc>
      </w:tr>
      <w:tr w:rsidR="001522F5" w14:paraId="554A5634"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07945A1" w14:textId="6722C495" w:rsidR="001522F5" w:rsidRPr="00FC1141" w:rsidRDefault="001522F5" w:rsidP="006323FA">
            <w:pPr>
              <w:spacing w:before="60" w:after="60"/>
              <w:rPr>
                <w:sz w:val="18"/>
                <w:szCs w:val="18"/>
              </w:rPr>
            </w:pPr>
            <w:r w:rsidRPr="00FC1141">
              <w:rPr>
                <w:sz w:val="18"/>
                <w:szCs w:val="18"/>
              </w:rPr>
              <w:t xml:space="preserve">Annual budget </w:t>
            </w:r>
            <w:r>
              <w:rPr>
                <w:sz w:val="18"/>
                <w:szCs w:val="18"/>
              </w:rPr>
              <w:t xml:space="preserve">adoption </w:t>
            </w:r>
            <w:r w:rsidR="006323FA">
              <w:rPr>
                <w:sz w:val="18"/>
                <w:szCs w:val="18"/>
              </w:rPr>
              <w:t xml:space="preserve">or </w:t>
            </w:r>
            <w:r w:rsidRPr="00FC1141">
              <w:rPr>
                <w:sz w:val="18"/>
                <w:szCs w:val="18"/>
              </w:rPr>
              <w:t>amendment</w:t>
            </w:r>
          </w:p>
        </w:tc>
        <w:tc>
          <w:tcPr>
            <w:tcW w:w="1955" w:type="dxa"/>
            <w:vAlign w:val="center"/>
          </w:tcPr>
          <w:p w14:paraId="377101BD" w14:textId="2E56FE33" w:rsidR="00B95BF1" w:rsidRDefault="00EC0A44"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C0A44">
              <w:rPr>
                <w:sz w:val="18"/>
                <w:szCs w:val="18"/>
              </w:rPr>
              <w:t>s</w:t>
            </w:r>
            <w:r w:rsidR="00B95BF1" w:rsidRPr="00EC0A44">
              <w:rPr>
                <w:sz w:val="18"/>
                <w:szCs w:val="18"/>
              </w:rPr>
              <w:t>203 LGA</w:t>
            </w:r>
          </w:p>
          <w:p w14:paraId="5A62A917" w14:textId="2E37E3E1" w:rsidR="0082397E" w:rsidRDefault="0082397E"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3187EC2D" w14:textId="346113A7" w:rsidR="001522F5" w:rsidRDefault="001522F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34B7D">
              <w:rPr>
                <w:sz w:val="18"/>
                <w:szCs w:val="18"/>
              </w:rPr>
              <w:t>r</w:t>
            </w:r>
            <w:r w:rsidR="00534B7D" w:rsidRPr="00534B7D">
              <w:rPr>
                <w:sz w:val="18"/>
                <w:szCs w:val="18"/>
              </w:rPr>
              <w:t>29 LGGR</w:t>
            </w:r>
          </w:p>
          <w:p w14:paraId="055C77BF" w14:textId="76BBF658" w:rsidR="00215F55" w:rsidRPr="00FC1141" w:rsidRDefault="00215F5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5: Budgets</w:t>
            </w:r>
          </w:p>
        </w:tc>
        <w:tc>
          <w:tcPr>
            <w:tcW w:w="6125" w:type="dxa"/>
            <w:vAlign w:val="center"/>
          </w:tcPr>
          <w:p w14:paraId="476A83D2" w14:textId="77777777" w:rsidR="001522F5" w:rsidRPr="002B67E7" w:rsidRDefault="001522F5"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 xml:space="preserve">A council must adopt its budget on or </w:t>
            </w:r>
            <w:r w:rsidR="002953C9" w:rsidRPr="002B67E7">
              <w:rPr>
                <w:sz w:val="18"/>
                <w:szCs w:val="18"/>
              </w:rPr>
              <w:t xml:space="preserve">before 30 June </w:t>
            </w:r>
            <w:r w:rsidRPr="002B67E7">
              <w:rPr>
                <w:sz w:val="18"/>
                <w:szCs w:val="18"/>
              </w:rPr>
              <w:t>in</w:t>
            </w:r>
            <w:r w:rsidR="00F906FE" w:rsidRPr="002B67E7">
              <w:rPr>
                <w:sz w:val="18"/>
                <w:szCs w:val="18"/>
              </w:rPr>
              <w:t xml:space="preserve"> the previous </w:t>
            </w:r>
            <w:r w:rsidRPr="002B67E7">
              <w:rPr>
                <w:sz w:val="18"/>
                <w:szCs w:val="18"/>
              </w:rPr>
              <w:t>financial year.</w:t>
            </w:r>
          </w:p>
          <w:p w14:paraId="5C4FFA49" w14:textId="77777777" w:rsidR="00B64A6E" w:rsidRPr="002B67E7" w:rsidRDefault="002B67E7" w:rsidP="00B64A6E">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Budget a</w:t>
            </w:r>
            <w:r w:rsidR="008E65B9" w:rsidRPr="002B67E7">
              <w:rPr>
                <w:sz w:val="18"/>
                <w:szCs w:val="18"/>
              </w:rPr>
              <w:t>mendments must not</w:t>
            </w:r>
            <w:r w:rsidR="00B64A6E" w:rsidRPr="002B67E7">
              <w:rPr>
                <w:sz w:val="18"/>
                <w:szCs w:val="18"/>
              </w:rPr>
              <w:t>:</w:t>
            </w:r>
          </w:p>
          <w:p w14:paraId="0341AB0C" w14:textId="77777777" w:rsidR="00B64A6E" w:rsidRPr="002B67E7" w:rsidRDefault="00B64A6E" w:rsidP="00AF25CE">
            <w:pPr>
              <w:pStyle w:val="ListParagraph"/>
              <w:numPr>
                <w:ilvl w:val="0"/>
                <w:numId w:val="15"/>
              </w:numPr>
              <w:autoSpaceDE w:val="0"/>
              <w:autoSpaceDN w:val="0"/>
              <w:adjustRightInd w:val="0"/>
              <w:spacing w:after="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increase the amount of council member allowances for the financial year;</w:t>
            </w:r>
            <w:r w:rsidR="002B67E7" w:rsidRPr="002B67E7">
              <w:rPr>
                <w:sz w:val="18"/>
                <w:szCs w:val="18"/>
              </w:rPr>
              <w:t xml:space="preserve"> or</w:t>
            </w:r>
          </w:p>
          <w:p w14:paraId="094BADC0" w14:textId="77777777" w:rsidR="00B64A6E" w:rsidRPr="002B67E7" w:rsidRDefault="00B64A6E" w:rsidP="00AF25CE">
            <w:pPr>
              <w:pStyle w:val="ListParagraph"/>
              <w:numPr>
                <w:ilvl w:val="0"/>
                <w:numId w:val="15"/>
              </w:numPr>
              <w:autoSpaceDE w:val="0"/>
              <w:autoSpaceDN w:val="0"/>
              <w:adjustRightInd w:val="0"/>
              <w:spacing w:after="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2B67E7">
              <w:rPr>
                <w:sz w:val="18"/>
                <w:szCs w:val="18"/>
              </w:rPr>
              <w:t>change</w:t>
            </w:r>
            <w:proofErr w:type="gramEnd"/>
            <w:r w:rsidRPr="002B67E7">
              <w:rPr>
                <w:sz w:val="18"/>
                <w:szCs w:val="18"/>
              </w:rPr>
              <w:t xml:space="preserve"> the amount of local authority member allowances except in accordance with any Ministerial guidelines. </w:t>
            </w:r>
          </w:p>
          <w:p w14:paraId="37554FAE" w14:textId="77777777" w:rsidR="001522F5" w:rsidRPr="002B67E7" w:rsidRDefault="001522F5"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p w14:paraId="5EDEA822" w14:textId="77777777" w:rsidR="001522F5" w:rsidRPr="002B67E7" w:rsidRDefault="00304069"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 xml:space="preserve">As  </w:t>
            </w:r>
            <w:r w:rsidR="001522F5" w:rsidRPr="002B67E7">
              <w:rPr>
                <w:sz w:val="18"/>
                <w:szCs w:val="18"/>
              </w:rPr>
              <w:t>soon</w:t>
            </w:r>
            <w:r w:rsidRPr="002B67E7">
              <w:rPr>
                <w:sz w:val="18"/>
                <w:szCs w:val="18"/>
              </w:rPr>
              <w:t xml:space="preserve"> </w:t>
            </w:r>
            <w:r w:rsidR="001522F5" w:rsidRPr="002B67E7">
              <w:rPr>
                <w:sz w:val="18"/>
                <w:szCs w:val="18"/>
              </w:rPr>
              <w:t xml:space="preserve">as practicable </w:t>
            </w:r>
            <w:r w:rsidRPr="002B67E7">
              <w:rPr>
                <w:sz w:val="18"/>
                <w:szCs w:val="18"/>
              </w:rPr>
              <w:t xml:space="preserve">after adopting its budget or budget amendment council </w:t>
            </w:r>
            <w:r w:rsidR="001522F5" w:rsidRPr="002B67E7">
              <w:rPr>
                <w:sz w:val="18"/>
                <w:szCs w:val="18"/>
              </w:rPr>
              <w:t>must:</w:t>
            </w:r>
          </w:p>
          <w:p w14:paraId="1EE4FA6B" w14:textId="77777777" w:rsidR="001522F5" w:rsidRPr="002B67E7" w:rsidRDefault="001522F5" w:rsidP="00AF25CE">
            <w:pPr>
              <w:numPr>
                <w:ilvl w:val="0"/>
                <w:numId w:val="14"/>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publish the budget or amendment on the council</w:t>
            </w:r>
            <w:r w:rsidR="002B67E7" w:rsidRPr="002B67E7">
              <w:rPr>
                <w:sz w:val="18"/>
                <w:szCs w:val="18"/>
              </w:rPr>
              <w:t>’</w:t>
            </w:r>
            <w:r w:rsidRPr="002B67E7">
              <w:rPr>
                <w:sz w:val="18"/>
                <w:szCs w:val="18"/>
              </w:rPr>
              <w:t xml:space="preserve">s website; </w:t>
            </w:r>
          </w:p>
          <w:p w14:paraId="51679B15" w14:textId="77777777" w:rsidR="001522F5" w:rsidRPr="002B67E7" w:rsidRDefault="001522F5" w:rsidP="00AF25CE">
            <w:pPr>
              <w:numPr>
                <w:ilvl w:val="0"/>
                <w:numId w:val="14"/>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2B67E7">
              <w:rPr>
                <w:sz w:val="18"/>
                <w:szCs w:val="18"/>
              </w:rPr>
              <w:t>notify the Agency in writing of the adoption of the budget or amendment; and</w:t>
            </w:r>
          </w:p>
          <w:p w14:paraId="0EB56806" w14:textId="30806CC2" w:rsidR="001522F5" w:rsidRPr="002B67E7" w:rsidRDefault="001522F5" w:rsidP="00AF25CE">
            <w:pPr>
              <w:numPr>
                <w:ilvl w:val="0"/>
                <w:numId w:val="14"/>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2B67E7">
              <w:rPr>
                <w:sz w:val="18"/>
                <w:szCs w:val="18"/>
              </w:rPr>
              <w:t>publish</w:t>
            </w:r>
            <w:proofErr w:type="gramEnd"/>
            <w:r w:rsidRPr="002B67E7">
              <w:rPr>
                <w:sz w:val="18"/>
                <w:szCs w:val="18"/>
              </w:rPr>
              <w:t xml:space="preserve"> in a newspaper circulating in the area informing the public that copies may be downloaded from </w:t>
            </w:r>
            <w:r w:rsidR="000A1420" w:rsidRPr="002B67E7">
              <w:rPr>
                <w:sz w:val="18"/>
                <w:szCs w:val="18"/>
              </w:rPr>
              <w:t>council’s website</w:t>
            </w:r>
            <w:r w:rsidRPr="002B67E7">
              <w:rPr>
                <w:sz w:val="18"/>
                <w:szCs w:val="18"/>
              </w:rPr>
              <w:t xml:space="preserve"> or obtained from the </w:t>
            </w:r>
            <w:r w:rsidR="000A1420" w:rsidRPr="002B67E7">
              <w:rPr>
                <w:sz w:val="18"/>
                <w:szCs w:val="18"/>
              </w:rPr>
              <w:t>council’s</w:t>
            </w:r>
            <w:r w:rsidRPr="002B67E7">
              <w:rPr>
                <w:sz w:val="18"/>
                <w:szCs w:val="18"/>
              </w:rPr>
              <w:t xml:space="preserve"> public office. </w:t>
            </w:r>
          </w:p>
          <w:p w14:paraId="6064572A" w14:textId="77777777" w:rsidR="00526612" w:rsidRDefault="00526612" w:rsidP="00526612">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p>
          <w:p w14:paraId="0470CDD0" w14:textId="77777777" w:rsidR="00526612" w:rsidRPr="00534B7D" w:rsidRDefault="00526612" w:rsidP="00526612">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534B7D">
              <w:rPr>
                <w:sz w:val="18"/>
                <w:szCs w:val="18"/>
              </w:rPr>
              <w:t xml:space="preserve">If an amended budget is published on the council’s website, the budget as previously adopted must remain published on the council’s website clearly indicating that the budget has been superseded by </w:t>
            </w:r>
            <w:r w:rsidR="00FB00D1" w:rsidRPr="00534B7D">
              <w:rPr>
                <w:sz w:val="18"/>
                <w:szCs w:val="18"/>
              </w:rPr>
              <w:t>an amended budget.</w:t>
            </w:r>
          </w:p>
          <w:p w14:paraId="76945916" w14:textId="77777777" w:rsidR="00FB00D1" w:rsidRDefault="00FB00D1"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534B7D">
              <w:rPr>
                <w:sz w:val="18"/>
                <w:szCs w:val="18"/>
              </w:rPr>
              <w:t>A council’s budget and amendments form part of council’s municipal, regional or shire plan.</w:t>
            </w:r>
          </w:p>
          <w:p w14:paraId="342A877F" w14:textId="77777777" w:rsidR="00FB00D1" w:rsidRDefault="00FB00D1"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p w14:paraId="5E9CD931" w14:textId="77777777" w:rsidR="001522F5" w:rsidRPr="00DB2E1B" w:rsidRDefault="001522F5" w:rsidP="001522F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DB2E1B">
              <w:rPr>
                <w:sz w:val="18"/>
                <w:szCs w:val="18"/>
              </w:rPr>
              <w:t>Prior to council adopting its budget the CEO must:</w:t>
            </w:r>
          </w:p>
          <w:p w14:paraId="424526A2" w14:textId="77777777" w:rsidR="001522F5" w:rsidRPr="00DB2E1B" w:rsidRDefault="001522F5" w:rsidP="00AF25CE">
            <w:pPr>
              <w:pStyle w:val="ListParagraph"/>
              <w:numPr>
                <w:ilvl w:val="0"/>
                <w:numId w:val="16"/>
              </w:numPr>
              <w:autoSpaceDE w:val="0"/>
              <w:autoSpaceDN w:val="0"/>
              <w:adjustRightInd w:val="0"/>
              <w:spacing w:after="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DB2E1B">
              <w:rPr>
                <w:sz w:val="18"/>
                <w:szCs w:val="18"/>
              </w:rPr>
              <w:t xml:space="preserve">check all available records to ensure that all rateable land is recorded in the assessment record; and </w:t>
            </w:r>
          </w:p>
          <w:p w14:paraId="71E7FC06" w14:textId="77777777" w:rsidR="001522F5" w:rsidRPr="00FC1141" w:rsidRDefault="001522F5" w:rsidP="00AF25CE">
            <w:pPr>
              <w:pStyle w:val="ListParagraph"/>
              <w:numPr>
                <w:ilvl w:val="0"/>
                <w:numId w:val="16"/>
              </w:numPr>
              <w:autoSpaceDE w:val="0"/>
              <w:autoSpaceDN w:val="0"/>
              <w:adjustRightInd w:val="0"/>
              <w:spacing w:after="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DB2E1B">
              <w:rPr>
                <w:sz w:val="18"/>
                <w:szCs w:val="18"/>
              </w:rPr>
              <w:t>certify</w:t>
            </w:r>
            <w:proofErr w:type="gramEnd"/>
            <w:r w:rsidR="00DB2E1B" w:rsidRPr="00DB2E1B">
              <w:rPr>
                <w:sz w:val="18"/>
                <w:szCs w:val="18"/>
              </w:rPr>
              <w:t>, in writing,</w:t>
            </w:r>
            <w:r w:rsidRPr="00DB2E1B">
              <w:rPr>
                <w:sz w:val="18"/>
                <w:szCs w:val="18"/>
              </w:rPr>
              <w:t xml:space="preserve"> to the council that, to the best of the CEO's knowledge, information and belief, the assessment record is a comprehensive record of all rateable land within the area.</w:t>
            </w:r>
          </w:p>
        </w:tc>
        <w:tc>
          <w:tcPr>
            <w:tcW w:w="2378" w:type="dxa"/>
            <w:vAlign w:val="center"/>
          </w:tcPr>
          <w:p w14:paraId="75F7B47B" w14:textId="77777777" w:rsidR="004642D5" w:rsidRDefault="004642D5" w:rsidP="004642D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CEO certification of assessment record before budget adoption. </w:t>
            </w:r>
          </w:p>
          <w:p w14:paraId="0463DD18" w14:textId="77777777" w:rsidR="004642D5" w:rsidRDefault="004642D5" w:rsidP="001522F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6BBC76F3" w14:textId="45CDD4A7" w:rsidR="001522F5" w:rsidRDefault="001522F5" w:rsidP="001522F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Initial </w:t>
            </w:r>
            <w:r w:rsidRPr="00BA217B">
              <w:rPr>
                <w:sz w:val="18"/>
                <w:szCs w:val="18"/>
              </w:rPr>
              <w:t xml:space="preserve">adoption by </w:t>
            </w:r>
            <w:r w:rsidR="00147851" w:rsidRPr="00BA217B">
              <w:rPr>
                <w:sz w:val="18"/>
                <w:szCs w:val="18"/>
              </w:rPr>
              <w:t>30 June</w:t>
            </w:r>
            <w:r w:rsidR="004F7009">
              <w:rPr>
                <w:sz w:val="18"/>
                <w:szCs w:val="18"/>
              </w:rPr>
              <w:t>.</w:t>
            </w:r>
          </w:p>
          <w:p w14:paraId="4533B21C" w14:textId="00F32541" w:rsidR="004642D5" w:rsidRDefault="004642D5" w:rsidP="001522F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0AE8D92D" w14:textId="6BACBA54" w:rsidR="004642D5" w:rsidRPr="00FC1141" w:rsidRDefault="004642D5" w:rsidP="001522F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notice on council’s website and local newspaper.</w:t>
            </w:r>
          </w:p>
          <w:p w14:paraId="170CDA1C" w14:textId="3701255B" w:rsidR="001522F5" w:rsidRDefault="001522F5" w:rsidP="001522F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6318133A" w14:textId="475C06A6" w:rsidR="001522F5" w:rsidRPr="00FC1141" w:rsidRDefault="00617F59" w:rsidP="00617F59">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Budget m</w:t>
            </w:r>
            <w:r w:rsidR="0082397E">
              <w:rPr>
                <w:sz w:val="18"/>
                <w:szCs w:val="18"/>
              </w:rPr>
              <w:t>ust be available</w:t>
            </w:r>
            <w:r w:rsidR="00AA3247">
              <w:rPr>
                <w:sz w:val="18"/>
                <w:szCs w:val="18"/>
              </w:rPr>
              <w:t xml:space="preserve"> on council website</w:t>
            </w:r>
            <w:r w:rsidR="0082397E">
              <w:rPr>
                <w:sz w:val="18"/>
                <w:szCs w:val="18"/>
              </w:rPr>
              <w:t xml:space="preserve"> fo</w:t>
            </w:r>
            <w:r w:rsidR="00501392">
              <w:rPr>
                <w:sz w:val="18"/>
                <w:szCs w:val="18"/>
              </w:rPr>
              <w:t>r 3 years from the last day of the financial year for which the budge</w:t>
            </w:r>
            <w:r w:rsidR="0085389A">
              <w:rPr>
                <w:sz w:val="18"/>
                <w:szCs w:val="18"/>
              </w:rPr>
              <w:t>t or amended budget was adopted.</w:t>
            </w:r>
          </w:p>
        </w:tc>
        <w:tc>
          <w:tcPr>
            <w:tcW w:w="2725" w:type="dxa"/>
            <w:vAlign w:val="center"/>
          </w:tcPr>
          <w:p w14:paraId="2DA6749C" w14:textId="77777777" w:rsidR="001522F5" w:rsidRPr="00FC1141" w:rsidRDefault="001522F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5D444A9" w14:textId="77777777" w:rsidR="001522F5" w:rsidRPr="00FC1141" w:rsidRDefault="001522F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B5AE5E2" w14:textId="77777777" w:rsidR="001522F5" w:rsidRPr="00FC1141" w:rsidRDefault="001522F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3052904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910403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931C474" w14:textId="77777777" w:rsidR="001522F5" w:rsidRPr="00FC1141" w:rsidRDefault="001522F5" w:rsidP="001522F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 </w:t>
            </w:r>
          </w:p>
        </w:tc>
      </w:tr>
      <w:tr w:rsidR="00D46604" w14:paraId="06997D90"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FD9EE59" w14:textId="77777777" w:rsidR="00D46604" w:rsidRDefault="00D46604" w:rsidP="00B91323">
            <w:pPr>
              <w:pStyle w:val="Heading3"/>
              <w:outlineLvl w:val="2"/>
            </w:pPr>
            <w:r>
              <w:lastRenderedPageBreak/>
              <w:t>Financial Management Documents</w:t>
            </w:r>
          </w:p>
        </w:tc>
      </w:tr>
      <w:tr w:rsidR="00D46604" w14:paraId="280E5E5A"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972BDC0" w14:textId="77777777" w:rsidR="00D46604" w:rsidRPr="00062AC1" w:rsidRDefault="00D46604" w:rsidP="00D46604">
            <w:pPr>
              <w:spacing w:before="60" w:after="60"/>
              <w:rPr>
                <w:sz w:val="18"/>
                <w:szCs w:val="18"/>
              </w:rPr>
            </w:pPr>
            <w:r w:rsidRPr="00062AC1">
              <w:rPr>
                <w:sz w:val="18"/>
                <w:szCs w:val="18"/>
              </w:rPr>
              <w:t>Annual report</w:t>
            </w:r>
          </w:p>
        </w:tc>
        <w:tc>
          <w:tcPr>
            <w:tcW w:w="1955" w:type="dxa"/>
            <w:vAlign w:val="center"/>
          </w:tcPr>
          <w:p w14:paraId="6060D9E9" w14:textId="62860838" w:rsidR="003C3EA8" w:rsidRDefault="00942C1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3C3EA8">
              <w:rPr>
                <w:sz w:val="18"/>
                <w:szCs w:val="18"/>
              </w:rPr>
              <w:t>70 LGA</w:t>
            </w:r>
          </w:p>
          <w:p w14:paraId="51E650AE" w14:textId="528C0321" w:rsidR="004203AA" w:rsidRDefault="00BA217B"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BA217B">
              <w:rPr>
                <w:sz w:val="18"/>
                <w:szCs w:val="18"/>
              </w:rPr>
              <w:t>s</w:t>
            </w:r>
            <w:r w:rsidR="004203AA" w:rsidRPr="00BA217B">
              <w:rPr>
                <w:sz w:val="18"/>
                <w:szCs w:val="18"/>
              </w:rPr>
              <w:t>2</w:t>
            </w:r>
            <w:r w:rsidR="009625AE" w:rsidRPr="00BA217B">
              <w:rPr>
                <w:sz w:val="18"/>
                <w:szCs w:val="18"/>
              </w:rPr>
              <w:t>90</w:t>
            </w:r>
            <w:r w:rsidR="004203AA" w:rsidRPr="00BA217B">
              <w:rPr>
                <w:sz w:val="18"/>
                <w:szCs w:val="18"/>
              </w:rPr>
              <w:t xml:space="preserve"> LGA</w:t>
            </w:r>
          </w:p>
          <w:p w14:paraId="0BB20C90" w14:textId="2046866F" w:rsidR="009625AE" w:rsidRDefault="002C5845"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9625AE" w:rsidRPr="002C5845">
              <w:rPr>
                <w:sz w:val="18"/>
                <w:szCs w:val="18"/>
              </w:rPr>
              <w:t>291 LGA</w:t>
            </w:r>
          </w:p>
          <w:p w14:paraId="4CA01D46" w14:textId="37AE150B" w:rsidR="00501392" w:rsidRDefault="00501392"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0449571C" w14:textId="77777777" w:rsidR="00D46604" w:rsidRDefault="00D15CC3" w:rsidP="009D461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r12 LGGR</w:t>
            </w:r>
          </w:p>
          <w:p w14:paraId="25097473" w14:textId="0A178573" w:rsidR="00215F55" w:rsidRPr="00062AC1" w:rsidRDefault="00215F55" w:rsidP="009D461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6: Annual Report</w:t>
            </w:r>
          </w:p>
        </w:tc>
        <w:tc>
          <w:tcPr>
            <w:tcW w:w="6125" w:type="dxa"/>
            <w:vAlign w:val="center"/>
          </w:tcPr>
          <w:p w14:paraId="76C52ED3" w14:textId="77777777" w:rsidR="00F8107F" w:rsidRPr="002C5845" w:rsidRDefault="007639B5" w:rsidP="007639B5">
            <w:pPr>
              <w:spacing w:before="60"/>
              <w:cnfStyle w:val="000000010000" w:firstRow="0" w:lastRow="0" w:firstColumn="0" w:lastColumn="0" w:oddVBand="0" w:evenVBand="0" w:oddHBand="0" w:evenHBand="1" w:firstRowFirstColumn="0" w:firstRowLastColumn="0" w:lastRowFirstColumn="0" w:lastRowLastColumn="0"/>
              <w:rPr>
                <w:sz w:val="18"/>
                <w:szCs w:val="18"/>
              </w:rPr>
            </w:pPr>
            <w:r w:rsidRPr="002C5845">
              <w:rPr>
                <w:sz w:val="18"/>
                <w:szCs w:val="18"/>
              </w:rPr>
              <w:t xml:space="preserve">A council must provide the </w:t>
            </w:r>
            <w:r w:rsidR="00072239" w:rsidRPr="002C5845">
              <w:rPr>
                <w:sz w:val="18"/>
                <w:szCs w:val="18"/>
              </w:rPr>
              <w:t>annual report to the Minister on or before</w:t>
            </w:r>
            <w:r w:rsidRPr="002C5845">
              <w:rPr>
                <w:sz w:val="18"/>
                <w:szCs w:val="18"/>
              </w:rPr>
              <w:t xml:space="preserve"> 15 November </w:t>
            </w:r>
            <w:r w:rsidR="00F8107F" w:rsidRPr="002C5845">
              <w:rPr>
                <w:sz w:val="18"/>
                <w:szCs w:val="18"/>
              </w:rPr>
              <w:t xml:space="preserve">each year. </w:t>
            </w:r>
            <w:r w:rsidRPr="002C5845">
              <w:rPr>
                <w:sz w:val="18"/>
                <w:szCs w:val="18"/>
              </w:rPr>
              <w:t>As soon as practicable, after the report has been delivered to the Minster, the council must</w:t>
            </w:r>
            <w:r w:rsidR="00F8107F" w:rsidRPr="002C5845">
              <w:rPr>
                <w:sz w:val="18"/>
                <w:szCs w:val="18"/>
              </w:rPr>
              <w:t>:</w:t>
            </w:r>
          </w:p>
          <w:p w14:paraId="05A246B2" w14:textId="77777777" w:rsidR="000B0370" w:rsidRPr="002C5845" w:rsidRDefault="000B0370" w:rsidP="00E92560">
            <w:pPr>
              <w:pStyle w:val="ListParagraph"/>
              <w:numPr>
                <w:ilvl w:val="0"/>
                <w:numId w:val="48"/>
              </w:numPr>
              <w:spacing w:before="60" w:after="40"/>
              <w:cnfStyle w:val="000000010000" w:firstRow="0" w:lastRow="0" w:firstColumn="0" w:lastColumn="0" w:oddVBand="0" w:evenVBand="0" w:oddHBand="0" w:evenHBand="1" w:firstRowFirstColumn="0" w:firstRowLastColumn="0" w:lastRowFirstColumn="0" w:lastRowLastColumn="0"/>
              <w:rPr>
                <w:sz w:val="18"/>
                <w:szCs w:val="18"/>
              </w:rPr>
            </w:pPr>
            <w:r w:rsidRPr="002C5845">
              <w:rPr>
                <w:sz w:val="18"/>
                <w:szCs w:val="18"/>
              </w:rPr>
              <w:t>P</w:t>
            </w:r>
            <w:r w:rsidR="007639B5" w:rsidRPr="002C5845">
              <w:rPr>
                <w:sz w:val="18"/>
                <w:szCs w:val="18"/>
              </w:rPr>
              <w:t>ublish the annual report on the council’s website</w:t>
            </w:r>
            <w:r w:rsidRPr="002C5845">
              <w:rPr>
                <w:sz w:val="18"/>
                <w:szCs w:val="18"/>
              </w:rPr>
              <w:t>;</w:t>
            </w:r>
            <w:r w:rsidR="00072239" w:rsidRPr="002C5845">
              <w:rPr>
                <w:sz w:val="18"/>
                <w:szCs w:val="18"/>
              </w:rPr>
              <w:t xml:space="preserve"> and</w:t>
            </w:r>
          </w:p>
          <w:p w14:paraId="3D7EDFD3" w14:textId="77777777" w:rsidR="007639B5" w:rsidRPr="002C5845" w:rsidRDefault="000B0370" w:rsidP="00E92560">
            <w:pPr>
              <w:pStyle w:val="ListParagraph"/>
              <w:numPr>
                <w:ilvl w:val="0"/>
                <w:numId w:val="48"/>
              </w:numPr>
              <w:spacing w:before="60" w:after="40"/>
              <w:cnfStyle w:val="000000010000" w:firstRow="0" w:lastRow="0" w:firstColumn="0" w:lastColumn="0" w:oddVBand="0" w:evenVBand="0" w:oddHBand="0" w:evenHBand="1" w:firstRowFirstColumn="0" w:firstRowLastColumn="0" w:lastRowFirstColumn="0" w:lastRowLastColumn="0"/>
              <w:rPr>
                <w:sz w:val="18"/>
                <w:szCs w:val="18"/>
              </w:rPr>
            </w:pPr>
            <w:r w:rsidRPr="002C5845">
              <w:rPr>
                <w:sz w:val="18"/>
                <w:szCs w:val="18"/>
              </w:rPr>
              <w:t>Publish a not</w:t>
            </w:r>
            <w:r w:rsidR="00072239" w:rsidRPr="002C5845">
              <w:rPr>
                <w:sz w:val="18"/>
                <w:szCs w:val="18"/>
              </w:rPr>
              <w:t>ice</w:t>
            </w:r>
            <w:r w:rsidRPr="002C5845">
              <w:rPr>
                <w:sz w:val="18"/>
                <w:szCs w:val="18"/>
              </w:rPr>
              <w:t xml:space="preserve"> in the newspaper informing the public that copies of the report can be downloaded from the </w:t>
            </w:r>
            <w:r w:rsidR="002C5845" w:rsidRPr="002C5845">
              <w:rPr>
                <w:sz w:val="18"/>
                <w:szCs w:val="18"/>
              </w:rPr>
              <w:t xml:space="preserve">council’s </w:t>
            </w:r>
            <w:r w:rsidRPr="002C5845">
              <w:rPr>
                <w:sz w:val="18"/>
                <w:szCs w:val="18"/>
              </w:rPr>
              <w:t xml:space="preserve">website or obtained from </w:t>
            </w:r>
            <w:r w:rsidR="007639B5" w:rsidRPr="002C5845">
              <w:rPr>
                <w:sz w:val="18"/>
                <w:szCs w:val="18"/>
              </w:rPr>
              <w:t>council’s public office</w:t>
            </w:r>
            <w:r w:rsidRPr="002C5845">
              <w:rPr>
                <w:sz w:val="18"/>
                <w:szCs w:val="18"/>
              </w:rPr>
              <w:t>; and</w:t>
            </w:r>
          </w:p>
          <w:p w14:paraId="475D6E3B" w14:textId="77777777" w:rsidR="000B0370" w:rsidRPr="002C5845" w:rsidRDefault="000B0370" w:rsidP="00E92560">
            <w:pPr>
              <w:pStyle w:val="ListParagraph"/>
              <w:numPr>
                <w:ilvl w:val="0"/>
                <w:numId w:val="48"/>
              </w:numPr>
              <w:spacing w:before="60" w:after="40"/>
              <w:cnfStyle w:val="000000010000" w:firstRow="0" w:lastRow="0" w:firstColumn="0" w:lastColumn="0" w:oddVBand="0" w:evenVBand="0" w:oddHBand="0" w:evenHBand="1" w:firstRowFirstColumn="0" w:firstRowLastColumn="0" w:lastRowFirstColumn="0" w:lastRowLastColumn="0"/>
              <w:rPr>
                <w:sz w:val="18"/>
                <w:szCs w:val="18"/>
              </w:rPr>
            </w:pPr>
            <w:r w:rsidRPr="002C5845">
              <w:rPr>
                <w:sz w:val="18"/>
                <w:szCs w:val="18"/>
              </w:rPr>
              <w:t>Provide a copy of the report to the Agency.</w:t>
            </w:r>
          </w:p>
          <w:p w14:paraId="665A9955" w14:textId="77777777" w:rsidR="00D46604" w:rsidRPr="00D15CC3" w:rsidRDefault="00D4660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 xml:space="preserve">The annual report </w:t>
            </w:r>
            <w:r w:rsidR="007A3AFA" w:rsidRPr="00D15CC3">
              <w:rPr>
                <w:sz w:val="18"/>
                <w:szCs w:val="18"/>
              </w:rPr>
              <w:t xml:space="preserve">of a council </w:t>
            </w:r>
            <w:r w:rsidRPr="00D15CC3">
              <w:rPr>
                <w:sz w:val="18"/>
                <w:szCs w:val="18"/>
              </w:rPr>
              <w:t>m</w:t>
            </w:r>
            <w:r w:rsidR="007A3AFA" w:rsidRPr="00D15CC3">
              <w:rPr>
                <w:sz w:val="18"/>
                <w:szCs w:val="18"/>
              </w:rPr>
              <w:t>ust include</w:t>
            </w:r>
            <w:r w:rsidRPr="00D15CC3">
              <w:rPr>
                <w:sz w:val="18"/>
                <w:szCs w:val="18"/>
              </w:rPr>
              <w:t>:</w:t>
            </w:r>
          </w:p>
          <w:p w14:paraId="3CB95228" w14:textId="77777777" w:rsidR="00DA5FDA" w:rsidRPr="00D15CC3" w:rsidRDefault="001F6FAD"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 xml:space="preserve">A </w:t>
            </w:r>
            <w:r w:rsidR="00DA5FDA" w:rsidRPr="00D15CC3">
              <w:rPr>
                <w:sz w:val="18"/>
                <w:szCs w:val="18"/>
              </w:rPr>
              <w:t>copy of council’s audited financial statement for the year;</w:t>
            </w:r>
            <w:r w:rsidR="00D15CC3" w:rsidRPr="00D15CC3">
              <w:rPr>
                <w:sz w:val="18"/>
                <w:szCs w:val="18"/>
              </w:rPr>
              <w:t xml:space="preserve"> and</w:t>
            </w:r>
          </w:p>
          <w:p w14:paraId="2C91A12C" w14:textId="77777777" w:rsidR="00F05924" w:rsidRPr="00D15CC3" w:rsidRDefault="001F6FAD" w:rsidP="00AF25CE">
            <w:pPr>
              <w:numPr>
                <w:ilvl w:val="0"/>
                <w:numId w:val="17"/>
              </w:numPr>
              <w:spacing w:before="60" w:after="0"/>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A</w:t>
            </w:r>
            <w:r w:rsidR="00D46604" w:rsidRPr="00D15CC3">
              <w:rPr>
                <w:sz w:val="18"/>
                <w:szCs w:val="18"/>
              </w:rPr>
              <w:t>n assessment of</w:t>
            </w:r>
            <w:r w:rsidR="00F05924" w:rsidRPr="00D15CC3">
              <w:rPr>
                <w:sz w:val="18"/>
                <w:szCs w:val="18"/>
              </w:rPr>
              <w:t>:</w:t>
            </w:r>
          </w:p>
          <w:p w14:paraId="69E0EA40" w14:textId="77777777" w:rsidR="00F05924" w:rsidRPr="00D15CC3" w:rsidRDefault="00D46604" w:rsidP="006B5F67">
            <w:pPr>
              <w:numPr>
                <w:ilvl w:val="1"/>
                <w:numId w:val="17"/>
              </w:numPr>
              <w:spacing w:before="60" w:after="0"/>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 xml:space="preserve">council’s performance against objectives stated in the plan (applying indicators of performance set in the plan) </w:t>
            </w:r>
          </w:p>
          <w:p w14:paraId="74878E36" w14:textId="77777777" w:rsidR="00D46604" w:rsidRPr="00D15CC3" w:rsidRDefault="00F05924" w:rsidP="006B5F67">
            <w:pPr>
              <w:numPr>
                <w:ilvl w:val="1"/>
                <w:numId w:val="17"/>
              </w:numPr>
              <w:spacing w:before="60" w:after="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D15CC3">
              <w:rPr>
                <w:sz w:val="18"/>
                <w:szCs w:val="18"/>
              </w:rPr>
              <w:t>for</w:t>
            </w:r>
            <w:proofErr w:type="gramEnd"/>
            <w:r w:rsidRPr="00D15CC3">
              <w:rPr>
                <w:sz w:val="18"/>
                <w:szCs w:val="18"/>
              </w:rPr>
              <w:t xml:space="preserve"> regional councils – </w:t>
            </w:r>
            <w:r w:rsidR="00D46604" w:rsidRPr="00D15CC3">
              <w:rPr>
                <w:sz w:val="18"/>
                <w:szCs w:val="18"/>
              </w:rPr>
              <w:t>the a</w:t>
            </w:r>
            <w:r w:rsidR="00D56BA8" w:rsidRPr="00D15CC3">
              <w:rPr>
                <w:sz w:val="18"/>
                <w:szCs w:val="18"/>
              </w:rPr>
              <w:t>ctivities of the local authorities</w:t>
            </w:r>
            <w:r w:rsidR="00D46604" w:rsidRPr="00D15CC3">
              <w:rPr>
                <w:sz w:val="18"/>
                <w:szCs w:val="18"/>
              </w:rPr>
              <w:t xml:space="preserve"> within the council’s area.</w:t>
            </w:r>
          </w:p>
          <w:p w14:paraId="0F679C37" w14:textId="77777777" w:rsidR="00D56BA8" w:rsidRPr="00D15CC3" w:rsidRDefault="00D56BA8"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 xml:space="preserve">An itemisation of any shared services the council has been involved with for the relevant financial year; </w:t>
            </w:r>
          </w:p>
          <w:p w14:paraId="14E0A15B" w14:textId="77777777" w:rsidR="000D058B" w:rsidRPr="00D15CC3" w:rsidRDefault="00D56BA8"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Details in relation to any delegations of council functions and powers to a council committee, local authority or local government subsidiary</w:t>
            </w:r>
            <w:r w:rsidR="000D058B" w:rsidRPr="00D15CC3">
              <w:rPr>
                <w:sz w:val="18"/>
                <w:szCs w:val="18"/>
              </w:rPr>
              <w:t>;</w:t>
            </w:r>
          </w:p>
          <w:p w14:paraId="089ADC74" w14:textId="77777777" w:rsidR="00D56BA8" w:rsidRPr="00D15CC3" w:rsidRDefault="00D56BA8"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An itemisation of any am</w:t>
            </w:r>
            <w:r w:rsidR="00D15CC3" w:rsidRPr="00D15CC3">
              <w:rPr>
                <w:sz w:val="18"/>
                <w:szCs w:val="18"/>
              </w:rPr>
              <w:t>ounts of fees or allowances paid</w:t>
            </w:r>
            <w:r w:rsidR="0020781C" w:rsidRPr="00D15CC3">
              <w:rPr>
                <w:sz w:val="18"/>
                <w:szCs w:val="18"/>
              </w:rPr>
              <w:t xml:space="preserve"> to committee members;</w:t>
            </w:r>
          </w:p>
          <w:p w14:paraId="3808110D" w14:textId="77777777" w:rsidR="0020781C" w:rsidRPr="00D15CC3" w:rsidRDefault="0020781C"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A report on the consultations undertaken by the council in the year;</w:t>
            </w:r>
          </w:p>
          <w:p w14:paraId="2883016E" w14:textId="77777777" w:rsidR="0020781C" w:rsidRPr="00D15CC3" w:rsidRDefault="00FA6D40"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 xml:space="preserve">An assessment of council’s performance of service delivery and projects for the year, with reference to the advice and recommendations </w:t>
            </w:r>
            <w:r w:rsidR="001F6FAD" w:rsidRPr="00D15CC3">
              <w:rPr>
                <w:sz w:val="18"/>
                <w:szCs w:val="18"/>
              </w:rPr>
              <w:t>of local authorities</w:t>
            </w:r>
            <w:r w:rsidR="00D15CC3" w:rsidRPr="00D15CC3">
              <w:rPr>
                <w:sz w:val="18"/>
                <w:szCs w:val="18"/>
              </w:rPr>
              <w:t>;</w:t>
            </w:r>
            <w:r w:rsidR="001F6FAD" w:rsidRPr="00D15CC3">
              <w:rPr>
                <w:sz w:val="18"/>
                <w:szCs w:val="18"/>
              </w:rPr>
              <w:t xml:space="preserve"> and</w:t>
            </w:r>
          </w:p>
          <w:p w14:paraId="44DAAD68" w14:textId="77777777" w:rsidR="001F6FAD" w:rsidRPr="00D15CC3" w:rsidRDefault="001F6FAD" w:rsidP="00AF25CE">
            <w:pPr>
              <w:numPr>
                <w:ilvl w:val="0"/>
                <w:numId w:val="17"/>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Any other information prescribed by regulation or Ministerial guidelines.</w:t>
            </w:r>
          </w:p>
          <w:p w14:paraId="143B3D75" w14:textId="1C9DCBFF" w:rsidR="004203AA" w:rsidRDefault="001F6FAD" w:rsidP="007639B5">
            <w:p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D15CC3">
              <w:rPr>
                <w:sz w:val="18"/>
                <w:szCs w:val="18"/>
              </w:rPr>
              <w:t>The annual report must be in the approved form</w:t>
            </w:r>
            <w:r w:rsidR="00D15CC3">
              <w:rPr>
                <w:sz w:val="18"/>
                <w:szCs w:val="18"/>
              </w:rPr>
              <w:t xml:space="preserve"> – including a comparison of </w:t>
            </w:r>
            <w:r w:rsidR="009D4617">
              <w:rPr>
                <w:sz w:val="18"/>
                <w:szCs w:val="18"/>
              </w:rPr>
              <w:t xml:space="preserve">council’s </w:t>
            </w:r>
            <w:r w:rsidR="00D15CC3">
              <w:rPr>
                <w:sz w:val="18"/>
                <w:szCs w:val="18"/>
              </w:rPr>
              <w:t>original budget</w:t>
            </w:r>
            <w:r w:rsidR="009D4617">
              <w:rPr>
                <w:sz w:val="18"/>
                <w:szCs w:val="18"/>
              </w:rPr>
              <w:t>, the most recently adopted budget and actual results</w:t>
            </w:r>
            <w:r w:rsidR="00C9455A">
              <w:rPr>
                <w:sz w:val="18"/>
                <w:szCs w:val="18"/>
              </w:rPr>
              <w:t xml:space="preserve">, with a report on the reasons for any material variations. </w:t>
            </w:r>
          </w:p>
          <w:p w14:paraId="3FB180B4" w14:textId="77777777" w:rsidR="00010659" w:rsidRPr="00062AC1" w:rsidRDefault="00010659" w:rsidP="007639B5">
            <w:p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17A35302" w14:textId="56CBB858" w:rsidR="00D46604" w:rsidRDefault="00082B96" w:rsidP="00D4660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Submission to Minister by</w:t>
            </w:r>
            <w:r w:rsidR="00D46604">
              <w:rPr>
                <w:sz w:val="18"/>
                <w:szCs w:val="18"/>
              </w:rPr>
              <w:t xml:space="preserve"> 15 November</w:t>
            </w:r>
            <w:r>
              <w:rPr>
                <w:sz w:val="18"/>
                <w:szCs w:val="18"/>
              </w:rPr>
              <w:t>.</w:t>
            </w:r>
          </w:p>
          <w:p w14:paraId="606BDEBC" w14:textId="01B6BF73" w:rsidR="00082B96" w:rsidRDefault="00082B96" w:rsidP="00D4660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03D67C3B" w14:textId="77777777" w:rsidR="00082B96" w:rsidRPr="00FC1141" w:rsidRDefault="00082B96" w:rsidP="00082B96">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notice on council’s website and local newspaper.</w:t>
            </w:r>
          </w:p>
          <w:p w14:paraId="6EB53786" w14:textId="77777777" w:rsidR="00D46604" w:rsidRDefault="00D46604" w:rsidP="00D4660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1C2B3894" w14:textId="14D70F17" w:rsidR="00D46604" w:rsidRPr="00062AC1" w:rsidRDefault="006A620B" w:rsidP="0050139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report</w:t>
            </w:r>
            <w:r w:rsidR="00501392">
              <w:rPr>
                <w:sz w:val="18"/>
                <w:szCs w:val="18"/>
              </w:rPr>
              <w:t xml:space="preserve"> must be available on the website for 3 years from the last day of the period to w</w:t>
            </w:r>
            <w:r>
              <w:rPr>
                <w:sz w:val="18"/>
                <w:szCs w:val="18"/>
              </w:rPr>
              <w:t>hich the report</w:t>
            </w:r>
            <w:r w:rsidR="00501392">
              <w:rPr>
                <w:sz w:val="18"/>
                <w:szCs w:val="18"/>
              </w:rPr>
              <w:t xml:space="preserve"> relates.</w:t>
            </w:r>
          </w:p>
        </w:tc>
        <w:tc>
          <w:tcPr>
            <w:tcW w:w="2725" w:type="dxa"/>
            <w:vAlign w:val="center"/>
          </w:tcPr>
          <w:p w14:paraId="4126418F" w14:textId="77777777" w:rsidR="00D46604" w:rsidRPr="00062AC1" w:rsidRDefault="00D4660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73ADE2D6" w14:textId="77777777" w:rsidR="00D46604" w:rsidRPr="00FC1141" w:rsidRDefault="00D4660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0E42E6A" w14:textId="77777777" w:rsidR="00D46604" w:rsidRPr="00FC1141" w:rsidRDefault="00D4660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5523828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682328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CD59051" w14:textId="77777777" w:rsidR="00D46604" w:rsidRPr="00062AC1" w:rsidRDefault="00D46604" w:rsidP="00D4660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062AC1">
              <w:rPr>
                <w:sz w:val="18"/>
                <w:szCs w:val="18"/>
              </w:rPr>
              <w:t xml:space="preserve"> </w:t>
            </w:r>
          </w:p>
        </w:tc>
      </w:tr>
      <w:tr w:rsidR="00A77437" w14:paraId="088F9A36"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4A465DF7" w14:textId="77777777" w:rsidR="00A77437" w:rsidRDefault="00A77437" w:rsidP="00B91323">
            <w:pPr>
              <w:pStyle w:val="Heading3"/>
              <w:outlineLvl w:val="2"/>
            </w:pPr>
            <w:r>
              <w:lastRenderedPageBreak/>
              <w:t>Financial Management Documents</w:t>
            </w:r>
          </w:p>
        </w:tc>
      </w:tr>
      <w:tr w:rsidR="007347AB" w14:paraId="451329F3"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81BB60E" w14:textId="77777777" w:rsidR="007347AB" w:rsidRPr="00FC1141" w:rsidRDefault="007347AB" w:rsidP="007347AB">
            <w:pPr>
              <w:spacing w:before="60" w:after="60"/>
              <w:rPr>
                <w:sz w:val="18"/>
                <w:szCs w:val="18"/>
              </w:rPr>
            </w:pPr>
            <w:r w:rsidRPr="00FC1141">
              <w:rPr>
                <w:sz w:val="18"/>
                <w:szCs w:val="18"/>
              </w:rPr>
              <w:t xml:space="preserve">Annual financial </w:t>
            </w:r>
            <w:r>
              <w:rPr>
                <w:sz w:val="18"/>
                <w:szCs w:val="18"/>
              </w:rPr>
              <w:t>statement</w:t>
            </w:r>
          </w:p>
        </w:tc>
        <w:tc>
          <w:tcPr>
            <w:tcW w:w="1955" w:type="dxa"/>
            <w:vAlign w:val="center"/>
          </w:tcPr>
          <w:p w14:paraId="2A23DF8D" w14:textId="77777777" w:rsidR="0019747B" w:rsidRPr="00A80B88" w:rsidRDefault="00A80B88"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0B88">
              <w:rPr>
                <w:sz w:val="18"/>
                <w:szCs w:val="18"/>
              </w:rPr>
              <w:t>s</w:t>
            </w:r>
            <w:r w:rsidR="0019747B" w:rsidRPr="00A80B88">
              <w:rPr>
                <w:sz w:val="18"/>
                <w:szCs w:val="18"/>
              </w:rPr>
              <w:t>207 LGA</w:t>
            </w:r>
          </w:p>
          <w:p w14:paraId="3D43DAFF" w14:textId="77777777" w:rsidR="0019747B" w:rsidRDefault="00A80B88"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s</w:t>
            </w:r>
            <w:r w:rsidR="0019747B" w:rsidRPr="008B2EE8">
              <w:rPr>
                <w:sz w:val="18"/>
                <w:szCs w:val="18"/>
              </w:rPr>
              <w:t>208 LGA</w:t>
            </w:r>
          </w:p>
          <w:p w14:paraId="3C1E9209" w14:textId="77777777" w:rsidR="007347AB" w:rsidRDefault="00A80B88"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s</w:t>
            </w:r>
            <w:r w:rsidR="00A53F34" w:rsidRPr="008B2EE8">
              <w:rPr>
                <w:sz w:val="18"/>
                <w:szCs w:val="18"/>
              </w:rPr>
              <w:t>211 LGA</w:t>
            </w:r>
          </w:p>
          <w:p w14:paraId="6F353A02" w14:textId="24F12470" w:rsidR="007444A1" w:rsidRPr="00FC1141" w:rsidRDefault="007444A1" w:rsidP="007444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General Instruction 2: Annual Financial Statement</w:t>
            </w:r>
          </w:p>
        </w:tc>
        <w:tc>
          <w:tcPr>
            <w:tcW w:w="6125" w:type="dxa"/>
            <w:vAlign w:val="center"/>
          </w:tcPr>
          <w:p w14:paraId="67FF429B" w14:textId="77777777" w:rsidR="00E43C3F" w:rsidRPr="00A80B88" w:rsidRDefault="007347AB" w:rsidP="00A53F34">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0B88">
              <w:rPr>
                <w:sz w:val="18"/>
                <w:szCs w:val="18"/>
              </w:rPr>
              <w:t>A council must prepare a financial statement for each financial year that must</w:t>
            </w:r>
            <w:r w:rsidR="0019747B" w:rsidRPr="00A80B88">
              <w:rPr>
                <w:sz w:val="18"/>
                <w:szCs w:val="18"/>
              </w:rPr>
              <w:t xml:space="preserve"> conform with</w:t>
            </w:r>
            <w:r w:rsidR="00E43C3F" w:rsidRPr="00A80B88">
              <w:rPr>
                <w:sz w:val="18"/>
                <w:szCs w:val="18"/>
              </w:rPr>
              <w:t>:</w:t>
            </w:r>
          </w:p>
          <w:p w14:paraId="46AB1318" w14:textId="77777777" w:rsidR="00E43C3F" w:rsidRPr="00A80B88" w:rsidRDefault="0019747B" w:rsidP="00E92560">
            <w:pPr>
              <w:pStyle w:val="ListParagraph"/>
              <w:numPr>
                <w:ilvl w:val="0"/>
                <w:numId w:val="50"/>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0B88">
              <w:rPr>
                <w:sz w:val="18"/>
                <w:szCs w:val="18"/>
              </w:rPr>
              <w:t>the Australian Accounting Standards,</w:t>
            </w:r>
            <w:r w:rsidR="00A53F34" w:rsidRPr="00A80B88">
              <w:rPr>
                <w:sz w:val="18"/>
                <w:szCs w:val="18"/>
              </w:rPr>
              <w:t xml:space="preserve"> </w:t>
            </w:r>
          </w:p>
          <w:p w14:paraId="2C0850F1" w14:textId="77777777" w:rsidR="00E43C3F" w:rsidRPr="00A80B88" w:rsidRDefault="0019747B" w:rsidP="00E92560">
            <w:pPr>
              <w:pStyle w:val="ListParagraph"/>
              <w:numPr>
                <w:ilvl w:val="0"/>
                <w:numId w:val="50"/>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0B88">
              <w:rPr>
                <w:sz w:val="18"/>
                <w:szCs w:val="18"/>
              </w:rPr>
              <w:t>any other requirements from legislation</w:t>
            </w:r>
            <w:r w:rsidR="00A53F34" w:rsidRPr="00A80B88">
              <w:rPr>
                <w:sz w:val="18"/>
                <w:szCs w:val="18"/>
              </w:rPr>
              <w:t xml:space="preserve"> and </w:t>
            </w:r>
          </w:p>
          <w:p w14:paraId="5616037E" w14:textId="77777777" w:rsidR="0019747B" w:rsidRPr="00A80B88" w:rsidRDefault="0019747B" w:rsidP="00E92560">
            <w:pPr>
              <w:pStyle w:val="ListParagraph"/>
              <w:numPr>
                <w:ilvl w:val="0"/>
                <w:numId w:val="50"/>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A80B88">
              <w:rPr>
                <w:sz w:val="18"/>
                <w:szCs w:val="18"/>
              </w:rPr>
              <w:t>any</w:t>
            </w:r>
            <w:proofErr w:type="gramEnd"/>
            <w:r w:rsidRPr="00A80B88">
              <w:rPr>
                <w:sz w:val="18"/>
                <w:szCs w:val="18"/>
              </w:rPr>
              <w:t xml:space="preserve"> Ministerial guidelines</w:t>
            </w:r>
            <w:r w:rsidR="00A53F34" w:rsidRPr="00A80B88">
              <w:rPr>
                <w:sz w:val="18"/>
                <w:szCs w:val="18"/>
              </w:rPr>
              <w:t xml:space="preserve">. </w:t>
            </w:r>
          </w:p>
          <w:p w14:paraId="2590DFBA" w14:textId="77777777" w:rsidR="00E43C3F" w:rsidRDefault="00E43C3F" w:rsidP="00C027D5">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highlight w:val="green"/>
              </w:rPr>
            </w:pPr>
          </w:p>
          <w:p w14:paraId="41E3AC13" w14:textId="77777777" w:rsidR="00C027D5" w:rsidRDefault="00C027D5" w:rsidP="00C027D5">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The annual financial statement</w:t>
            </w:r>
            <w:r w:rsidR="00D670B3" w:rsidRPr="008B2EE8">
              <w:rPr>
                <w:sz w:val="18"/>
                <w:szCs w:val="18"/>
              </w:rPr>
              <w:t xml:space="preserve">s must be </w:t>
            </w:r>
            <w:r w:rsidRPr="008B2EE8">
              <w:rPr>
                <w:sz w:val="18"/>
                <w:szCs w:val="18"/>
              </w:rPr>
              <w:t>referred to council’s auditor for audit as soon as practicable after the end of the relevant financial year</w:t>
            </w:r>
            <w:r w:rsidR="00A80B88" w:rsidRPr="008B2EE8">
              <w:rPr>
                <w:sz w:val="18"/>
                <w:szCs w:val="18"/>
              </w:rPr>
              <w:t>. The audited financial statements</w:t>
            </w:r>
            <w:r w:rsidR="008B2EE8" w:rsidRPr="008B2EE8">
              <w:rPr>
                <w:sz w:val="18"/>
                <w:szCs w:val="18"/>
              </w:rPr>
              <w:t xml:space="preserve"> must be available no later than 15 November.</w:t>
            </w:r>
          </w:p>
          <w:p w14:paraId="564D3602" w14:textId="77777777" w:rsidR="00D82412" w:rsidRDefault="00D82412" w:rsidP="00C027D5">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p>
          <w:p w14:paraId="6B1DD426" w14:textId="77777777" w:rsidR="00D82412" w:rsidRPr="008B2EE8" w:rsidRDefault="00416C50" w:rsidP="00C027D5">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 xml:space="preserve">The auditor must, </w:t>
            </w:r>
            <w:r w:rsidR="00A53F34" w:rsidRPr="008B2EE8">
              <w:rPr>
                <w:sz w:val="18"/>
                <w:szCs w:val="18"/>
              </w:rPr>
              <w:t>as</w:t>
            </w:r>
            <w:r w:rsidRPr="008B2EE8">
              <w:rPr>
                <w:sz w:val="18"/>
                <w:szCs w:val="18"/>
              </w:rPr>
              <w:t xml:space="preserve"> </w:t>
            </w:r>
            <w:r w:rsidR="00A53F34" w:rsidRPr="008B2EE8">
              <w:rPr>
                <w:sz w:val="18"/>
                <w:szCs w:val="18"/>
              </w:rPr>
              <w:t>soon</w:t>
            </w:r>
            <w:r w:rsidRPr="008B2EE8">
              <w:rPr>
                <w:sz w:val="18"/>
                <w:szCs w:val="18"/>
              </w:rPr>
              <w:t xml:space="preserve"> </w:t>
            </w:r>
            <w:r w:rsidR="00A53F34" w:rsidRPr="008B2EE8">
              <w:rPr>
                <w:sz w:val="18"/>
                <w:szCs w:val="18"/>
              </w:rPr>
              <w:t>as practicable, after the finan</w:t>
            </w:r>
            <w:r w:rsidR="00D82412" w:rsidRPr="008B2EE8">
              <w:rPr>
                <w:sz w:val="18"/>
                <w:szCs w:val="18"/>
              </w:rPr>
              <w:t>cial statement has been audited:</w:t>
            </w:r>
          </w:p>
          <w:p w14:paraId="7260A572" w14:textId="77777777" w:rsidR="00A53F34" w:rsidRPr="008B2EE8" w:rsidRDefault="00416C50" w:rsidP="00E92560">
            <w:pPr>
              <w:pStyle w:val="ListParagraph"/>
              <w:numPr>
                <w:ilvl w:val="0"/>
                <w:numId w:val="49"/>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report to the council on the results of the audit and any material irregularity in the council’s accounting practices or management of council’s financial affairs</w:t>
            </w:r>
            <w:r w:rsidR="00D82412" w:rsidRPr="008B2EE8">
              <w:rPr>
                <w:sz w:val="18"/>
                <w:szCs w:val="18"/>
              </w:rPr>
              <w:t>;</w:t>
            </w:r>
          </w:p>
          <w:p w14:paraId="00B7F922" w14:textId="77777777" w:rsidR="00D82412" w:rsidRPr="008B2EE8" w:rsidRDefault="00D82412" w:rsidP="00E92560">
            <w:pPr>
              <w:pStyle w:val="ListParagraph"/>
              <w:numPr>
                <w:ilvl w:val="0"/>
                <w:numId w:val="49"/>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8B2EE8">
              <w:rPr>
                <w:sz w:val="18"/>
                <w:szCs w:val="18"/>
              </w:rPr>
              <w:t>report to the Minister and the ICAC on any evidence of a contravention of the law or serious financial irregularity;</w:t>
            </w:r>
          </w:p>
          <w:p w14:paraId="2CDD446D" w14:textId="77777777" w:rsidR="00D82412" w:rsidRPr="008B2EE8" w:rsidRDefault="00D82412" w:rsidP="00E92560">
            <w:pPr>
              <w:pStyle w:val="ListParagraph"/>
              <w:numPr>
                <w:ilvl w:val="0"/>
                <w:numId w:val="49"/>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8B2EE8">
              <w:rPr>
                <w:sz w:val="18"/>
                <w:szCs w:val="18"/>
              </w:rPr>
              <w:t>if</w:t>
            </w:r>
            <w:proofErr w:type="gramEnd"/>
            <w:r w:rsidRPr="008B2EE8">
              <w:rPr>
                <w:sz w:val="18"/>
                <w:szCs w:val="18"/>
              </w:rPr>
              <w:t xml:space="preserve"> the results of the audit provide for a disclaimer of opinion – provide a copy of the report of the results of the audit to the Minister.</w:t>
            </w:r>
          </w:p>
          <w:p w14:paraId="3F96D07B" w14:textId="77777777" w:rsidR="00AF0405" w:rsidRDefault="00AF0405" w:rsidP="00AF0405">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highlight w:val="green"/>
              </w:rPr>
            </w:pPr>
          </w:p>
          <w:p w14:paraId="17C8DD95" w14:textId="77777777" w:rsidR="00AF0405" w:rsidRPr="002F63B6" w:rsidRDefault="00AF0405" w:rsidP="00AF0405">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2F63B6">
              <w:rPr>
                <w:sz w:val="18"/>
                <w:szCs w:val="18"/>
              </w:rPr>
              <w:t>The auditor’s report must be tabled at the next council meeting.</w:t>
            </w:r>
          </w:p>
          <w:p w14:paraId="0FE965AA" w14:textId="77777777" w:rsidR="00AF0405" w:rsidRDefault="00AF0405" w:rsidP="00AF0405">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highlight w:val="green"/>
              </w:rPr>
            </w:pPr>
          </w:p>
          <w:p w14:paraId="07EDD7A5" w14:textId="77777777" w:rsidR="00AF0405" w:rsidRPr="001417BB" w:rsidRDefault="00AF0405" w:rsidP="00AF0405">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1417BB">
              <w:rPr>
                <w:sz w:val="18"/>
                <w:szCs w:val="18"/>
              </w:rPr>
              <w:t xml:space="preserve">The CEO must prepare a report </w:t>
            </w:r>
            <w:r w:rsidR="0017733B" w:rsidRPr="001417BB">
              <w:rPr>
                <w:sz w:val="18"/>
                <w:szCs w:val="18"/>
              </w:rPr>
              <w:t xml:space="preserve">on any action to be taken to implement </w:t>
            </w:r>
            <w:r w:rsidR="00D92B05" w:rsidRPr="001417BB">
              <w:rPr>
                <w:sz w:val="18"/>
                <w:szCs w:val="18"/>
              </w:rPr>
              <w:t xml:space="preserve">any of the auditor’s </w:t>
            </w:r>
            <w:r w:rsidR="0017733B" w:rsidRPr="001417BB">
              <w:rPr>
                <w:sz w:val="18"/>
                <w:szCs w:val="18"/>
              </w:rPr>
              <w:t xml:space="preserve">recommendations as a result of the audit and table the report at the next council meeting. </w:t>
            </w:r>
          </w:p>
          <w:p w14:paraId="4A7680D9" w14:textId="77777777" w:rsidR="00AF0405" w:rsidRPr="00AF0405" w:rsidRDefault="00AF0405" w:rsidP="00AF0405">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highlight w:val="green"/>
              </w:rPr>
            </w:pPr>
          </w:p>
          <w:p w14:paraId="3F39EF9B" w14:textId="77777777" w:rsidR="007347AB" w:rsidRPr="008741CA" w:rsidRDefault="007347AB" w:rsidP="007347AB">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4E0EC3FF" w14:textId="77777777" w:rsidR="00CC29B5" w:rsidRDefault="001E74D5"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007347AB">
              <w:rPr>
                <w:sz w:val="18"/>
                <w:szCs w:val="18"/>
              </w:rPr>
              <w:t xml:space="preserve">udited </w:t>
            </w:r>
            <w:r>
              <w:rPr>
                <w:sz w:val="18"/>
                <w:szCs w:val="18"/>
              </w:rPr>
              <w:t xml:space="preserve">financial </w:t>
            </w:r>
            <w:r w:rsidR="007347AB">
              <w:rPr>
                <w:sz w:val="18"/>
                <w:szCs w:val="18"/>
              </w:rPr>
              <w:t xml:space="preserve">statements </w:t>
            </w:r>
            <w:r>
              <w:rPr>
                <w:sz w:val="18"/>
                <w:szCs w:val="18"/>
              </w:rPr>
              <w:t xml:space="preserve">to be available by </w:t>
            </w:r>
            <w:r w:rsidR="007347AB" w:rsidRPr="00FC1141">
              <w:rPr>
                <w:sz w:val="18"/>
                <w:szCs w:val="18"/>
              </w:rPr>
              <w:t>15 November</w:t>
            </w:r>
            <w:r w:rsidR="00FF2CDA">
              <w:rPr>
                <w:sz w:val="18"/>
                <w:szCs w:val="18"/>
              </w:rPr>
              <w:t>.</w:t>
            </w:r>
          </w:p>
          <w:p w14:paraId="3EC45DB3" w14:textId="77777777" w:rsidR="00CC29B5" w:rsidRDefault="00CC29B5"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4D239150" w14:textId="77777777" w:rsidR="00CC29B5" w:rsidRDefault="00CC29B5"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Auditor to report to council on the results of the audit.</w:t>
            </w:r>
          </w:p>
          <w:p w14:paraId="12EF2774" w14:textId="77777777" w:rsidR="00E46203" w:rsidRDefault="00E46203"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53775331" w14:textId="6BE091B9" w:rsidR="00E46203" w:rsidRDefault="00E46203"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Table the audit report at the next </w:t>
            </w:r>
            <w:r w:rsidR="00127AA3">
              <w:rPr>
                <w:sz w:val="18"/>
                <w:szCs w:val="18"/>
              </w:rPr>
              <w:t>council meeting.</w:t>
            </w:r>
          </w:p>
          <w:p w14:paraId="75EDBEAB" w14:textId="77777777" w:rsidR="00E46203" w:rsidRDefault="00E46203" w:rsidP="00CC29B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2CA9E0EE" w14:textId="173B3301" w:rsidR="00E46203" w:rsidRPr="00FC1141" w:rsidRDefault="00E46203" w:rsidP="009D7F0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Table CEO’s report on audit </w:t>
            </w:r>
            <w:r w:rsidR="009D7F08">
              <w:rPr>
                <w:sz w:val="18"/>
                <w:szCs w:val="18"/>
              </w:rPr>
              <w:t xml:space="preserve">recommendations </w:t>
            </w:r>
            <w:r>
              <w:rPr>
                <w:sz w:val="18"/>
                <w:szCs w:val="18"/>
              </w:rPr>
              <w:t xml:space="preserve">at the next </w:t>
            </w:r>
            <w:r w:rsidR="00127AA3">
              <w:rPr>
                <w:sz w:val="18"/>
                <w:szCs w:val="18"/>
              </w:rPr>
              <w:t>council meeting.</w:t>
            </w:r>
            <w:r>
              <w:rPr>
                <w:sz w:val="18"/>
                <w:szCs w:val="18"/>
              </w:rPr>
              <w:t xml:space="preserve"> </w:t>
            </w:r>
          </w:p>
        </w:tc>
        <w:tc>
          <w:tcPr>
            <w:tcW w:w="2725" w:type="dxa"/>
            <w:vAlign w:val="center"/>
          </w:tcPr>
          <w:p w14:paraId="0C26D937" w14:textId="77777777" w:rsidR="007347AB" w:rsidRPr="00FC1141" w:rsidRDefault="007347AB"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967C2C9" w14:textId="77777777" w:rsidR="007347AB" w:rsidRPr="00FC1141" w:rsidRDefault="007347AB"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CA86E84" w14:textId="77777777" w:rsidR="007347AB" w:rsidRPr="00FC1141" w:rsidRDefault="007347AB"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9619200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265338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4A47B18" w14:textId="77777777" w:rsidR="007347AB" w:rsidRPr="00FC1141" w:rsidRDefault="007347AB" w:rsidP="007347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 </w:t>
            </w:r>
          </w:p>
        </w:tc>
      </w:tr>
      <w:tr w:rsidR="00A77437" w14:paraId="451FCCE8"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0B3D2E24" w14:textId="77777777" w:rsidR="00A77437" w:rsidRDefault="00A77437" w:rsidP="00B91323">
            <w:pPr>
              <w:pStyle w:val="Heading3"/>
              <w:outlineLvl w:val="2"/>
            </w:pPr>
            <w:r>
              <w:lastRenderedPageBreak/>
              <w:t>Financial Management Documents</w:t>
            </w:r>
          </w:p>
        </w:tc>
      </w:tr>
      <w:tr w:rsidR="00416C50" w14:paraId="18F5F921"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004B21A" w14:textId="77777777" w:rsidR="00416C50" w:rsidRPr="00FC1141" w:rsidRDefault="00416C50" w:rsidP="00416C50">
            <w:pPr>
              <w:spacing w:before="60" w:after="60"/>
              <w:rPr>
                <w:sz w:val="18"/>
                <w:szCs w:val="18"/>
              </w:rPr>
            </w:pPr>
            <w:r w:rsidRPr="00FC1141">
              <w:rPr>
                <w:sz w:val="18"/>
                <w:szCs w:val="18"/>
              </w:rPr>
              <w:t xml:space="preserve">Annual financial </w:t>
            </w:r>
            <w:r>
              <w:rPr>
                <w:sz w:val="18"/>
                <w:szCs w:val="18"/>
              </w:rPr>
              <w:t>statement</w:t>
            </w:r>
          </w:p>
        </w:tc>
        <w:tc>
          <w:tcPr>
            <w:tcW w:w="1955" w:type="dxa"/>
            <w:vAlign w:val="center"/>
          </w:tcPr>
          <w:p w14:paraId="7F3176C5" w14:textId="77777777" w:rsidR="00416C50" w:rsidRPr="00F40B45"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40B45">
              <w:rPr>
                <w:sz w:val="18"/>
                <w:szCs w:val="18"/>
              </w:rPr>
              <w:t>r1</w:t>
            </w:r>
            <w:r w:rsidR="00F40B45" w:rsidRPr="00F40B45">
              <w:rPr>
                <w:sz w:val="18"/>
                <w:szCs w:val="18"/>
              </w:rPr>
              <w:t>3 LGG</w:t>
            </w:r>
            <w:r w:rsidRPr="00F40B45">
              <w:rPr>
                <w:sz w:val="18"/>
                <w:szCs w:val="18"/>
              </w:rPr>
              <w:t>R</w:t>
            </w:r>
          </w:p>
          <w:p w14:paraId="7BA180E5" w14:textId="77777777" w:rsidR="00416C50"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3A5D51">
              <w:rPr>
                <w:sz w:val="18"/>
                <w:szCs w:val="18"/>
              </w:rPr>
              <w:t>r1</w:t>
            </w:r>
            <w:r w:rsidR="003A5D51" w:rsidRPr="003A5D51">
              <w:rPr>
                <w:sz w:val="18"/>
                <w:szCs w:val="18"/>
              </w:rPr>
              <w:t>4 LGG</w:t>
            </w:r>
            <w:r w:rsidR="003A5D51">
              <w:rPr>
                <w:sz w:val="18"/>
                <w:szCs w:val="18"/>
              </w:rPr>
              <w:t>R</w:t>
            </w:r>
          </w:p>
          <w:p w14:paraId="27A64FFD" w14:textId="0BD40719" w:rsidR="00E93FC7" w:rsidRPr="00FC1141" w:rsidRDefault="00E93FC7"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General Instruction 2: Annual Financial Statement</w:t>
            </w:r>
          </w:p>
        </w:tc>
        <w:tc>
          <w:tcPr>
            <w:tcW w:w="6125" w:type="dxa"/>
          </w:tcPr>
          <w:p w14:paraId="32577075" w14:textId="77777777" w:rsidR="00857A91" w:rsidRDefault="00857A91" w:rsidP="00416C50">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highlight w:val="red"/>
              </w:rPr>
            </w:pPr>
          </w:p>
          <w:p w14:paraId="5F820049" w14:textId="77777777" w:rsidR="00416C50" w:rsidRDefault="00416C50" w:rsidP="00416C50">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F40B45">
              <w:rPr>
                <w:sz w:val="18"/>
                <w:szCs w:val="18"/>
              </w:rPr>
              <w:t>Council’s annual financial statements must</w:t>
            </w:r>
            <w:r w:rsidR="00F40B45" w:rsidRPr="00F40B45">
              <w:rPr>
                <w:sz w:val="18"/>
                <w:szCs w:val="18"/>
              </w:rPr>
              <w:t xml:space="preserve"> have</w:t>
            </w:r>
            <w:r w:rsidR="00F40B45">
              <w:rPr>
                <w:sz w:val="18"/>
                <w:szCs w:val="18"/>
              </w:rPr>
              <w:t>:</w:t>
            </w:r>
          </w:p>
          <w:p w14:paraId="1951CAD0" w14:textId="77777777" w:rsidR="00F40B45" w:rsidRDefault="00F40B45" w:rsidP="00E92560">
            <w:pPr>
              <w:pStyle w:val="ListParagraph"/>
              <w:numPr>
                <w:ilvl w:val="0"/>
                <w:numId w:val="52"/>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separate line with total CEO remuneration for the year;</w:t>
            </w:r>
          </w:p>
          <w:p w14:paraId="71DE3C51" w14:textId="77777777" w:rsidR="00F40B45" w:rsidRDefault="003A5D51" w:rsidP="00E92560">
            <w:pPr>
              <w:pStyle w:val="ListParagraph"/>
              <w:numPr>
                <w:ilvl w:val="0"/>
                <w:numId w:val="52"/>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statement on the nature (capital or operating), amount and source (Territory, Commonwealth or other) of each grant or subsidy received in the year; and</w:t>
            </w:r>
          </w:p>
          <w:p w14:paraId="75BCD673" w14:textId="77777777" w:rsidR="00E90C39" w:rsidRPr="00FC1141" w:rsidRDefault="003A5D51" w:rsidP="00E92560">
            <w:pPr>
              <w:pStyle w:val="ListParagraph"/>
              <w:numPr>
                <w:ilvl w:val="0"/>
                <w:numId w:val="52"/>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b/>
                <w:sz w:val="18"/>
                <w:szCs w:val="18"/>
              </w:rPr>
            </w:pPr>
            <w:proofErr w:type="gramStart"/>
            <w:r>
              <w:rPr>
                <w:sz w:val="18"/>
                <w:szCs w:val="18"/>
              </w:rPr>
              <w:t>a</w:t>
            </w:r>
            <w:proofErr w:type="gramEnd"/>
            <w:r>
              <w:rPr>
                <w:sz w:val="18"/>
                <w:szCs w:val="18"/>
              </w:rPr>
              <w:t xml:space="preserve"> disclosure of all reserves set aside for specific purposes.</w:t>
            </w:r>
          </w:p>
        </w:tc>
        <w:tc>
          <w:tcPr>
            <w:tcW w:w="2378" w:type="dxa"/>
            <w:vAlign w:val="center"/>
          </w:tcPr>
          <w:p w14:paraId="687BF0B0" w14:textId="5F464DFE" w:rsidR="00416C50" w:rsidRPr="00FC1141" w:rsidRDefault="00AC40C5" w:rsidP="00416C5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Audited financial statements to be available by </w:t>
            </w:r>
            <w:r w:rsidRPr="00FC1141">
              <w:rPr>
                <w:sz w:val="18"/>
                <w:szCs w:val="18"/>
              </w:rPr>
              <w:t>15 November</w:t>
            </w:r>
            <w:r w:rsidR="00416C50">
              <w:rPr>
                <w:sz w:val="18"/>
                <w:szCs w:val="18"/>
              </w:rPr>
              <w:t>.</w:t>
            </w:r>
          </w:p>
        </w:tc>
        <w:tc>
          <w:tcPr>
            <w:tcW w:w="2725" w:type="dxa"/>
            <w:vAlign w:val="center"/>
          </w:tcPr>
          <w:p w14:paraId="75CD73F7"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5E6B760"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F15C666"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585725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1142055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1691FCD"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 </w:t>
            </w:r>
          </w:p>
        </w:tc>
      </w:tr>
      <w:tr w:rsidR="00416C50" w14:paraId="4F883535"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F6331EB" w14:textId="77777777" w:rsidR="00416C50" w:rsidRPr="00FC1141" w:rsidRDefault="00416C50" w:rsidP="00416C50">
            <w:pPr>
              <w:spacing w:before="60" w:after="60"/>
              <w:rPr>
                <w:sz w:val="18"/>
                <w:szCs w:val="18"/>
              </w:rPr>
            </w:pPr>
            <w:r w:rsidRPr="00FC1141">
              <w:rPr>
                <w:sz w:val="18"/>
                <w:szCs w:val="18"/>
              </w:rPr>
              <w:t xml:space="preserve">Annual financial </w:t>
            </w:r>
            <w:r>
              <w:rPr>
                <w:sz w:val="18"/>
                <w:szCs w:val="18"/>
              </w:rPr>
              <w:t>statement</w:t>
            </w:r>
          </w:p>
        </w:tc>
        <w:tc>
          <w:tcPr>
            <w:tcW w:w="1955" w:type="dxa"/>
            <w:vAlign w:val="center"/>
          </w:tcPr>
          <w:p w14:paraId="0B7ED06D" w14:textId="77777777" w:rsidR="00416C50" w:rsidRDefault="003A5D51"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3A5D51">
              <w:rPr>
                <w:sz w:val="18"/>
                <w:szCs w:val="18"/>
              </w:rPr>
              <w:t>r15 LGGR</w:t>
            </w:r>
          </w:p>
          <w:p w14:paraId="4DC98D9D" w14:textId="77777777" w:rsidR="00C40C7F" w:rsidRDefault="00C40C7F"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r16 LGGR</w:t>
            </w:r>
          </w:p>
          <w:p w14:paraId="1B0EA716" w14:textId="2F446910" w:rsidR="00E93FC7" w:rsidRPr="003A5D51" w:rsidRDefault="00E93FC7"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highlight w:val="red"/>
              </w:rPr>
            </w:pPr>
            <w:r>
              <w:rPr>
                <w:sz w:val="18"/>
                <w:szCs w:val="18"/>
              </w:rPr>
              <w:t>General Instruction 2: Annual Financial Statement</w:t>
            </w:r>
          </w:p>
        </w:tc>
        <w:tc>
          <w:tcPr>
            <w:tcW w:w="6125" w:type="dxa"/>
          </w:tcPr>
          <w:p w14:paraId="1C2CC765" w14:textId="77777777" w:rsidR="00416C50" w:rsidRPr="003A5D5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3A5D51">
              <w:rPr>
                <w:b/>
                <w:sz w:val="18"/>
                <w:szCs w:val="18"/>
              </w:rPr>
              <w:t>Certification</w:t>
            </w:r>
          </w:p>
          <w:p w14:paraId="7CEA1D58" w14:textId="77777777" w:rsidR="00857A91" w:rsidRPr="006E700E" w:rsidRDefault="00857A91" w:rsidP="00857A91">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E700E">
              <w:rPr>
                <w:sz w:val="18"/>
                <w:szCs w:val="18"/>
              </w:rPr>
              <w:t>The CEO must certify in writing</w:t>
            </w:r>
            <w:r w:rsidR="003A5D51" w:rsidRPr="006E700E">
              <w:rPr>
                <w:sz w:val="18"/>
                <w:szCs w:val="18"/>
              </w:rPr>
              <w:t xml:space="preserve"> that</w:t>
            </w:r>
            <w:r w:rsidRPr="006E700E">
              <w:rPr>
                <w:sz w:val="18"/>
                <w:szCs w:val="18"/>
              </w:rPr>
              <w:t xml:space="preserve">: </w:t>
            </w:r>
          </w:p>
          <w:p w14:paraId="3C74A6E4" w14:textId="77777777" w:rsidR="00857A91" w:rsidRPr="006E700E" w:rsidRDefault="00857A91" w:rsidP="00AF25CE">
            <w:pPr>
              <w:numPr>
                <w:ilvl w:val="0"/>
                <w:numId w:val="18"/>
              </w:numPr>
              <w:autoSpaceDE w:val="0"/>
              <w:autoSpaceDN w:val="0"/>
              <w:adjustRightInd w:val="0"/>
              <w:spacing w:before="60" w:after="60"/>
              <w:ind w:left="296" w:hanging="283"/>
              <w:cnfStyle w:val="000000100000" w:firstRow="0" w:lastRow="0" w:firstColumn="0" w:lastColumn="0" w:oddVBand="0" w:evenVBand="0" w:oddHBand="1" w:evenHBand="0" w:firstRowFirstColumn="0" w:firstRowLastColumn="0" w:lastRowFirstColumn="0" w:lastRowLastColumn="0"/>
              <w:rPr>
                <w:sz w:val="18"/>
                <w:szCs w:val="18"/>
              </w:rPr>
            </w:pPr>
            <w:r w:rsidRPr="006E700E">
              <w:rPr>
                <w:sz w:val="18"/>
                <w:szCs w:val="18"/>
              </w:rPr>
              <w:t xml:space="preserve">the statement has, to the best of the CEO’s knowledge, information and belief, been properly drawn up in accordance with the applicable </w:t>
            </w:r>
            <w:r w:rsidR="006E700E" w:rsidRPr="006E700E">
              <w:rPr>
                <w:sz w:val="18"/>
                <w:szCs w:val="18"/>
              </w:rPr>
              <w:t xml:space="preserve">Australian </w:t>
            </w:r>
            <w:r w:rsidRPr="006E700E">
              <w:rPr>
                <w:sz w:val="18"/>
                <w:szCs w:val="18"/>
              </w:rPr>
              <w:t>Accounting Standards</w:t>
            </w:r>
            <w:r w:rsidR="006E700E" w:rsidRPr="006E700E">
              <w:rPr>
                <w:sz w:val="18"/>
                <w:szCs w:val="18"/>
              </w:rPr>
              <w:t>, the Act and Regulations</w:t>
            </w:r>
            <w:r w:rsidRPr="006E700E">
              <w:rPr>
                <w:sz w:val="18"/>
                <w:szCs w:val="18"/>
              </w:rPr>
              <w:t xml:space="preserve"> so as to present fairly the financial position of the council and the results for the relevant financial year;</w:t>
            </w:r>
            <w:r w:rsidR="006E700E">
              <w:rPr>
                <w:sz w:val="18"/>
                <w:szCs w:val="18"/>
              </w:rPr>
              <w:t xml:space="preserve"> and</w:t>
            </w:r>
          </w:p>
          <w:p w14:paraId="62333E49" w14:textId="77777777" w:rsidR="00C40C7F" w:rsidRDefault="00857A91" w:rsidP="00AF25CE">
            <w:pPr>
              <w:numPr>
                <w:ilvl w:val="0"/>
                <w:numId w:val="18"/>
              </w:numPr>
              <w:autoSpaceDE w:val="0"/>
              <w:autoSpaceDN w:val="0"/>
              <w:adjustRightInd w:val="0"/>
              <w:spacing w:before="60" w:after="60"/>
              <w:ind w:left="296" w:hanging="283"/>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C40C7F">
              <w:rPr>
                <w:sz w:val="18"/>
                <w:szCs w:val="18"/>
              </w:rPr>
              <w:t>the</w:t>
            </w:r>
            <w:proofErr w:type="gramEnd"/>
            <w:r w:rsidRPr="00C40C7F">
              <w:rPr>
                <w:sz w:val="18"/>
                <w:szCs w:val="18"/>
              </w:rPr>
              <w:t xml:space="preserve"> statement is in accordance with the accounting and other records of the council</w:t>
            </w:r>
            <w:r w:rsidR="006E700E" w:rsidRPr="00C40C7F">
              <w:rPr>
                <w:sz w:val="18"/>
                <w:szCs w:val="18"/>
              </w:rPr>
              <w:t>.</w:t>
            </w:r>
            <w:r w:rsidR="006E700E">
              <w:rPr>
                <w:sz w:val="18"/>
                <w:szCs w:val="18"/>
              </w:rPr>
              <w:t xml:space="preserve"> </w:t>
            </w:r>
          </w:p>
          <w:p w14:paraId="62E95EF8" w14:textId="77777777" w:rsidR="00C40C7F" w:rsidRDefault="00C40C7F" w:rsidP="00C40C7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Council CEO must, as soon as practicable after the financial statement audit, lay the statement before council.</w:t>
            </w:r>
          </w:p>
          <w:p w14:paraId="2DED31E0" w14:textId="2803E48F" w:rsidR="00B4267D" w:rsidRDefault="00C40C7F" w:rsidP="00B4267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audited financial statements must </w:t>
            </w:r>
            <w:r w:rsidR="00B4267D">
              <w:rPr>
                <w:sz w:val="18"/>
                <w:szCs w:val="18"/>
              </w:rPr>
              <w:t>not be provided to the Minister until after council has resolved to accept the financial statements and the CEO’s certification.</w:t>
            </w:r>
          </w:p>
          <w:p w14:paraId="3863FFC4" w14:textId="77777777" w:rsidR="00CD65B5" w:rsidRDefault="00CD65B5" w:rsidP="00B4267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49D1993A" w14:textId="77777777" w:rsidR="00C40C7F" w:rsidRDefault="00B4267D" w:rsidP="00B4267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Council must forward their audited financial statements to the NT Grants Commission on or before 15 November each year. </w:t>
            </w:r>
            <w:r w:rsidR="00C40C7F">
              <w:rPr>
                <w:sz w:val="18"/>
                <w:szCs w:val="18"/>
              </w:rPr>
              <w:t xml:space="preserve"> </w:t>
            </w:r>
          </w:p>
          <w:p w14:paraId="1A78C4F0" w14:textId="092ACB9A" w:rsidR="00CD65B5" w:rsidRPr="00C40C7F" w:rsidRDefault="00CD65B5" w:rsidP="00B4267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50F38412" w14:textId="7098BB93" w:rsidR="00DC31F6" w:rsidRDefault="00DC31F6" w:rsidP="00DC31F6">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Council resolution to accept audited financial statements and CEO certification, prior to submission to Minister by 15 November.</w:t>
            </w:r>
          </w:p>
          <w:p w14:paraId="2627FAD7" w14:textId="28188D5A" w:rsidR="00416C50" w:rsidRPr="00FC1141" w:rsidRDefault="00416C50" w:rsidP="00416C5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5" w:type="dxa"/>
            <w:vAlign w:val="center"/>
          </w:tcPr>
          <w:p w14:paraId="66CEC0CD"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24C7693E"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11D312A"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888097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201479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7F3D03B"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 </w:t>
            </w:r>
          </w:p>
        </w:tc>
      </w:tr>
      <w:tr w:rsidR="00B4267D" w14:paraId="16F1E271" w14:textId="77777777" w:rsidTr="00B41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376E20ED" w14:textId="77777777" w:rsidR="00B4267D" w:rsidRDefault="00B4267D" w:rsidP="00B41A69">
            <w:pPr>
              <w:pStyle w:val="Heading3"/>
              <w:outlineLvl w:val="2"/>
            </w:pPr>
            <w:r>
              <w:lastRenderedPageBreak/>
              <w:t>Financial Management Documents</w:t>
            </w:r>
          </w:p>
        </w:tc>
      </w:tr>
      <w:tr w:rsidR="00416C50" w14:paraId="6CB2FC91"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88C152" w14:textId="77777777" w:rsidR="00416C50" w:rsidRPr="0080203A" w:rsidRDefault="00416C50" w:rsidP="00416C50">
            <w:pPr>
              <w:spacing w:before="60" w:after="60"/>
              <w:rPr>
                <w:sz w:val="18"/>
                <w:szCs w:val="18"/>
              </w:rPr>
            </w:pPr>
            <w:r w:rsidRPr="0080203A">
              <w:rPr>
                <w:sz w:val="18"/>
                <w:szCs w:val="18"/>
              </w:rPr>
              <w:t>Financial reports to council or council committee performing council’s financial functions</w:t>
            </w:r>
          </w:p>
        </w:tc>
        <w:tc>
          <w:tcPr>
            <w:tcW w:w="1955" w:type="dxa"/>
            <w:vAlign w:val="center"/>
          </w:tcPr>
          <w:p w14:paraId="116D5071" w14:textId="77777777" w:rsidR="00416C50" w:rsidRDefault="0080203A"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0203A">
              <w:rPr>
                <w:sz w:val="18"/>
                <w:szCs w:val="18"/>
              </w:rPr>
              <w:t>r17 LGG</w:t>
            </w:r>
            <w:r w:rsidR="00416C50" w:rsidRPr="0080203A">
              <w:rPr>
                <w:sz w:val="18"/>
                <w:szCs w:val="18"/>
              </w:rPr>
              <w:t>R</w:t>
            </w:r>
          </w:p>
          <w:p w14:paraId="29B3B6E0" w14:textId="77777777" w:rsidR="00B41A69" w:rsidRPr="0080203A" w:rsidRDefault="00B41A69"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r19 LGGR</w:t>
            </w:r>
          </w:p>
          <w:p w14:paraId="6E7B6F36" w14:textId="20F65258" w:rsidR="00416C50" w:rsidRPr="0080203A" w:rsidRDefault="00BC7C3A"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Monthly Financial Report Form</w:t>
            </w:r>
          </w:p>
        </w:tc>
        <w:tc>
          <w:tcPr>
            <w:tcW w:w="6125" w:type="dxa"/>
            <w:vAlign w:val="center"/>
          </w:tcPr>
          <w:p w14:paraId="10666188" w14:textId="77777777" w:rsidR="00416C50" w:rsidRPr="00462FE8" w:rsidRDefault="0080203A" w:rsidP="00416C50">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462FE8">
              <w:rPr>
                <w:sz w:val="18"/>
                <w:szCs w:val="18"/>
              </w:rPr>
              <w:t xml:space="preserve">The </w:t>
            </w:r>
            <w:r w:rsidR="00416C50" w:rsidRPr="00462FE8">
              <w:rPr>
                <w:sz w:val="18"/>
                <w:szCs w:val="18"/>
              </w:rPr>
              <w:t xml:space="preserve">CEO must, in each month, </w:t>
            </w:r>
            <w:r w:rsidR="00462FE8" w:rsidRPr="00462FE8">
              <w:rPr>
                <w:sz w:val="18"/>
                <w:szCs w:val="18"/>
              </w:rPr>
              <w:t>give the</w:t>
            </w:r>
            <w:r w:rsidR="00416C50" w:rsidRPr="00462FE8">
              <w:rPr>
                <w:sz w:val="18"/>
                <w:szCs w:val="18"/>
              </w:rPr>
              <w:t xml:space="preserve"> council (or council committee performing the council’s financial functions for that particular month) a report setting out:</w:t>
            </w:r>
          </w:p>
          <w:p w14:paraId="42B85C13" w14:textId="77777777" w:rsidR="00416C50" w:rsidRPr="001C2559" w:rsidRDefault="00462FE8" w:rsidP="00AF25CE">
            <w:pPr>
              <w:numPr>
                <w:ilvl w:val="0"/>
                <w:numId w:val="19"/>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C2559">
              <w:rPr>
                <w:sz w:val="18"/>
                <w:szCs w:val="18"/>
              </w:rPr>
              <w:t xml:space="preserve">the actual </w:t>
            </w:r>
            <w:r w:rsidR="001C2559" w:rsidRPr="001C2559">
              <w:rPr>
                <w:sz w:val="18"/>
                <w:szCs w:val="18"/>
              </w:rPr>
              <w:t xml:space="preserve">year-to-date </w:t>
            </w:r>
            <w:r w:rsidRPr="001C2559">
              <w:rPr>
                <w:sz w:val="18"/>
                <w:szCs w:val="18"/>
              </w:rPr>
              <w:t>income and expenditure of council</w:t>
            </w:r>
            <w:r w:rsidR="00416C50" w:rsidRPr="001C2559">
              <w:rPr>
                <w:sz w:val="18"/>
                <w:szCs w:val="18"/>
              </w:rPr>
              <w:t>;</w:t>
            </w:r>
            <w:r w:rsidR="001C2559" w:rsidRPr="001C2559">
              <w:rPr>
                <w:sz w:val="18"/>
                <w:szCs w:val="18"/>
              </w:rPr>
              <w:t xml:space="preserve"> and</w:t>
            </w:r>
          </w:p>
          <w:p w14:paraId="35B10B30" w14:textId="77777777" w:rsidR="00416C50" w:rsidRPr="00445670" w:rsidRDefault="00A8057E" w:rsidP="00AF25CE">
            <w:pPr>
              <w:numPr>
                <w:ilvl w:val="0"/>
                <w:numId w:val="19"/>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445670">
              <w:rPr>
                <w:sz w:val="18"/>
                <w:szCs w:val="18"/>
              </w:rPr>
              <w:t>the most recently adopted annual budget</w:t>
            </w:r>
            <w:r w:rsidR="00416C50" w:rsidRPr="00445670">
              <w:rPr>
                <w:sz w:val="18"/>
                <w:szCs w:val="18"/>
              </w:rPr>
              <w:t>;</w:t>
            </w:r>
            <w:r w:rsidRPr="00445670">
              <w:rPr>
                <w:sz w:val="18"/>
                <w:szCs w:val="18"/>
              </w:rPr>
              <w:t xml:space="preserve"> and</w:t>
            </w:r>
          </w:p>
          <w:p w14:paraId="6406F273" w14:textId="77777777" w:rsidR="00416C50" w:rsidRPr="00445670" w:rsidRDefault="00416C50" w:rsidP="00AF25CE">
            <w:pPr>
              <w:numPr>
                <w:ilvl w:val="0"/>
                <w:numId w:val="19"/>
              </w:numPr>
              <w:autoSpaceDE w:val="0"/>
              <w:autoSpaceDN w:val="0"/>
              <w:adjustRightInd w:val="0"/>
              <w:spacing w:before="60" w:after="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445670">
              <w:rPr>
                <w:sz w:val="18"/>
                <w:szCs w:val="18"/>
              </w:rPr>
              <w:t>details</w:t>
            </w:r>
            <w:proofErr w:type="gramEnd"/>
            <w:r w:rsidRPr="00445670">
              <w:rPr>
                <w:sz w:val="18"/>
                <w:szCs w:val="18"/>
              </w:rPr>
              <w:t xml:space="preserve"> </w:t>
            </w:r>
            <w:r w:rsidR="00445670" w:rsidRPr="00445670">
              <w:rPr>
                <w:sz w:val="18"/>
                <w:szCs w:val="18"/>
              </w:rPr>
              <w:t>of any material variances between the most recent actual income and expenditure, and the most recently adopted annual budget.</w:t>
            </w:r>
          </w:p>
          <w:p w14:paraId="286A6DAF" w14:textId="77777777" w:rsidR="008F394F" w:rsidRDefault="008F394F" w:rsidP="008F394F">
            <w:p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report must be in the approved form.</w:t>
            </w:r>
          </w:p>
          <w:p w14:paraId="6C013422" w14:textId="77777777" w:rsidR="00CD0B9B" w:rsidRDefault="00CD0B9B" w:rsidP="008F394F">
            <w:p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p>
          <w:p w14:paraId="1C2A4757" w14:textId="5645E676" w:rsidR="008F394F" w:rsidRDefault="008F394F" w:rsidP="008F394F">
            <w:p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report must be accompanied by the CEO’s certification in writing</w:t>
            </w:r>
            <w:r w:rsidR="00CD0B9B">
              <w:rPr>
                <w:sz w:val="18"/>
                <w:szCs w:val="18"/>
              </w:rPr>
              <w:t>, to the council, that to the best of the CEO’s knowledge, information and belief:</w:t>
            </w:r>
          </w:p>
          <w:p w14:paraId="47CBAE9A" w14:textId="77777777" w:rsidR="00CD0B9B" w:rsidRDefault="00CD0B9B" w:rsidP="00CD0B9B">
            <w:pPr>
              <w:pStyle w:val="ListParagraph"/>
              <w:numPr>
                <w:ilvl w:val="0"/>
                <w:numId w:val="80"/>
              </w:num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internal controls implemented by council are appropriate; and</w:t>
            </w:r>
          </w:p>
          <w:p w14:paraId="51456DE3" w14:textId="77777777" w:rsidR="00CD0B9B" w:rsidRDefault="00793699" w:rsidP="00CD0B9B">
            <w:pPr>
              <w:pStyle w:val="ListParagraph"/>
              <w:numPr>
                <w:ilvl w:val="0"/>
                <w:numId w:val="80"/>
              </w:num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the</w:t>
            </w:r>
            <w:proofErr w:type="gramEnd"/>
            <w:r>
              <w:rPr>
                <w:sz w:val="18"/>
                <w:szCs w:val="18"/>
              </w:rPr>
              <w:t xml:space="preserve"> council’s financial report best reflects the financial affairs of council.</w:t>
            </w:r>
          </w:p>
          <w:p w14:paraId="487F16C0" w14:textId="77777777" w:rsidR="00793699" w:rsidRDefault="00793699" w:rsidP="00793699">
            <w:p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the CEO cannot provide the certification, to submit written reasons for not providing the certification. </w:t>
            </w:r>
          </w:p>
          <w:p w14:paraId="79900096" w14:textId="7B4606C8" w:rsidR="00793699" w:rsidRPr="00793699" w:rsidRDefault="00793699" w:rsidP="00793699">
            <w:pPr>
              <w:autoSpaceDE w:val="0"/>
              <w:autoSpaceDN w:val="0"/>
              <w:adjustRightInd w:val="0"/>
              <w:spacing w:after="0"/>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24738064" w14:textId="573686C7" w:rsidR="00416C50" w:rsidRPr="001C2559" w:rsidRDefault="00371EBE" w:rsidP="00416C5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w:t>
            </w:r>
            <w:r w:rsidR="00416C50" w:rsidRPr="001C2559">
              <w:rPr>
                <w:sz w:val="18"/>
                <w:szCs w:val="18"/>
              </w:rPr>
              <w:t>eport should be available within 3 working days before the council meeting, with the Agenda.</w:t>
            </w:r>
          </w:p>
          <w:p w14:paraId="2A8F1B61" w14:textId="77777777" w:rsidR="00416C50" w:rsidRDefault="00416C50" w:rsidP="00416C50">
            <w:pPr>
              <w:spacing w:before="60" w:after="60"/>
              <w:jc w:val="center"/>
              <w:cnfStyle w:val="000000100000" w:firstRow="0" w:lastRow="0" w:firstColumn="0" w:lastColumn="0" w:oddVBand="0" w:evenVBand="0" w:oddHBand="1" w:evenHBand="0" w:firstRowFirstColumn="0" w:firstRowLastColumn="0" w:lastRowFirstColumn="0" w:lastRowLastColumn="0"/>
              <w:rPr>
                <w:i/>
                <w:sz w:val="18"/>
                <w:szCs w:val="18"/>
              </w:rPr>
            </w:pPr>
            <w:r w:rsidRPr="001C2559">
              <w:rPr>
                <w:i/>
                <w:sz w:val="18"/>
                <w:szCs w:val="18"/>
              </w:rPr>
              <w:t>(Good practice, not mandatory)</w:t>
            </w:r>
          </w:p>
          <w:p w14:paraId="182F15CC" w14:textId="77777777" w:rsidR="00371EBE" w:rsidRDefault="00371EBE" w:rsidP="00416C5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3EDFFF33" w14:textId="77777777" w:rsidR="00371EBE" w:rsidRDefault="00371EBE" w:rsidP="00371EBE">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Report to follow the Monthly Financial Report Form template.</w:t>
            </w:r>
          </w:p>
          <w:p w14:paraId="6B77DA73" w14:textId="77777777" w:rsidR="00371EBE" w:rsidRDefault="00371EBE" w:rsidP="00371EBE">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7E114694" w14:textId="1E6CC1DD" w:rsidR="00371EBE" w:rsidRPr="00371EBE" w:rsidRDefault="00371EBE" w:rsidP="00371EBE">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CEO to provide monthly certification</w:t>
            </w:r>
            <w:r w:rsidR="007175A4">
              <w:rPr>
                <w:sz w:val="18"/>
                <w:szCs w:val="18"/>
              </w:rPr>
              <w:t>s</w:t>
            </w:r>
            <w:r>
              <w:rPr>
                <w:sz w:val="18"/>
                <w:szCs w:val="18"/>
              </w:rPr>
              <w:t>.</w:t>
            </w:r>
          </w:p>
        </w:tc>
        <w:tc>
          <w:tcPr>
            <w:tcW w:w="2725" w:type="dxa"/>
            <w:vAlign w:val="center"/>
          </w:tcPr>
          <w:p w14:paraId="77CD9C31" w14:textId="77777777" w:rsidR="00416C50" w:rsidRPr="00EC563E"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25EDEA88"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34B1815" w14:textId="77777777" w:rsidR="00416C50" w:rsidRPr="00FC1141"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365449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9893097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2E7ABB4" w14:textId="77777777" w:rsidR="00416C50" w:rsidRPr="00EC563E" w:rsidRDefault="00416C50" w:rsidP="00416C5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C563E">
              <w:rPr>
                <w:sz w:val="18"/>
                <w:szCs w:val="18"/>
              </w:rPr>
              <w:t xml:space="preserve"> </w:t>
            </w:r>
          </w:p>
        </w:tc>
      </w:tr>
      <w:tr w:rsidR="00416C50" w14:paraId="535C6B03"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9904143" w14:textId="77777777" w:rsidR="00416C50" w:rsidRPr="00EC563E" w:rsidRDefault="00416C50" w:rsidP="00416C50">
            <w:pPr>
              <w:spacing w:before="60" w:after="60"/>
              <w:rPr>
                <w:sz w:val="18"/>
                <w:szCs w:val="18"/>
              </w:rPr>
            </w:pPr>
            <w:r w:rsidRPr="00EC563E">
              <w:rPr>
                <w:sz w:val="18"/>
                <w:szCs w:val="18"/>
              </w:rPr>
              <w:t xml:space="preserve">Financial reports to </w:t>
            </w:r>
            <w:r>
              <w:rPr>
                <w:sz w:val="18"/>
                <w:szCs w:val="18"/>
              </w:rPr>
              <w:t xml:space="preserve">a </w:t>
            </w:r>
            <w:r w:rsidRPr="00EC563E">
              <w:rPr>
                <w:sz w:val="18"/>
                <w:szCs w:val="18"/>
              </w:rPr>
              <w:t>local authority</w:t>
            </w:r>
          </w:p>
        </w:tc>
        <w:tc>
          <w:tcPr>
            <w:tcW w:w="1955" w:type="dxa"/>
            <w:vAlign w:val="center"/>
          </w:tcPr>
          <w:p w14:paraId="1E24611D" w14:textId="77777777" w:rsidR="0034308D" w:rsidRDefault="00BB5BD7"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BB5BD7">
              <w:rPr>
                <w:sz w:val="18"/>
                <w:szCs w:val="18"/>
              </w:rPr>
              <w:t>s</w:t>
            </w:r>
            <w:r w:rsidR="0034308D" w:rsidRPr="00BB5BD7">
              <w:rPr>
                <w:sz w:val="18"/>
                <w:szCs w:val="18"/>
              </w:rPr>
              <w:t>80 LGA</w:t>
            </w:r>
          </w:p>
          <w:p w14:paraId="5D75E6C9" w14:textId="5508571E" w:rsidR="00416C50" w:rsidRPr="00EC563E" w:rsidRDefault="007830BE" w:rsidP="0092410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74792">
              <w:rPr>
                <w:sz w:val="18"/>
                <w:szCs w:val="18"/>
              </w:rPr>
              <w:t>G</w:t>
            </w:r>
            <w:r w:rsidR="00A74792" w:rsidRPr="00A74792">
              <w:rPr>
                <w:sz w:val="18"/>
                <w:szCs w:val="18"/>
              </w:rPr>
              <w:t>uideline 1</w:t>
            </w:r>
            <w:r w:rsidR="00924102">
              <w:rPr>
                <w:sz w:val="18"/>
                <w:szCs w:val="18"/>
              </w:rPr>
              <w:t xml:space="preserve">: Local Authorities </w:t>
            </w:r>
          </w:p>
        </w:tc>
        <w:tc>
          <w:tcPr>
            <w:tcW w:w="6125" w:type="dxa"/>
            <w:vAlign w:val="center"/>
          </w:tcPr>
          <w:p w14:paraId="0F239ACB" w14:textId="77777777" w:rsidR="0034308D" w:rsidRDefault="0034308D" w:rsidP="00416C50">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BB5BD7">
              <w:rPr>
                <w:sz w:val="18"/>
                <w:szCs w:val="18"/>
              </w:rPr>
              <w:t>The local authority and the council must provide each other with reports in accordance with any guidelines that the Minister may make.</w:t>
            </w:r>
            <w:r>
              <w:rPr>
                <w:sz w:val="18"/>
                <w:szCs w:val="18"/>
              </w:rPr>
              <w:t xml:space="preserve"> </w:t>
            </w:r>
          </w:p>
          <w:p w14:paraId="63F61531" w14:textId="77777777" w:rsidR="00BB5BD7" w:rsidRDefault="00BB5BD7" w:rsidP="00416C50">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7DA13D5" w14:textId="58802D2F" w:rsidR="00F6399F" w:rsidRDefault="00A74792" w:rsidP="000C3F5A">
            <w:p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A74792">
              <w:rPr>
                <w:sz w:val="18"/>
                <w:szCs w:val="18"/>
              </w:rPr>
              <w:t xml:space="preserve">For each </w:t>
            </w:r>
            <w:r>
              <w:rPr>
                <w:sz w:val="18"/>
                <w:szCs w:val="18"/>
              </w:rPr>
              <w:t>local authority meeting, or provisional meeting, the council must provide a current financial report of actuals against the latest approved budget for the area.</w:t>
            </w:r>
            <w:r w:rsidR="00CD65B5">
              <w:rPr>
                <w:sz w:val="18"/>
                <w:szCs w:val="18"/>
              </w:rPr>
              <w:t xml:space="preserve"> </w:t>
            </w:r>
            <w:r w:rsidR="0094312D">
              <w:rPr>
                <w:i/>
                <w:sz w:val="18"/>
                <w:szCs w:val="18"/>
              </w:rPr>
              <w:t>(See Guideline 1 clause 14.1 on Reporting).</w:t>
            </w:r>
          </w:p>
          <w:p w14:paraId="1437B49D" w14:textId="77777777" w:rsidR="00445670" w:rsidRPr="00EC563E" w:rsidRDefault="00445670" w:rsidP="00F6399F">
            <w:pPr>
              <w:autoSpaceDE w:val="0"/>
              <w:autoSpaceDN w:val="0"/>
              <w:adjustRightInd w:val="0"/>
              <w:spacing w:before="60" w:after="60"/>
              <w:ind w:left="295"/>
              <w:contextualSpacing/>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3818A388" w14:textId="77777777" w:rsidR="00416C50" w:rsidRPr="00A74792" w:rsidRDefault="00A74792" w:rsidP="00416C5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red"/>
              </w:rPr>
            </w:pPr>
            <w:r w:rsidRPr="00A74792">
              <w:rPr>
                <w:sz w:val="18"/>
                <w:szCs w:val="18"/>
              </w:rPr>
              <w:t xml:space="preserve">Local Authority </w:t>
            </w:r>
            <w:r>
              <w:rPr>
                <w:sz w:val="18"/>
                <w:szCs w:val="18"/>
              </w:rPr>
              <w:t>(LA) financial reports for each LA meeting</w:t>
            </w:r>
          </w:p>
        </w:tc>
        <w:tc>
          <w:tcPr>
            <w:tcW w:w="2725" w:type="dxa"/>
            <w:vAlign w:val="center"/>
          </w:tcPr>
          <w:p w14:paraId="24467099" w14:textId="77777777" w:rsidR="00416C50" w:rsidRPr="00EC563E"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D5A6F67"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170A9BE" w14:textId="77777777" w:rsidR="00416C50" w:rsidRPr="00FC1141"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5590854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643758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A2CCA5E" w14:textId="77777777" w:rsidR="00416C50" w:rsidRPr="00EC563E" w:rsidRDefault="00416C50" w:rsidP="00416C5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C563E">
              <w:rPr>
                <w:sz w:val="18"/>
                <w:szCs w:val="18"/>
              </w:rPr>
              <w:t xml:space="preserve"> </w:t>
            </w:r>
          </w:p>
        </w:tc>
      </w:tr>
    </w:tbl>
    <w:p w14:paraId="1B823D64" w14:textId="77777777" w:rsidR="009C680C" w:rsidRDefault="009C680C"/>
    <w:p w14:paraId="6E79DCFF" w14:textId="77777777" w:rsidR="00107608" w:rsidRDefault="00107608"/>
    <w:p w14:paraId="54202144" w14:textId="77777777" w:rsidR="00445670" w:rsidRDefault="00445670"/>
    <w:tbl>
      <w:tblPr>
        <w:tblStyle w:val="NTGtable"/>
        <w:tblW w:w="0" w:type="auto"/>
        <w:tblLook w:val="04A0" w:firstRow="1" w:lastRow="0" w:firstColumn="1" w:lastColumn="0" w:noHBand="0" w:noVBand="1"/>
      </w:tblPr>
      <w:tblGrid>
        <w:gridCol w:w="1838"/>
        <w:gridCol w:w="1955"/>
        <w:gridCol w:w="6125"/>
        <w:gridCol w:w="2378"/>
        <w:gridCol w:w="2725"/>
      </w:tblGrid>
      <w:tr w:rsidR="009C680C" w14:paraId="3D82357C" w14:textId="77777777" w:rsidTr="00477E5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6FA906A4" w14:textId="77777777" w:rsidR="009C680C" w:rsidRPr="00A82007" w:rsidRDefault="009C680C" w:rsidP="00B91323">
            <w:pPr>
              <w:jc w:val="center"/>
            </w:pPr>
            <w:r>
              <w:lastRenderedPageBreak/>
              <w:t>Item</w:t>
            </w:r>
          </w:p>
        </w:tc>
        <w:tc>
          <w:tcPr>
            <w:tcW w:w="1955" w:type="dxa"/>
          </w:tcPr>
          <w:p w14:paraId="4270B2B8" w14:textId="577EBA99" w:rsidR="009C680C" w:rsidRPr="00A82007" w:rsidRDefault="009C680C" w:rsidP="00B91323">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78852178" w14:textId="77777777" w:rsidR="009C680C" w:rsidRPr="00A82007" w:rsidRDefault="009C680C" w:rsidP="00B91323">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2661F6A0" w14:textId="77777777" w:rsidR="009C680C" w:rsidRPr="00A82007" w:rsidRDefault="009C680C" w:rsidP="00B91323">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173F1FAF" w14:textId="77777777" w:rsidR="009C680C" w:rsidRDefault="009C680C"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6BAF41F5" w14:textId="77777777" w:rsidR="009C680C" w:rsidRPr="00A82007" w:rsidRDefault="009C680C"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9C680C" w14:paraId="191C1430" w14:textId="77777777" w:rsidTr="00135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474ABC06" w14:textId="77777777" w:rsidR="009C680C" w:rsidRDefault="00D273DD" w:rsidP="00B91323">
            <w:pPr>
              <w:pStyle w:val="Heading3"/>
              <w:outlineLvl w:val="2"/>
            </w:pPr>
            <w:r>
              <w:t>Policy and Procedure</w:t>
            </w:r>
            <w:r w:rsidR="009C680C">
              <w:t xml:space="preserve"> Documents</w:t>
            </w:r>
          </w:p>
        </w:tc>
      </w:tr>
      <w:tr w:rsidR="00107608" w14:paraId="35FA7DF7" w14:textId="77777777" w:rsidTr="00477E53">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53F3F64" w14:textId="77777777" w:rsidR="00107608" w:rsidRDefault="00107608" w:rsidP="00107608">
            <w:pPr>
              <w:spacing w:before="60" w:after="60"/>
              <w:rPr>
                <w:sz w:val="18"/>
                <w:szCs w:val="18"/>
              </w:rPr>
            </w:pPr>
            <w:r>
              <w:rPr>
                <w:sz w:val="18"/>
                <w:szCs w:val="18"/>
              </w:rPr>
              <w:t>Casual Vacancies – Elected Members</w:t>
            </w:r>
          </w:p>
        </w:tc>
        <w:tc>
          <w:tcPr>
            <w:tcW w:w="1955" w:type="dxa"/>
            <w:vAlign w:val="center"/>
          </w:tcPr>
          <w:p w14:paraId="48BA85CD" w14:textId="5858A71F" w:rsidR="00997BA3" w:rsidRPr="005F1664" w:rsidRDefault="004E4FD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s54 LGA</w:t>
            </w:r>
          </w:p>
        </w:tc>
        <w:tc>
          <w:tcPr>
            <w:tcW w:w="6125" w:type="dxa"/>
            <w:vAlign w:val="center"/>
          </w:tcPr>
          <w:p w14:paraId="36ABD500" w14:textId="77777777" w:rsidR="00107608" w:rsidRPr="005F1664" w:rsidRDefault="00107608" w:rsidP="00107608">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council must fill a casual vacancy (for a member other than a principal member) in accordance with its policy for filling casual vacancies, adopted by resolution. </w:t>
            </w:r>
          </w:p>
        </w:tc>
        <w:tc>
          <w:tcPr>
            <w:tcW w:w="2378" w:type="dxa"/>
            <w:vAlign w:val="center"/>
          </w:tcPr>
          <w:p w14:paraId="79173E6F" w14:textId="77777777" w:rsidR="00107608" w:rsidRPr="00FC1141" w:rsidRDefault="00107608" w:rsidP="0010760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p>
        </w:tc>
        <w:tc>
          <w:tcPr>
            <w:tcW w:w="2725" w:type="dxa"/>
            <w:vAlign w:val="center"/>
          </w:tcPr>
          <w:p w14:paraId="0BC31593" w14:textId="77777777" w:rsidR="00107608" w:rsidRPr="00FC11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561F5595" w14:textId="77777777" w:rsidR="00107608" w:rsidRPr="00FC11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B232347" w14:textId="77777777" w:rsidR="003B0F61" w:rsidRDefault="003B0F61"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2975174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5846896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E0D0EB7" w14:textId="77777777" w:rsidR="00107608" w:rsidRPr="00FC11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107608" w14:paraId="2D588E09"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5BF2D64" w14:textId="77777777" w:rsidR="00107608" w:rsidRPr="00FC1141" w:rsidRDefault="00107608" w:rsidP="00107608">
            <w:pPr>
              <w:spacing w:before="60" w:after="60"/>
              <w:rPr>
                <w:sz w:val="18"/>
                <w:szCs w:val="18"/>
              </w:rPr>
            </w:pPr>
            <w:r>
              <w:rPr>
                <w:sz w:val="18"/>
                <w:szCs w:val="18"/>
              </w:rPr>
              <w:t xml:space="preserve">Limits on functions of Local Authority </w:t>
            </w:r>
          </w:p>
        </w:tc>
        <w:tc>
          <w:tcPr>
            <w:tcW w:w="1955" w:type="dxa"/>
            <w:vAlign w:val="center"/>
          </w:tcPr>
          <w:p w14:paraId="5A93944F" w14:textId="77777777" w:rsidR="00107608" w:rsidRDefault="00107608"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F1664">
              <w:rPr>
                <w:sz w:val="18"/>
                <w:szCs w:val="18"/>
              </w:rPr>
              <w:t>s79</w:t>
            </w:r>
            <w:r>
              <w:rPr>
                <w:sz w:val="18"/>
                <w:szCs w:val="18"/>
              </w:rPr>
              <w:t xml:space="preserve"> LGA</w:t>
            </w:r>
          </w:p>
          <w:p w14:paraId="723D4C29" w14:textId="7D721261" w:rsidR="005B07EC" w:rsidRPr="00FC1141" w:rsidRDefault="005B07EC"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Guideline 1: Local Authorities</w:t>
            </w:r>
          </w:p>
        </w:tc>
        <w:tc>
          <w:tcPr>
            <w:tcW w:w="6125" w:type="dxa"/>
            <w:vAlign w:val="center"/>
          </w:tcPr>
          <w:p w14:paraId="349FC43F" w14:textId="77777777" w:rsidR="00107608" w:rsidRPr="005F1664" w:rsidRDefault="00107608" w:rsidP="0010760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F1664">
              <w:rPr>
                <w:sz w:val="18"/>
                <w:szCs w:val="18"/>
              </w:rPr>
              <w:t>A local authority must comply with any guidelines the Minister may make.</w:t>
            </w:r>
          </w:p>
          <w:p w14:paraId="70386865" w14:textId="77777777" w:rsidR="00107608" w:rsidRPr="005F1664" w:rsidRDefault="00107608" w:rsidP="0010760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F1664">
              <w:rPr>
                <w:sz w:val="18"/>
                <w:szCs w:val="18"/>
              </w:rPr>
              <w:t>A local authority is subject to control and direction by the council, subject to any guidelines that the Minister may make.</w:t>
            </w:r>
          </w:p>
        </w:tc>
        <w:tc>
          <w:tcPr>
            <w:tcW w:w="2378" w:type="dxa"/>
            <w:vAlign w:val="center"/>
          </w:tcPr>
          <w:p w14:paraId="3F09DDC8" w14:textId="77777777" w:rsidR="00107608" w:rsidRPr="00FC1141" w:rsidRDefault="00107608" w:rsidP="0010760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720FB9">
              <w:rPr>
                <w:sz w:val="18"/>
                <w:szCs w:val="18"/>
              </w:rPr>
              <w:t>In place at all times</w:t>
            </w:r>
          </w:p>
        </w:tc>
        <w:tc>
          <w:tcPr>
            <w:tcW w:w="2725" w:type="dxa"/>
            <w:vAlign w:val="center"/>
          </w:tcPr>
          <w:p w14:paraId="788E1B7E" w14:textId="77777777" w:rsidR="00107608" w:rsidRPr="00FC1141" w:rsidRDefault="00107608"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7EC1A8CE" w14:textId="77777777" w:rsidR="00107608" w:rsidRPr="00FC1141" w:rsidRDefault="00107608"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675E6BD" w14:textId="77777777" w:rsidR="00107608" w:rsidRPr="00FC1141" w:rsidRDefault="00107608"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211909532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966436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421BCE5" w14:textId="77777777" w:rsidR="00107608" w:rsidRPr="00FC1141" w:rsidRDefault="00107608" w:rsidP="0010760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107608" w14:paraId="2BD2F697"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94DB7E0" w14:textId="77777777" w:rsidR="00107608" w:rsidRPr="003B0F61" w:rsidRDefault="00997BA3" w:rsidP="00107608">
            <w:pPr>
              <w:spacing w:before="60" w:after="60"/>
              <w:rPr>
                <w:sz w:val="18"/>
                <w:szCs w:val="18"/>
              </w:rPr>
            </w:pPr>
            <w:r w:rsidRPr="003B0F61">
              <w:rPr>
                <w:sz w:val="18"/>
                <w:szCs w:val="18"/>
              </w:rPr>
              <w:t xml:space="preserve">Working with </w:t>
            </w:r>
            <w:r w:rsidR="003B0F61" w:rsidRPr="003B0F61">
              <w:rPr>
                <w:sz w:val="18"/>
                <w:szCs w:val="18"/>
              </w:rPr>
              <w:t>Local Authorities</w:t>
            </w:r>
          </w:p>
        </w:tc>
        <w:tc>
          <w:tcPr>
            <w:tcW w:w="1955" w:type="dxa"/>
            <w:vAlign w:val="center"/>
          </w:tcPr>
          <w:p w14:paraId="315ACF57" w14:textId="77777777" w:rsidR="00CA6749" w:rsidRPr="00FB3826" w:rsidRDefault="00CA6749" w:rsidP="00CA674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s34 LGA</w:t>
            </w:r>
          </w:p>
          <w:p w14:paraId="4DE2B5B7" w14:textId="77777777" w:rsidR="00107608" w:rsidRDefault="003B0F61"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s81 LGA</w:t>
            </w:r>
          </w:p>
          <w:p w14:paraId="7593E696" w14:textId="7D95D19C" w:rsidR="008C35E7" w:rsidRPr="003B0F61" w:rsidRDefault="008C35E7"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1: Local Authorities</w:t>
            </w:r>
          </w:p>
        </w:tc>
        <w:tc>
          <w:tcPr>
            <w:tcW w:w="6125" w:type="dxa"/>
            <w:vAlign w:val="center"/>
          </w:tcPr>
          <w:p w14:paraId="4601FD01" w14:textId="77777777" w:rsidR="00107608" w:rsidRDefault="003B0F61" w:rsidP="00107608">
            <w:pPr>
              <w:autoSpaceDE w:val="0"/>
              <w:autoSpaceDN w:val="0"/>
              <w:adjustRightInd w:val="0"/>
              <w:spacing w:before="60" w:after="60"/>
              <w:ind w:left="12"/>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council with one or more local authorities must seek advice and recommendations from the local authorities regarding:</w:t>
            </w:r>
          </w:p>
          <w:p w14:paraId="5553FA96" w14:textId="77777777" w:rsidR="003B0F61"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budget;</w:t>
            </w:r>
          </w:p>
          <w:p w14:paraId="11C12390" w14:textId="77777777" w:rsidR="003B0F61"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expense priorities;</w:t>
            </w:r>
          </w:p>
          <w:p w14:paraId="397E0156" w14:textId="77777777" w:rsidR="003B0F61"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service delivery;</w:t>
            </w:r>
          </w:p>
          <w:p w14:paraId="320618A9" w14:textId="77777777" w:rsidR="003B0F61"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regional plans;</w:t>
            </w:r>
          </w:p>
          <w:p w14:paraId="2EECCBC2" w14:textId="77777777" w:rsidR="003B0F61"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strategic directions; and</w:t>
            </w:r>
          </w:p>
          <w:p w14:paraId="4D51AC70" w14:textId="77777777" w:rsidR="003B0F61" w:rsidRPr="00287897" w:rsidRDefault="003B0F61" w:rsidP="00E92560">
            <w:pPr>
              <w:pStyle w:val="ListParagraph"/>
              <w:numPr>
                <w:ilvl w:val="0"/>
                <w:numId w:val="5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funding</w:t>
            </w:r>
          </w:p>
        </w:tc>
        <w:tc>
          <w:tcPr>
            <w:tcW w:w="2378" w:type="dxa"/>
            <w:vAlign w:val="center"/>
          </w:tcPr>
          <w:p w14:paraId="6DB49248" w14:textId="77777777" w:rsidR="00107608" w:rsidRDefault="00107608" w:rsidP="0010760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r w:rsidR="00CA6749">
              <w:rPr>
                <w:sz w:val="18"/>
                <w:szCs w:val="18"/>
              </w:rPr>
              <w:t>.</w:t>
            </w:r>
          </w:p>
          <w:p w14:paraId="3A95E1E4" w14:textId="77777777" w:rsidR="00CA6749" w:rsidRDefault="00CA6749" w:rsidP="0010760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51513228" w14:textId="7263B72E" w:rsidR="00CA6749" w:rsidRPr="002B5B41" w:rsidRDefault="00CA6749" w:rsidP="0010760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consult local authorities prior to adoption of final council plan by 30 June.</w:t>
            </w:r>
          </w:p>
        </w:tc>
        <w:tc>
          <w:tcPr>
            <w:tcW w:w="2725" w:type="dxa"/>
            <w:vAlign w:val="center"/>
          </w:tcPr>
          <w:p w14:paraId="32FE10D5" w14:textId="77777777" w:rsidR="00107608" w:rsidRPr="00FC11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7D88F39" w14:textId="77777777" w:rsidR="00107608" w:rsidRPr="00FC11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3330602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45527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9FB615D" w14:textId="77777777" w:rsidR="00107608" w:rsidRPr="002B5B41" w:rsidRDefault="00107608" w:rsidP="0010760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287897" w14:paraId="25B7FB75"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74AD579" w14:textId="77777777" w:rsidR="00287897" w:rsidRPr="003B0F61" w:rsidRDefault="00287897" w:rsidP="00287897">
            <w:pPr>
              <w:spacing w:before="60" w:after="60"/>
              <w:rPr>
                <w:sz w:val="18"/>
                <w:szCs w:val="18"/>
              </w:rPr>
            </w:pPr>
            <w:r>
              <w:rPr>
                <w:sz w:val="18"/>
                <w:szCs w:val="18"/>
              </w:rPr>
              <w:t>Attendance at meetings for Council, Committees, and Local Authorities</w:t>
            </w:r>
          </w:p>
        </w:tc>
        <w:tc>
          <w:tcPr>
            <w:tcW w:w="1955" w:type="dxa"/>
            <w:vAlign w:val="center"/>
          </w:tcPr>
          <w:p w14:paraId="6CEC5BE5" w14:textId="77777777" w:rsidR="00287897"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s95 LGA</w:t>
            </w:r>
          </w:p>
          <w:p w14:paraId="428E5155" w14:textId="77777777" w:rsidR="00287897"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s98 LGA</w:t>
            </w:r>
          </w:p>
        </w:tc>
        <w:tc>
          <w:tcPr>
            <w:tcW w:w="6125" w:type="dxa"/>
            <w:vAlign w:val="center"/>
          </w:tcPr>
          <w:p w14:paraId="68D30E81" w14:textId="77777777" w:rsidR="00287897" w:rsidRDefault="00287897" w:rsidP="00287897">
            <w:pPr>
              <w:autoSpaceDE w:val="0"/>
              <w:autoSpaceDN w:val="0"/>
              <w:adjustRightInd w:val="0"/>
              <w:spacing w:before="60" w:after="60"/>
              <w:ind w:left="12"/>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Council can authorise attendance at meetings </w:t>
            </w:r>
            <w:r w:rsidR="001D2E88">
              <w:rPr>
                <w:sz w:val="18"/>
                <w:szCs w:val="18"/>
              </w:rPr>
              <w:t xml:space="preserve">(for council, council committee, audit committee or local authority) </w:t>
            </w:r>
            <w:r>
              <w:rPr>
                <w:sz w:val="18"/>
                <w:szCs w:val="18"/>
              </w:rPr>
              <w:t xml:space="preserve">via audio or audio-visual conferencing systems in accordance with a council resolution establishing such a policy. </w:t>
            </w:r>
          </w:p>
        </w:tc>
        <w:tc>
          <w:tcPr>
            <w:tcW w:w="2378" w:type="dxa"/>
            <w:vAlign w:val="center"/>
          </w:tcPr>
          <w:p w14:paraId="03E068E6" w14:textId="77777777" w:rsidR="00287897" w:rsidRPr="00FC1141" w:rsidRDefault="00287897" w:rsidP="0028789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p>
        </w:tc>
        <w:tc>
          <w:tcPr>
            <w:tcW w:w="2725" w:type="dxa"/>
            <w:vAlign w:val="center"/>
          </w:tcPr>
          <w:p w14:paraId="5324E099" w14:textId="77777777" w:rsidR="00287897" w:rsidRPr="00FC1141"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48C92B64" w14:textId="77777777" w:rsidR="00287897" w:rsidRPr="00FC1141"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892850D" w14:textId="77777777" w:rsidR="00287897" w:rsidRPr="00FC1141"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6378384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032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80728E0" w14:textId="77777777" w:rsidR="00287897" w:rsidRPr="00FC1141" w:rsidRDefault="00287897" w:rsidP="00287897">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p>
        </w:tc>
      </w:tr>
      <w:tr w:rsidR="00825143" w14:paraId="75435050"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36886E" w14:textId="77777777" w:rsidR="00825143" w:rsidRDefault="00825143" w:rsidP="00825143">
            <w:pPr>
              <w:spacing w:before="60" w:after="60"/>
              <w:rPr>
                <w:sz w:val="18"/>
                <w:szCs w:val="18"/>
              </w:rPr>
            </w:pPr>
            <w:r>
              <w:rPr>
                <w:sz w:val="18"/>
                <w:szCs w:val="18"/>
              </w:rPr>
              <w:t>Casting votes in council meetings</w:t>
            </w:r>
          </w:p>
        </w:tc>
        <w:tc>
          <w:tcPr>
            <w:tcW w:w="1955" w:type="dxa"/>
            <w:vAlign w:val="center"/>
          </w:tcPr>
          <w:p w14:paraId="2D1C9E08" w14:textId="77777777" w:rsidR="00825143" w:rsidRDefault="00825143" w:rsidP="0082514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s95 LGA</w:t>
            </w:r>
          </w:p>
        </w:tc>
        <w:tc>
          <w:tcPr>
            <w:tcW w:w="6125" w:type="dxa"/>
            <w:vAlign w:val="center"/>
          </w:tcPr>
          <w:p w14:paraId="3DE769FB" w14:textId="77777777" w:rsidR="00825143" w:rsidRDefault="00825143" w:rsidP="00825143">
            <w:pPr>
              <w:autoSpaceDE w:val="0"/>
              <w:autoSpaceDN w:val="0"/>
              <w:adjustRightInd w:val="0"/>
              <w:spacing w:before="60" w:after="60"/>
              <w:ind w:left="12"/>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policy allowing the chairperson to exercise a casting vote:</w:t>
            </w:r>
          </w:p>
          <w:p w14:paraId="71D98A30" w14:textId="77777777" w:rsidR="00825143" w:rsidRDefault="00825143" w:rsidP="00E92560">
            <w:pPr>
              <w:pStyle w:val="ListParagraph"/>
              <w:numPr>
                <w:ilvl w:val="0"/>
                <w:numId w:val="54"/>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may only be established by resolution passed at the first council meeting held after a general election;</w:t>
            </w:r>
          </w:p>
          <w:p w14:paraId="419742A2" w14:textId="77777777" w:rsidR="00825143" w:rsidRDefault="00825143" w:rsidP="00E92560">
            <w:pPr>
              <w:pStyle w:val="ListParagraph"/>
              <w:numPr>
                <w:ilvl w:val="0"/>
                <w:numId w:val="54"/>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cannot be altered or revoked during the term of council; and</w:t>
            </w:r>
          </w:p>
          <w:p w14:paraId="62E4099B" w14:textId="77777777" w:rsidR="00825143" w:rsidRPr="00825143" w:rsidRDefault="00825143" w:rsidP="00E92560">
            <w:pPr>
              <w:pStyle w:val="ListParagraph"/>
              <w:numPr>
                <w:ilvl w:val="0"/>
                <w:numId w:val="54"/>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lapses</w:t>
            </w:r>
            <w:proofErr w:type="gramEnd"/>
            <w:r>
              <w:rPr>
                <w:sz w:val="18"/>
                <w:szCs w:val="18"/>
              </w:rPr>
              <w:t xml:space="preserve"> at the conclusion of the next general election.</w:t>
            </w:r>
          </w:p>
        </w:tc>
        <w:tc>
          <w:tcPr>
            <w:tcW w:w="2378" w:type="dxa"/>
            <w:vAlign w:val="center"/>
          </w:tcPr>
          <w:p w14:paraId="61516775" w14:textId="77777777" w:rsidR="00825143" w:rsidRPr="00FC1141" w:rsidRDefault="00825143" w:rsidP="00825143">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003A39A7">
              <w:rPr>
                <w:sz w:val="18"/>
                <w:szCs w:val="18"/>
              </w:rPr>
              <w:t>eviewed after every general election</w:t>
            </w:r>
          </w:p>
        </w:tc>
        <w:tc>
          <w:tcPr>
            <w:tcW w:w="2725" w:type="dxa"/>
            <w:vAlign w:val="center"/>
          </w:tcPr>
          <w:p w14:paraId="0AFADFC7" w14:textId="77777777" w:rsidR="00825143" w:rsidRPr="00FC1141" w:rsidRDefault="00825143" w:rsidP="0082514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55679AD3" w14:textId="77777777" w:rsidR="00825143" w:rsidRPr="00FC1141" w:rsidRDefault="00825143" w:rsidP="0082514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2AB8013" w14:textId="77777777" w:rsidR="00825143" w:rsidRPr="00FC1141" w:rsidRDefault="00825143" w:rsidP="0082514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7429514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2981408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85D1034" w14:textId="77777777" w:rsidR="00825143" w:rsidRPr="00FC1141" w:rsidRDefault="00825143" w:rsidP="00825143">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DC1058" w14:paraId="1D435833" w14:textId="77777777" w:rsidTr="003C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326D1174" w14:textId="77777777" w:rsidR="00DC1058" w:rsidRDefault="00DC1058" w:rsidP="003C6DB4">
            <w:pPr>
              <w:pStyle w:val="Heading3"/>
              <w:outlineLvl w:val="2"/>
            </w:pPr>
            <w:r>
              <w:lastRenderedPageBreak/>
              <w:t>Policy and Procedure Documents</w:t>
            </w:r>
          </w:p>
        </w:tc>
      </w:tr>
      <w:tr w:rsidR="000115BC" w14:paraId="6691870C"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9B53D3" w14:textId="77777777" w:rsidR="000115BC" w:rsidRPr="00FC1141" w:rsidRDefault="000115BC" w:rsidP="000115BC">
            <w:pPr>
              <w:spacing w:before="60" w:after="60"/>
              <w:rPr>
                <w:sz w:val="18"/>
                <w:szCs w:val="18"/>
              </w:rPr>
            </w:pPr>
            <w:r>
              <w:rPr>
                <w:sz w:val="18"/>
                <w:szCs w:val="18"/>
              </w:rPr>
              <w:t>Reasonable expenses for travel and accommodation</w:t>
            </w:r>
          </w:p>
        </w:tc>
        <w:tc>
          <w:tcPr>
            <w:tcW w:w="1955" w:type="dxa"/>
            <w:vAlign w:val="center"/>
          </w:tcPr>
          <w:p w14:paraId="50EBA170" w14:textId="77777777" w:rsidR="000115BC" w:rsidRPr="00AB5E1E" w:rsidRDefault="000115BC" w:rsidP="000115BC">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A33AFE">
              <w:rPr>
                <w:sz w:val="18"/>
                <w:szCs w:val="18"/>
              </w:rPr>
              <w:t>s109 LGA</w:t>
            </w:r>
          </w:p>
        </w:tc>
        <w:tc>
          <w:tcPr>
            <w:tcW w:w="6125" w:type="dxa"/>
            <w:vAlign w:val="center"/>
          </w:tcPr>
          <w:p w14:paraId="7A9D3314" w14:textId="77777777" w:rsidR="000115BC" w:rsidRDefault="000115BC" w:rsidP="000115BC">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0115BC">
              <w:rPr>
                <w:sz w:val="18"/>
                <w:szCs w:val="18"/>
              </w:rPr>
              <w:t>A council may, by resolution, adopt a policy providing that members of an audit committee, a council, a council committee or a local authority are (subject to the conditions and limitations determined by the council) entitled to payment or reimbursement of reasonable expenses for travel and accommodation necessary for</w:t>
            </w:r>
            <w:r>
              <w:rPr>
                <w:sz w:val="18"/>
                <w:szCs w:val="18"/>
              </w:rPr>
              <w:t>:</w:t>
            </w:r>
          </w:p>
          <w:p w14:paraId="7BBD8DF5" w14:textId="77777777" w:rsidR="000115BC" w:rsidRDefault="000115BC" w:rsidP="00E92560">
            <w:pPr>
              <w:pStyle w:val="ListParagraph"/>
              <w:numPr>
                <w:ilvl w:val="0"/>
                <w:numId w:val="55"/>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0115BC">
              <w:rPr>
                <w:sz w:val="18"/>
                <w:szCs w:val="18"/>
              </w:rPr>
              <w:t>attending a meeting of the audit committee, council, council committee or local authority for which the person is a member; or</w:t>
            </w:r>
          </w:p>
          <w:p w14:paraId="31FBEE69" w14:textId="77777777" w:rsidR="000115BC" w:rsidRDefault="000115BC" w:rsidP="00E92560">
            <w:pPr>
              <w:pStyle w:val="ListParagraph"/>
              <w:numPr>
                <w:ilvl w:val="0"/>
                <w:numId w:val="55"/>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0115BC">
              <w:rPr>
                <w:sz w:val="18"/>
                <w:szCs w:val="18"/>
              </w:rPr>
              <w:t>attending</w:t>
            </w:r>
            <w:proofErr w:type="gramEnd"/>
            <w:r w:rsidRPr="000115BC">
              <w:rPr>
                <w:sz w:val="18"/>
                <w:szCs w:val="18"/>
              </w:rPr>
              <w:t xml:space="preserve"> to business of the council in accordance with a prior resolution of the council</w:t>
            </w:r>
            <w:r>
              <w:rPr>
                <w:sz w:val="18"/>
                <w:szCs w:val="18"/>
              </w:rPr>
              <w:t xml:space="preserve">. </w:t>
            </w:r>
          </w:p>
          <w:p w14:paraId="7EEF39FA" w14:textId="4D1F83F2" w:rsidR="007A6552" w:rsidRPr="007A6552" w:rsidRDefault="007A6552" w:rsidP="00895C3F">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Such expenses or benefits must be included in council’s budget and identified in council’s monthly and annual financial reports.</w:t>
            </w:r>
          </w:p>
        </w:tc>
        <w:tc>
          <w:tcPr>
            <w:tcW w:w="2378" w:type="dxa"/>
            <w:vAlign w:val="center"/>
          </w:tcPr>
          <w:p w14:paraId="25E96298" w14:textId="77777777" w:rsidR="000115BC" w:rsidRDefault="000115BC" w:rsidP="000115BC">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r w:rsidR="00FE527D">
              <w:rPr>
                <w:sz w:val="18"/>
                <w:szCs w:val="18"/>
              </w:rPr>
              <w:t xml:space="preserve">. </w:t>
            </w:r>
          </w:p>
          <w:p w14:paraId="65444E34" w14:textId="77777777" w:rsidR="00FE527D" w:rsidRDefault="00FE527D" w:rsidP="000115BC">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3A9039A9" w14:textId="53AB21E1" w:rsidR="00FE527D" w:rsidRPr="00FC1141" w:rsidRDefault="00FE527D" w:rsidP="000115BC">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Monthly and annual reporting. </w:t>
            </w:r>
          </w:p>
        </w:tc>
        <w:tc>
          <w:tcPr>
            <w:tcW w:w="2725" w:type="dxa"/>
            <w:vAlign w:val="center"/>
          </w:tcPr>
          <w:p w14:paraId="4A00DC64" w14:textId="77777777" w:rsidR="000115BC" w:rsidRPr="00FC1141" w:rsidRDefault="000115BC" w:rsidP="000115BC">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E13B38F" w14:textId="77777777" w:rsidR="000115BC" w:rsidRPr="00FC1141" w:rsidRDefault="000115BC" w:rsidP="000115BC">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4DC3682" w14:textId="77777777" w:rsidR="000115BC" w:rsidRPr="00FC1141" w:rsidRDefault="000115BC" w:rsidP="000115BC">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6848515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77876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F2416F5" w14:textId="77777777" w:rsidR="000115BC" w:rsidRPr="00FC1141" w:rsidRDefault="000115BC" w:rsidP="000115BC">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7A6552" w14:paraId="15076732"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7F6D396" w14:textId="77777777" w:rsidR="007A6552" w:rsidRDefault="007A6552" w:rsidP="007A6552">
            <w:pPr>
              <w:spacing w:before="60" w:after="60"/>
              <w:rPr>
                <w:sz w:val="18"/>
                <w:szCs w:val="18"/>
              </w:rPr>
            </w:pPr>
            <w:r>
              <w:rPr>
                <w:sz w:val="18"/>
                <w:szCs w:val="18"/>
              </w:rPr>
              <w:t>Other reasonable expenses and non-monetary benefits</w:t>
            </w:r>
          </w:p>
        </w:tc>
        <w:tc>
          <w:tcPr>
            <w:tcW w:w="1955" w:type="dxa"/>
            <w:vAlign w:val="center"/>
          </w:tcPr>
          <w:p w14:paraId="532027D6" w14:textId="77777777" w:rsidR="007A6552" w:rsidRDefault="007A6552" w:rsidP="007A655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s109 LGA</w:t>
            </w:r>
          </w:p>
        </w:tc>
        <w:tc>
          <w:tcPr>
            <w:tcW w:w="6125" w:type="dxa"/>
            <w:vAlign w:val="center"/>
          </w:tcPr>
          <w:p w14:paraId="13A530CF" w14:textId="77777777" w:rsidR="007A6552" w:rsidRDefault="007A6552" w:rsidP="007A655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F25CE">
              <w:rPr>
                <w:sz w:val="18"/>
                <w:szCs w:val="18"/>
              </w:rPr>
              <w:t>A council may, by resolution, adopt a policy providing that members of the council are entitled to the following that may be incurred or required as a result of undertaking official duties</w:t>
            </w:r>
            <w:r>
              <w:rPr>
                <w:sz w:val="18"/>
                <w:szCs w:val="18"/>
              </w:rPr>
              <w:t>:</w:t>
            </w:r>
          </w:p>
          <w:p w14:paraId="434E3689" w14:textId="77777777" w:rsidR="007A6552" w:rsidRDefault="007A6552" w:rsidP="00E92560">
            <w:pPr>
              <w:pStyle w:val="ListParagraph"/>
              <w:numPr>
                <w:ilvl w:val="0"/>
                <w:numId w:val="56"/>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payment or reimbursement of other reasonable expenses; and</w:t>
            </w:r>
          </w:p>
          <w:p w14:paraId="2A8F0E99" w14:textId="77777777" w:rsidR="007A6552" w:rsidRDefault="007A6552" w:rsidP="00E92560">
            <w:pPr>
              <w:pStyle w:val="ListParagraph"/>
              <w:numPr>
                <w:ilvl w:val="0"/>
                <w:numId w:val="56"/>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non-monetary</w:t>
            </w:r>
            <w:proofErr w:type="gramEnd"/>
            <w:r>
              <w:rPr>
                <w:sz w:val="18"/>
                <w:szCs w:val="18"/>
              </w:rPr>
              <w:t xml:space="preserve"> benefits. </w:t>
            </w:r>
          </w:p>
          <w:p w14:paraId="4D2FBB7A" w14:textId="77777777" w:rsidR="007A6552" w:rsidRDefault="007A6552" w:rsidP="007A655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Such expenses or benefits must be included in council’s budget and identified in council’s monthly and annual financial reports.</w:t>
            </w:r>
          </w:p>
          <w:p w14:paraId="3B38247E" w14:textId="77777777" w:rsidR="007A6552" w:rsidRPr="007A6552" w:rsidRDefault="007A6552" w:rsidP="007A655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47209BAF" w14:textId="0A036FF9" w:rsidR="007A6552" w:rsidRDefault="007A6552" w:rsidP="007A655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r w:rsidR="002E089F">
              <w:rPr>
                <w:sz w:val="18"/>
                <w:szCs w:val="18"/>
              </w:rPr>
              <w:t>.</w:t>
            </w:r>
          </w:p>
          <w:p w14:paraId="40EB64DF" w14:textId="77777777" w:rsidR="002E089F" w:rsidRDefault="002E089F" w:rsidP="007A655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73DCC233" w14:textId="09F5C853" w:rsidR="002E089F" w:rsidRPr="00FC1141" w:rsidRDefault="002E089F" w:rsidP="007A655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Monthly and annual reporting.</w:t>
            </w:r>
          </w:p>
        </w:tc>
        <w:tc>
          <w:tcPr>
            <w:tcW w:w="2725" w:type="dxa"/>
            <w:vAlign w:val="center"/>
          </w:tcPr>
          <w:p w14:paraId="771302DA" w14:textId="77777777" w:rsidR="007A6552" w:rsidRPr="00FC1141" w:rsidRDefault="007A6552" w:rsidP="007A655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2F616DCA" w14:textId="77777777" w:rsidR="007A6552" w:rsidRPr="00FC1141" w:rsidRDefault="007A6552" w:rsidP="007A655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7BDBD51" w14:textId="77777777" w:rsidR="007A6552" w:rsidRPr="00FC1141" w:rsidRDefault="007A6552" w:rsidP="007A655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0601782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158253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514AB95" w14:textId="77777777" w:rsidR="007A6552" w:rsidRPr="00FC1141" w:rsidRDefault="007A6552" w:rsidP="007A6552">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p>
        </w:tc>
      </w:tr>
      <w:tr w:rsidR="00DF66DF" w14:paraId="0BF9A9A9"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0EAA80" w14:textId="77777777" w:rsidR="00DF66DF" w:rsidRDefault="00DF66DF" w:rsidP="00DF66DF">
            <w:pPr>
              <w:spacing w:before="60" w:after="60"/>
              <w:rPr>
                <w:sz w:val="18"/>
                <w:szCs w:val="18"/>
              </w:rPr>
            </w:pPr>
            <w:r>
              <w:rPr>
                <w:sz w:val="18"/>
                <w:szCs w:val="18"/>
              </w:rPr>
              <w:t>Gifts and benefits policy</w:t>
            </w:r>
          </w:p>
        </w:tc>
        <w:tc>
          <w:tcPr>
            <w:tcW w:w="1955" w:type="dxa"/>
            <w:vAlign w:val="center"/>
          </w:tcPr>
          <w:p w14:paraId="547E6D5D" w14:textId="77777777" w:rsidR="00DF66DF"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s112 LGA</w:t>
            </w:r>
          </w:p>
          <w:p w14:paraId="45AFD953" w14:textId="2CEB7C23" w:rsidR="00895C3F" w:rsidRDefault="00895C3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s113 LGA</w:t>
            </w:r>
          </w:p>
        </w:tc>
        <w:tc>
          <w:tcPr>
            <w:tcW w:w="6125" w:type="dxa"/>
            <w:vAlign w:val="center"/>
          </w:tcPr>
          <w:p w14:paraId="0631236A" w14:textId="77777777" w:rsidR="00DF66DF" w:rsidRDefault="00DF66DF" w:rsidP="00DF66DF">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F66DF">
              <w:rPr>
                <w:sz w:val="18"/>
                <w:szCs w:val="18"/>
              </w:rPr>
              <w:t xml:space="preserve">A council must, by resolution, adopt a policy </w:t>
            </w:r>
            <w:r>
              <w:rPr>
                <w:sz w:val="18"/>
                <w:szCs w:val="18"/>
              </w:rPr>
              <w:t>for Elected Members’ relevant gifts or benefits. The policy must:</w:t>
            </w:r>
          </w:p>
          <w:p w14:paraId="26286051" w14:textId="77777777" w:rsidR="00DF66DF" w:rsidRDefault="00DF66DF" w:rsidP="00E92560">
            <w:pPr>
              <w:pStyle w:val="ListParagraph"/>
              <w:numPr>
                <w:ilvl w:val="0"/>
                <w:numId w:val="57"/>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F66DF">
              <w:rPr>
                <w:sz w:val="18"/>
                <w:szCs w:val="18"/>
              </w:rPr>
              <w:t>differentiate between what is given to a council member for the council and what is given to the member as a relevant gift or benefit; and</w:t>
            </w:r>
          </w:p>
          <w:p w14:paraId="7603CFDA" w14:textId="77777777" w:rsidR="00DF66DF" w:rsidRDefault="00DF66DF" w:rsidP="00E92560">
            <w:pPr>
              <w:pStyle w:val="ListParagraph"/>
              <w:numPr>
                <w:ilvl w:val="0"/>
                <w:numId w:val="57"/>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DF66DF">
              <w:rPr>
                <w:sz w:val="18"/>
                <w:szCs w:val="18"/>
              </w:rPr>
              <w:t>be</w:t>
            </w:r>
            <w:proofErr w:type="gramEnd"/>
            <w:r w:rsidRPr="00DF66DF">
              <w:rPr>
                <w:sz w:val="18"/>
                <w:szCs w:val="18"/>
              </w:rPr>
              <w:t xml:space="preserve"> in accordance with any relevant guidelines the Minister may make</w:t>
            </w:r>
            <w:r>
              <w:rPr>
                <w:sz w:val="18"/>
                <w:szCs w:val="18"/>
              </w:rPr>
              <w:t>.</w:t>
            </w:r>
          </w:p>
          <w:p w14:paraId="0A80C64D" w14:textId="77777777" w:rsidR="00700DC3" w:rsidRDefault="00700DC3" w:rsidP="00700DC3">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700DC3">
              <w:rPr>
                <w:sz w:val="18"/>
                <w:szCs w:val="18"/>
              </w:rPr>
              <w:t xml:space="preserve">A council member must notify the CEO as soon as practicable after </w:t>
            </w:r>
            <w:r>
              <w:rPr>
                <w:sz w:val="18"/>
                <w:szCs w:val="18"/>
              </w:rPr>
              <w:t>receiving</w:t>
            </w:r>
            <w:r w:rsidRPr="00700DC3">
              <w:rPr>
                <w:sz w:val="18"/>
                <w:szCs w:val="18"/>
              </w:rPr>
              <w:t xml:space="preserve"> a relevant gift or benefit</w:t>
            </w:r>
            <w:r>
              <w:rPr>
                <w:sz w:val="18"/>
                <w:szCs w:val="18"/>
              </w:rPr>
              <w:t xml:space="preserve">. </w:t>
            </w:r>
          </w:p>
          <w:p w14:paraId="0B49C287" w14:textId="72ACD7B0" w:rsidR="00895C3F" w:rsidRPr="00700DC3" w:rsidRDefault="00895C3F" w:rsidP="00700DC3">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CEO must keep a register of declared gifts and benefits received by council members.</w:t>
            </w:r>
          </w:p>
        </w:tc>
        <w:tc>
          <w:tcPr>
            <w:tcW w:w="2378" w:type="dxa"/>
            <w:vAlign w:val="center"/>
          </w:tcPr>
          <w:p w14:paraId="56ABB286" w14:textId="77777777" w:rsidR="00DF66DF" w:rsidRDefault="00DF66DF"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r w:rsidR="009D4753">
              <w:rPr>
                <w:sz w:val="18"/>
                <w:szCs w:val="18"/>
              </w:rPr>
              <w:t>.</w:t>
            </w:r>
          </w:p>
          <w:p w14:paraId="14F154B2" w14:textId="77777777" w:rsidR="009D4753" w:rsidRDefault="009D4753"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27B870EA" w14:textId="2A20FFD0" w:rsidR="009D4753" w:rsidRPr="00FC1141" w:rsidRDefault="009D4753"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Register kept up to date by CEO.</w:t>
            </w:r>
          </w:p>
        </w:tc>
        <w:tc>
          <w:tcPr>
            <w:tcW w:w="2725" w:type="dxa"/>
            <w:vAlign w:val="center"/>
          </w:tcPr>
          <w:p w14:paraId="69D07980"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7DD2220D"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17144E9"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401586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06938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16D5F9B"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485D42" w14:paraId="6C681EC9" w14:textId="77777777" w:rsidTr="00FB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03EE6A13" w14:textId="77777777" w:rsidR="00485D42" w:rsidRDefault="00485D42" w:rsidP="00FB4B5B">
            <w:pPr>
              <w:pStyle w:val="Heading3"/>
              <w:outlineLvl w:val="2"/>
            </w:pPr>
            <w:r>
              <w:lastRenderedPageBreak/>
              <w:t>Policy and Procedure Documents</w:t>
            </w:r>
          </w:p>
        </w:tc>
      </w:tr>
      <w:tr w:rsidR="00DF66DF" w14:paraId="49815661"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171F496" w14:textId="77777777" w:rsidR="00DF66DF" w:rsidRPr="00FC1141" w:rsidRDefault="00DF66DF" w:rsidP="00DF66DF">
            <w:pPr>
              <w:spacing w:before="60" w:after="60"/>
              <w:rPr>
                <w:sz w:val="18"/>
                <w:szCs w:val="18"/>
              </w:rPr>
            </w:pPr>
            <w:r w:rsidRPr="00FC1141">
              <w:rPr>
                <w:sz w:val="18"/>
                <w:szCs w:val="18"/>
              </w:rPr>
              <w:t>Code of conduct</w:t>
            </w:r>
            <w:r w:rsidR="00F33E8D">
              <w:rPr>
                <w:sz w:val="18"/>
                <w:szCs w:val="18"/>
              </w:rPr>
              <w:t xml:space="preserve"> – Elected Members</w:t>
            </w:r>
          </w:p>
        </w:tc>
        <w:tc>
          <w:tcPr>
            <w:tcW w:w="1955" w:type="dxa"/>
            <w:vAlign w:val="center"/>
          </w:tcPr>
          <w:p w14:paraId="3BC10A2A" w14:textId="77777777" w:rsidR="00DF66DF"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Pr="00A34E6A">
              <w:rPr>
                <w:sz w:val="18"/>
                <w:szCs w:val="18"/>
              </w:rPr>
              <w:t>119 LGA</w:t>
            </w:r>
          </w:p>
          <w:p w14:paraId="77AFC7D8" w14:textId="5845857C" w:rsidR="00700DC3" w:rsidRDefault="00700DC3"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s121 LGA</w:t>
            </w:r>
          </w:p>
          <w:p w14:paraId="7E1ECA86" w14:textId="6319802E" w:rsidR="00C66FFB" w:rsidRDefault="00C66FFB"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s122 LGA</w:t>
            </w:r>
          </w:p>
          <w:p w14:paraId="4203478A" w14:textId="77777777" w:rsidR="00B073F5" w:rsidRDefault="00B073F5" w:rsidP="003F7A8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r7</w:t>
            </w:r>
            <w:r w:rsidR="0078145B">
              <w:rPr>
                <w:sz w:val="18"/>
                <w:szCs w:val="18"/>
              </w:rPr>
              <w:t>3</w:t>
            </w:r>
            <w:r>
              <w:rPr>
                <w:sz w:val="18"/>
                <w:szCs w:val="18"/>
              </w:rPr>
              <w:t xml:space="preserve"> LGGR</w:t>
            </w:r>
          </w:p>
          <w:p w14:paraId="6C3C7768" w14:textId="692395B4" w:rsidR="00323627" w:rsidRPr="00FC1141" w:rsidRDefault="00323627" w:rsidP="003F7A8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Breach of Code of Conduct Complaint Form</w:t>
            </w:r>
          </w:p>
        </w:tc>
        <w:tc>
          <w:tcPr>
            <w:tcW w:w="6125" w:type="dxa"/>
            <w:vAlign w:val="center"/>
          </w:tcPr>
          <w:p w14:paraId="66BDC91D" w14:textId="77777777" w:rsidR="00DF66DF" w:rsidRPr="00936520" w:rsidRDefault="00DF66DF" w:rsidP="00DF66DF">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36520">
              <w:rPr>
                <w:sz w:val="18"/>
                <w:szCs w:val="18"/>
              </w:rPr>
              <w:t>A council must follow the code of conduct under Schedule 1 which:</w:t>
            </w:r>
          </w:p>
          <w:p w14:paraId="19D952F3" w14:textId="77777777" w:rsidR="00DF66DF" w:rsidRPr="00936520" w:rsidRDefault="00DF66DF" w:rsidP="00DF66DF">
            <w:pPr>
              <w:pStyle w:val="ListParagraph"/>
              <w:numPr>
                <w:ilvl w:val="0"/>
                <w:numId w:val="2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936520">
              <w:rPr>
                <w:sz w:val="18"/>
                <w:szCs w:val="18"/>
              </w:rPr>
              <w:t>governs the conduct of members of an audit committee, a council, a council committee and a local authority</w:t>
            </w:r>
            <w:r>
              <w:rPr>
                <w:sz w:val="18"/>
                <w:szCs w:val="18"/>
              </w:rPr>
              <w:t>;</w:t>
            </w:r>
            <w:r w:rsidRPr="00936520">
              <w:rPr>
                <w:sz w:val="18"/>
                <w:szCs w:val="18"/>
              </w:rPr>
              <w:t xml:space="preserve"> and</w:t>
            </w:r>
          </w:p>
          <w:p w14:paraId="414FFFF5" w14:textId="77777777" w:rsidR="00DF66DF" w:rsidRDefault="00DF66DF" w:rsidP="00DF66DF">
            <w:pPr>
              <w:pStyle w:val="ListParagraph"/>
              <w:numPr>
                <w:ilvl w:val="0"/>
                <w:numId w:val="2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936520">
              <w:rPr>
                <w:sz w:val="18"/>
                <w:szCs w:val="18"/>
              </w:rPr>
              <w:t>must</w:t>
            </w:r>
            <w:proofErr w:type="gramEnd"/>
            <w:r w:rsidRPr="00936520">
              <w:rPr>
                <w:sz w:val="18"/>
                <w:szCs w:val="18"/>
              </w:rPr>
              <w:t xml:space="preserve"> be published on the council’s website</w:t>
            </w:r>
            <w:r>
              <w:rPr>
                <w:sz w:val="18"/>
                <w:szCs w:val="18"/>
              </w:rPr>
              <w:t xml:space="preserve">. </w:t>
            </w:r>
          </w:p>
          <w:p w14:paraId="351B1F04" w14:textId="77777777" w:rsidR="00DF66DF" w:rsidRDefault="00DF66DF" w:rsidP="00DF66DF">
            <w:pPr>
              <w:pStyle w:val="ListParagraph"/>
              <w:autoSpaceDE w:val="0"/>
              <w:autoSpaceDN w:val="0"/>
              <w:adjustRightInd w:val="0"/>
              <w:spacing w:before="60" w:after="60"/>
              <w:ind w:left="296"/>
              <w:contextualSpacing/>
              <w:cnfStyle w:val="000000010000" w:firstRow="0" w:lastRow="0" w:firstColumn="0" w:lastColumn="0" w:oddVBand="0" w:evenVBand="0" w:oddHBand="0" w:evenHBand="1" w:firstRowFirstColumn="0" w:firstRowLastColumn="0" w:lastRowFirstColumn="0" w:lastRowLastColumn="0"/>
              <w:rPr>
                <w:sz w:val="18"/>
                <w:szCs w:val="18"/>
              </w:rPr>
            </w:pPr>
          </w:p>
          <w:p w14:paraId="6C819B17" w14:textId="77777777" w:rsidR="00700DC3" w:rsidRDefault="00700DC3" w:rsidP="00700DC3">
            <w:pPr>
              <w:pStyle w:val="ListParagraph"/>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700DC3">
              <w:rPr>
                <w:sz w:val="18"/>
                <w:szCs w:val="18"/>
              </w:rPr>
              <w:t>A council must, by resolution, adopt a policy in relation to a contravention of the code of conduct</w:t>
            </w:r>
            <w:r>
              <w:rPr>
                <w:sz w:val="18"/>
                <w:szCs w:val="18"/>
              </w:rPr>
              <w:t xml:space="preserve">. </w:t>
            </w:r>
          </w:p>
          <w:p w14:paraId="10AF30A9" w14:textId="77777777" w:rsidR="00700DC3" w:rsidRDefault="00B073F5" w:rsidP="00700DC3">
            <w:pPr>
              <w:pStyle w:val="ListParagraph"/>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B073F5">
              <w:rPr>
                <w:sz w:val="18"/>
                <w:szCs w:val="18"/>
              </w:rPr>
              <w:t>The approved form for a complaint that a council member has contravened the council's code of conduct must be published on the council's website</w:t>
            </w:r>
            <w:r>
              <w:rPr>
                <w:sz w:val="18"/>
                <w:szCs w:val="18"/>
              </w:rPr>
              <w:t xml:space="preserve">. </w:t>
            </w:r>
          </w:p>
          <w:p w14:paraId="4327BBDD" w14:textId="1D82535A" w:rsidR="00104CB9" w:rsidRPr="00104CB9" w:rsidRDefault="00104CB9" w:rsidP="00700DC3">
            <w:pPr>
              <w:pStyle w:val="ListParagraph"/>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i/>
                <w:sz w:val="18"/>
                <w:szCs w:val="18"/>
              </w:rPr>
            </w:pPr>
            <w:r>
              <w:rPr>
                <w:i/>
                <w:sz w:val="18"/>
                <w:szCs w:val="18"/>
              </w:rPr>
              <w:t>See also Guideline 7: Procedural Fairness in Deciding Code of Conduct Complaints</w:t>
            </w:r>
          </w:p>
        </w:tc>
        <w:tc>
          <w:tcPr>
            <w:tcW w:w="2378" w:type="dxa"/>
            <w:vAlign w:val="center"/>
          </w:tcPr>
          <w:p w14:paraId="7A75722B" w14:textId="77777777" w:rsidR="00DF66DF" w:rsidRDefault="00DF66DF"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r w:rsidR="00762B78">
              <w:rPr>
                <w:sz w:val="18"/>
                <w:szCs w:val="18"/>
              </w:rPr>
              <w:t>.</w:t>
            </w:r>
          </w:p>
          <w:p w14:paraId="13EFE556" w14:textId="77777777" w:rsidR="00762B78" w:rsidRDefault="00762B78"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665EE686" w14:textId="54B1D83D" w:rsidR="00762B78" w:rsidRPr="00FC1141" w:rsidRDefault="00762B78" w:rsidP="00DF66D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Publication of form on </w:t>
            </w:r>
            <w:r w:rsidR="000B1402">
              <w:rPr>
                <w:sz w:val="18"/>
                <w:szCs w:val="18"/>
              </w:rPr>
              <w:t xml:space="preserve">council </w:t>
            </w:r>
            <w:r>
              <w:rPr>
                <w:sz w:val="18"/>
                <w:szCs w:val="18"/>
              </w:rPr>
              <w:t>website.</w:t>
            </w:r>
          </w:p>
        </w:tc>
        <w:tc>
          <w:tcPr>
            <w:tcW w:w="2725" w:type="dxa"/>
            <w:vAlign w:val="center"/>
          </w:tcPr>
          <w:p w14:paraId="61BE8954"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5A755DF"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F963D9A"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5230436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683238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21C624DF" w14:textId="77777777" w:rsidR="00DF66DF" w:rsidRPr="00FC1141" w:rsidRDefault="00DF66DF" w:rsidP="00DF66DF">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173AC4" w14:paraId="12ADBFB2"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DB9924" w14:textId="77777777" w:rsidR="00173AC4" w:rsidRPr="00FC1141" w:rsidRDefault="00173AC4" w:rsidP="00173AC4">
            <w:pPr>
              <w:spacing w:before="60" w:after="60"/>
              <w:rPr>
                <w:sz w:val="18"/>
                <w:szCs w:val="18"/>
              </w:rPr>
            </w:pPr>
            <w:r>
              <w:rPr>
                <w:sz w:val="18"/>
                <w:szCs w:val="18"/>
              </w:rPr>
              <w:t>Caretaker policy</w:t>
            </w:r>
          </w:p>
        </w:tc>
        <w:tc>
          <w:tcPr>
            <w:tcW w:w="1955" w:type="dxa"/>
            <w:vAlign w:val="center"/>
          </w:tcPr>
          <w:p w14:paraId="608E9BA5" w14:textId="77777777" w:rsidR="00173AC4" w:rsidRDefault="00173AC4" w:rsidP="00173A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s161 LGA</w:t>
            </w:r>
          </w:p>
        </w:tc>
        <w:tc>
          <w:tcPr>
            <w:tcW w:w="6125" w:type="dxa"/>
            <w:vAlign w:val="center"/>
          </w:tcPr>
          <w:p w14:paraId="59F5F12B" w14:textId="77777777" w:rsidR="00173AC4" w:rsidRDefault="00173AC4" w:rsidP="00173AC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173AC4">
              <w:rPr>
                <w:sz w:val="18"/>
                <w:szCs w:val="18"/>
              </w:rPr>
              <w:t>A council must, by resolution, adopt a caretaker policy governing the conduct of the council and its staff during the period that</w:t>
            </w:r>
            <w:r>
              <w:rPr>
                <w:sz w:val="18"/>
                <w:szCs w:val="18"/>
              </w:rPr>
              <w:t>:</w:t>
            </w:r>
          </w:p>
          <w:p w14:paraId="4B31E280" w14:textId="77777777" w:rsidR="00173AC4" w:rsidRDefault="00173AC4" w:rsidP="00E92560">
            <w:pPr>
              <w:pStyle w:val="ListParagraph"/>
              <w:numPr>
                <w:ilvl w:val="0"/>
                <w:numId w:val="5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173AC4">
              <w:rPr>
                <w:sz w:val="18"/>
                <w:szCs w:val="18"/>
              </w:rPr>
              <w:t>commences on the nomination day for a general election as prescribed by regulation; and</w:t>
            </w:r>
          </w:p>
          <w:p w14:paraId="33AC0CDF" w14:textId="34378AEA" w:rsidR="00161963" w:rsidRPr="00173AC4" w:rsidRDefault="00173AC4" w:rsidP="00104CB9">
            <w:pPr>
              <w:pStyle w:val="ListParagraph"/>
              <w:numPr>
                <w:ilvl w:val="0"/>
                <w:numId w:val="5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73AC4">
              <w:rPr>
                <w:sz w:val="18"/>
                <w:szCs w:val="18"/>
              </w:rPr>
              <w:t>ends</w:t>
            </w:r>
            <w:proofErr w:type="gramEnd"/>
            <w:r w:rsidRPr="00173AC4">
              <w:rPr>
                <w:sz w:val="18"/>
                <w:szCs w:val="18"/>
              </w:rPr>
              <w:t xml:space="preserve"> when the result of the general election is declared in accordance with the regulations</w:t>
            </w:r>
            <w:r>
              <w:rPr>
                <w:sz w:val="18"/>
                <w:szCs w:val="18"/>
              </w:rPr>
              <w:t xml:space="preserve">. </w:t>
            </w:r>
          </w:p>
        </w:tc>
        <w:tc>
          <w:tcPr>
            <w:tcW w:w="2378" w:type="dxa"/>
            <w:vAlign w:val="center"/>
          </w:tcPr>
          <w:p w14:paraId="4F43F507" w14:textId="7BA3FCD1" w:rsidR="00173AC4" w:rsidRDefault="00173AC4" w:rsidP="00173AC4">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 </w:t>
            </w:r>
            <w:r w:rsidR="00386B6D">
              <w:rPr>
                <w:sz w:val="18"/>
                <w:szCs w:val="18"/>
              </w:rPr>
              <w:t>effect from nomination day until the declaration of election results.</w:t>
            </w:r>
          </w:p>
          <w:p w14:paraId="3D8D7786" w14:textId="77777777" w:rsidR="00386B6D" w:rsidRDefault="00386B6D" w:rsidP="00173AC4">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6A76A113" w14:textId="71BEBE0A" w:rsidR="00386B6D" w:rsidRPr="00FC1141" w:rsidRDefault="00386B6D" w:rsidP="00173AC4">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5" w:type="dxa"/>
            <w:vAlign w:val="center"/>
          </w:tcPr>
          <w:p w14:paraId="640E3C7A" w14:textId="77777777" w:rsidR="00173AC4" w:rsidRPr="00FC1141" w:rsidRDefault="00173AC4" w:rsidP="00173A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113307B7" w14:textId="77777777" w:rsidR="00173AC4" w:rsidRPr="00FC1141" w:rsidRDefault="00173AC4" w:rsidP="00173A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DBBA077" w14:textId="77777777" w:rsidR="00173AC4" w:rsidRPr="00FC1141" w:rsidRDefault="00173AC4" w:rsidP="00173AC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5642300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668043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207DCC8" w14:textId="77777777" w:rsidR="00173AC4" w:rsidRPr="00FC1141" w:rsidRDefault="00173AC4" w:rsidP="00173AC4">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p>
        </w:tc>
      </w:tr>
      <w:tr w:rsidR="00173AC4" w14:paraId="39493AE8" w14:textId="77777777" w:rsidTr="00477E53">
        <w:trPr>
          <w:cnfStyle w:val="000000010000" w:firstRow="0" w:lastRow="0" w:firstColumn="0" w:lastColumn="0" w:oddVBand="0" w:evenVBand="0" w:oddHBand="0" w:evenHBand="1" w:firstRowFirstColumn="0" w:firstRowLastColumn="0" w:lastRowFirstColumn="0" w:lastRowLastColumn="0"/>
          <w:cantSplit w:val="0"/>
          <w:trHeight w:val="204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E9FDDBE" w14:textId="77777777" w:rsidR="00173AC4" w:rsidRPr="00FC1141" w:rsidRDefault="00173AC4" w:rsidP="00173AC4">
            <w:pPr>
              <w:spacing w:before="60" w:after="60"/>
              <w:rPr>
                <w:sz w:val="18"/>
                <w:szCs w:val="18"/>
              </w:rPr>
            </w:pPr>
            <w:r w:rsidRPr="00FC1141">
              <w:rPr>
                <w:sz w:val="18"/>
                <w:szCs w:val="18"/>
              </w:rPr>
              <w:t>Human resource management policies</w:t>
            </w:r>
          </w:p>
        </w:tc>
        <w:tc>
          <w:tcPr>
            <w:tcW w:w="1955" w:type="dxa"/>
            <w:vAlign w:val="center"/>
          </w:tcPr>
          <w:p w14:paraId="460A7FD7" w14:textId="77777777" w:rsidR="00173AC4"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80DFF">
              <w:rPr>
                <w:sz w:val="18"/>
                <w:szCs w:val="18"/>
              </w:rPr>
              <w:t>s172 LGA</w:t>
            </w:r>
          </w:p>
          <w:p w14:paraId="1BD72F54" w14:textId="2B420DB6" w:rsidR="00173AC4" w:rsidRPr="00737D10"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293F6349" w14:textId="77777777" w:rsidR="00173AC4" w:rsidRPr="002A319D" w:rsidRDefault="00173AC4" w:rsidP="00173AC4">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2A319D">
              <w:rPr>
                <w:sz w:val="18"/>
                <w:szCs w:val="18"/>
              </w:rPr>
              <w:t>A council must adopt policies on human resource management and ensure that those policies give effect to the following principles:</w:t>
            </w:r>
          </w:p>
          <w:p w14:paraId="7FD0C314" w14:textId="77777777" w:rsidR="00173AC4" w:rsidRPr="002A319D"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2A319D">
              <w:rPr>
                <w:sz w:val="18"/>
                <w:szCs w:val="18"/>
              </w:rPr>
              <w:t>selection processes for appointment or promotion must be based on merit and must be fair and equitable;</w:t>
            </w:r>
          </w:p>
          <w:p w14:paraId="06D8D51F" w14:textId="77777777" w:rsidR="00173AC4" w:rsidRPr="002A319D"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2A319D">
              <w:rPr>
                <w:sz w:val="18"/>
                <w:szCs w:val="18"/>
              </w:rPr>
              <w:t>council’s staff must have reasonable access to training and development and opportunities for advancement and promotion;</w:t>
            </w:r>
          </w:p>
          <w:p w14:paraId="4774CDAB" w14:textId="77777777" w:rsidR="00173AC4" w:rsidRPr="00AF425A"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AF425A">
              <w:rPr>
                <w:sz w:val="18"/>
                <w:szCs w:val="18"/>
              </w:rPr>
              <w:t xml:space="preserve">council’s staff must be treated fairly and consistently and </w:t>
            </w:r>
            <w:r>
              <w:rPr>
                <w:sz w:val="18"/>
                <w:szCs w:val="18"/>
              </w:rPr>
              <w:t xml:space="preserve">must </w:t>
            </w:r>
            <w:r w:rsidRPr="00AF425A">
              <w:rPr>
                <w:sz w:val="18"/>
                <w:szCs w:val="18"/>
              </w:rPr>
              <w:t>not be subjected to arbitrary or capricious decisions;</w:t>
            </w:r>
          </w:p>
          <w:p w14:paraId="6702F6EE" w14:textId="77777777" w:rsidR="00173AC4" w:rsidRPr="00C50A4C"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C50A4C">
              <w:rPr>
                <w:sz w:val="18"/>
                <w:szCs w:val="18"/>
              </w:rPr>
              <w:t>suitable processes for dealing with employment-related grievances;</w:t>
            </w:r>
          </w:p>
          <w:p w14:paraId="77C7F22F" w14:textId="77777777" w:rsidR="00173AC4" w:rsidRPr="004A2771"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r w:rsidRPr="004A2771">
              <w:rPr>
                <w:sz w:val="18"/>
                <w:szCs w:val="18"/>
              </w:rPr>
              <w:t>working conditions must be safe and healthy; and</w:t>
            </w:r>
          </w:p>
          <w:p w14:paraId="4CA2DA3A" w14:textId="77777777" w:rsidR="00173AC4" w:rsidRPr="00B073F5" w:rsidRDefault="00173AC4" w:rsidP="000F6068">
            <w:pPr>
              <w:numPr>
                <w:ilvl w:val="0"/>
                <w:numId w:val="22"/>
              </w:numPr>
              <w:autoSpaceDE w:val="0"/>
              <w:autoSpaceDN w:val="0"/>
              <w:adjustRightInd w:val="0"/>
              <w:spacing w:after="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4A2771">
              <w:rPr>
                <w:sz w:val="18"/>
                <w:szCs w:val="18"/>
              </w:rPr>
              <w:t>there</w:t>
            </w:r>
            <w:proofErr w:type="gramEnd"/>
            <w:r w:rsidRPr="004A2771">
              <w:rPr>
                <w:sz w:val="18"/>
                <w:szCs w:val="18"/>
              </w:rPr>
              <w:t xml:space="preserve"> must be no unlawful, unreasonable or otherwise unjustifiable discrimination against a member or potential member of council’s staff.</w:t>
            </w:r>
          </w:p>
        </w:tc>
        <w:tc>
          <w:tcPr>
            <w:tcW w:w="2378" w:type="dxa"/>
            <w:vAlign w:val="center"/>
          </w:tcPr>
          <w:p w14:paraId="1E9AC54E" w14:textId="661524C7" w:rsidR="00173AC4"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r w:rsidR="00A6008D">
              <w:rPr>
                <w:sz w:val="18"/>
                <w:szCs w:val="18"/>
              </w:rPr>
              <w:t>.</w:t>
            </w:r>
          </w:p>
          <w:p w14:paraId="328FF9D5" w14:textId="77777777" w:rsidR="00173AC4"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58703891" w14:textId="7A8F0C8C" w:rsidR="00173AC4" w:rsidRPr="001C555A"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i/>
                <w:sz w:val="18"/>
                <w:szCs w:val="18"/>
              </w:rPr>
            </w:pPr>
            <w:r>
              <w:rPr>
                <w:sz w:val="18"/>
                <w:szCs w:val="18"/>
              </w:rPr>
              <w:t>It is recommended councils schedule a document review (</w:t>
            </w:r>
            <w:r w:rsidRPr="009B5BC0">
              <w:rPr>
                <w:i/>
                <w:sz w:val="18"/>
                <w:szCs w:val="18"/>
              </w:rPr>
              <w:t>e.g. annual or bi-annual)</w:t>
            </w:r>
            <w:r w:rsidR="00A6008D">
              <w:rPr>
                <w:i/>
                <w:sz w:val="18"/>
                <w:szCs w:val="18"/>
              </w:rPr>
              <w:t>.</w:t>
            </w:r>
          </w:p>
        </w:tc>
        <w:tc>
          <w:tcPr>
            <w:tcW w:w="2725" w:type="dxa"/>
            <w:vAlign w:val="center"/>
          </w:tcPr>
          <w:p w14:paraId="64370ADC"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2EA88140"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1733A3C"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31382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566065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C8DDC4D"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161963" w14:paraId="5DC35FB1" w14:textId="77777777" w:rsidTr="003C6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4965B451" w14:textId="77777777" w:rsidR="00161963" w:rsidRDefault="00161963" w:rsidP="003C6DB4">
            <w:pPr>
              <w:pStyle w:val="Heading3"/>
              <w:outlineLvl w:val="2"/>
            </w:pPr>
            <w:r>
              <w:lastRenderedPageBreak/>
              <w:t>Policy and Procedure Documents</w:t>
            </w:r>
          </w:p>
        </w:tc>
      </w:tr>
      <w:tr w:rsidR="00173AC4" w14:paraId="01F64DC3" w14:textId="77777777" w:rsidTr="00477E53">
        <w:trPr>
          <w:cnfStyle w:val="000000010000" w:firstRow="0" w:lastRow="0" w:firstColumn="0" w:lastColumn="0" w:oddVBand="0" w:evenVBand="0" w:oddHBand="0" w:evenHBand="1" w:firstRowFirstColumn="0" w:firstRowLastColumn="0" w:lastRowFirstColumn="0" w:lastRowLastColumn="0"/>
          <w:cantSplit w:val="0"/>
          <w:trHeight w:val="204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B3AE218" w14:textId="77777777" w:rsidR="00173AC4" w:rsidRPr="00FC1141" w:rsidRDefault="00173AC4" w:rsidP="00173AC4">
            <w:pPr>
              <w:spacing w:before="60" w:after="60"/>
              <w:rPr>
                <w:sz w:val="18"/>
                <w:szCs w:val="18"/>
              </w:rPr>
            </w:pPr>
            <w:r w:rsidRPr="00FC1141">
              <w:rPr>
                <w:sz w:val="18"/>
                <w:szCs w:val="18"/>
              </w:rPr>
              <w:t>Human resource management policies</w:t>
            </w:r>
          </w:p>
        </w:tc>
        <w:tc>
          <w:tcPr>
            <w:tcW w:w="1955" w:type="dxa"/>
            <w:vAlign w:val="center"/>
          </w:tcPr>
          <w:p w14:paraId="0D006F90" w14:textId="77777777" w:rsidR="00173AC4"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383B40">
              <w:rPr>
                <w:sz w:val="18"/>
                <w:szCs w:val="18"/>
              </w:rPr>
              <w:t>s173 LGA</w:t>
            </w:r>
          </w:p>
          <w:p w14:paraId="64C4ADAB" w14:textId="2691B8BA" w:rsidR="00173AC4"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68476876" w14:textId="77777777" w:rsidR="00173AC4" w:rsidRPr="00CD0585" w:rsidRDefault="00173AC4" w:rsidP="00173AC4">
            <w:pPr>
              <w:autoSpaceDE w:val="0"/>
              <w:autoSpaceDN w:val="0"/>
              <w:adjustRightInd w:val="0"/>
              <w:spacing w:after="0"/>
              <w:ind w:left="12"/>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The CEO must maintain up-to-date employment policies which cover:</w:t>
            </w:r>
          </w:p>
          <w:p w14:paraId="167F73ED" w14:textId="77777777" w:rsidR="00173AC4" w:rsidRPr="00CD0585" w:rsidRDefault="00173AC4" w:rsidP="00E92560">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recruitment;</w:t>
            </w:r>
          </w:p>
          <w:p w14:paraId="328F04A5" w14:textId="77777777" w:rsidR="00173AC4" w:rsidRPr="00CD0585" w:rsidRDefault="00173AC4" w:rsidP="00E92560">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probation and performance assessment;</w:t>
            </w:r>
          </w:p>
          <w:p w14:paraId="33B1F49A" w14:textId="77777777" w:rsidR="00173AC4" w:rsidRPr="00CD0585" w:rsidRDefault="00173AC4" w:rsidP="00E92560">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opportunities for advancement that are based on merit, fair and equitable;</w:t>
            </w:r>
          </w:p>
          <w:p w14:paraId="4D01766F" w14:textId="77777777" w:rsidR="00173AC4" w:rsidRPr="00CD0585" w:rsidRDefault="00173AC4" w:rsidP="00E92560">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access to training and development;</w:t>
            </w:r>
          </w:p>
          <w:p w14:paraId="4C296CE5" w14:textId="77777777" w:rsidR="00173AC4" w:rsidRPr="00CD0585" w:rsidRDefault="00173AC4" w:rsidP="00E92560">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access to employment-related benefits;</w:t>
            </w:r>
          </w:p>
          <w:p w14:paraId="71F6C283" w14:textId="35D0298F" w:rsidR="00173AC4" w:rsidRPr="00ED1397" w:rsidRDefault="00173AC4" w:rsidP="00ED1397">
            <w:pPr>
              <w:pStyle w:val="ListParagraph"/>
              <w:numPr>
                <w:ilvl w:val="0"/>
                <w:numId w:val="51"/>
              </w:num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ED1397">
              <w:rPr>
                <w:sz w:val="18"/>
                <w:szCs w:val="18"/>
              </w:rPr>
              <w:t>resolution</w:t>
            </w:r>
            <w:proofErr w:type="gramEnd"/>
            <w:r w:rsidRPr="00ED1397">
              <w:rPr>
                <w:sz w:val="18"/>
                <w:szCs w:val="18"/>
              </w:rPr>
              <w:t xml:space="preserve"> of employment-related grievances and</w:t>
            </w:r>
            <w:r w:rsidR="00ED1397">
              <w:rPr>
                <w:sz w:val="18"/>
                <w:szCs w:val="18"/>
              </w:rPr>
              <w:t xml:space="preserve"> </w:t>
            </w:r>
            <w:r w:rsidRPr="00ED1397">
              <w:rPr>
                <w:sz w:val="18"/>
                <w:szCs w:val="18"/>
              </w:rPr>
              <w:t>may cover other employment-related subjects.</w:t>
            </w:r>
          </w:p>
          <w:p w14:paraId="22912130" w14:textId="77777777" w:rsidR="00173AC4" w:rsidRPr="001C555A" w:rsidRDefault="00173AC4" w:rsidP="00173AC4">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34B3032F" w14:textId="08CCE92C" w:rsidR="00173AC4"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r w:rsidR="00A6008D">
              <w:rPr>
                <w:sz w:val="18"/>
                <w:szCs w:val="18"/>
              </w:rPr>
              <w:t>.</w:t>
            </w:r>
          </w:p>
          <w:p w14:paraId="528DE642" w14:textId="77777777" w:rsidR="00173AC4"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28C7570E" w14:textId="0AF56718" w:rsidR="00173AC4" w:rsidRPr="001C555A" w:rsidRDefault="00173AC4" w:rsidP="00173AC4">
            <w:pPr>
              <w:spacing w:before="60" w:after="60"/>
              <w:jc w:val="center"/>
              <w:cnfStyle w:val="000000010000" w:firstRow="0" w:lastRow="0" w:firstColumn="0" w:lastColumn="0" w:oddVBand="0" w:evenVBand="0" w:oddHBand="0" w:evenHBand="1" w:firstRowFirstColumn="0" w:firstRowLastColumn="0" w:lastRowFirstColumn="0" w:lastRowLastColumn="0"/>
              <w:rPr>
                <w:i/>
                <w:sz w:val="18"/>
                <w:szCs w:val="18"/>
              </w:rPr>
            </w:pPr>
            <w:r>
              <w:rPr>
                <w:sz w:val="18"/>
                <w:szCs w:val="18"/>
              </w:rPr>
              <w:t>It is recommended councils schedule a document review (</w:t>
            </w:r>
            <w:r w:rsidRPr="009B5BC0">
              <w:rPr>
                <w:i/>
                <w:sz w:val="18"/>
                <w:szCs w:val="18"/>
              </w:rPr>
              <w:t>e.g. annual or bi-annual)</w:t>
            </w:r>
            <w:r w:rsidR="00A6008D">
              <w:rPr>
                <w:i/>
                <w:sz w:val="18"/>
                <w:szCs w:val="18"/>
              </w:rPr>
              <w:t>.</w:t>
            </w:r>
          </w:p>
        </w:tc>
        <w:tc>
          <w:tcPr>
            <w:tcW w:w="2725" w:type="dxa"/>
            <w:vAlign w:val="center"/>
          </w:tcPr>
          <w:p w14:paraId="02638F34"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0796C92"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D46FD1A"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2015880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714854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776893AD" w14:textId="77777777" w:rsidR="00173AC4" w:rsidRPr="00FC1141" w:rsidRDefault="00173AC4" w:rsidP="00173AC4">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F33E8D" w14:paraId="2F154E39" w14:textId="77777777" w:rsidTr="00477E53">
        <w:trPr>
          <w:cnfStyle w:val="000000100000" w:firstRow="0" w:lastRow="0" w:firstColumn="0" w:lastColumn="0" w:oddVBand="0" w:evenVBand="0" w:oddHBand="1" w:evenHBand="0" w:firstRowFirstColumn="0" w:firstRowLastColumn="0" w:lastRowFirstColumn="0" w:lastRowLastColumn="0"/>
          <w:cantSplit w:val="0"/>
          <w:trHeight w:val="1682"/>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11D355" w14:textId="77777777" w:rsidR="00F33E8D" w:rsidRPr="00FC1141" w:rsidRDefault="00F33E8D" w:rsidP="00F33E8D">
            <w:pPr>
              <w:spacing w:before="60" w:after="60"/>
              <w:rPr>
                <w:sz w:val="18"/>
                <w:szCs w:val="18"/>
              </w:rPr>
            </w:pPr>
            <w:r>
              <w:rPr>
                <w:sz w:val="18"/>
                <w:szCs w:val="18"/>
              </w:rPr>
              <w:t>Allowances and other benefits policy</w:t>
            </w:r>
          </w:p>
        </w:tc>
        <w:tc>
          <w:tcPr>
            <w:tcW w:w="1955" w:type="dxa"/>
            <w:vAlign w:val="center"/>
          </w:tcPr>
          <w:p w14:paraId="03E54524" w14:textId="77777777" w:rsidR="00F33E8D" w:rsidRPr="00383B40"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s174 LGA</w:t>
            </w:r>
          </w:p>
        </w:tc>
        <w:tc>
          <w:tcPr>
            <w:tcW w:w="6125" w:type="dxa"/>
            <w:vAlign w:val="center"/>
          </w:tcPr>
          <w:p w14:paraId="0D9A37B8" w14:textId="77777777" w:rsidR="00F33E8D" w:rsidRDefault="00F33E8D" w:rsidP="00F33E8D">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Council must, by resolution, adopt a policy for the CEO’s allowances and other benefits.</w:t>
            </w:r>
          </w:p>
          <w:p w14:paraId="705845D0" w14:textId="77777777" w:rsidR="00F33E8D" w:rsidRDefault="00F33E8D" w:rsidP="00F33E8D">
            <w:pPr>
              <w:autoSpaceDE w:val="0"/>
              <w:autoSpaceDN w:val="0"/>
              <w:adjustRightInd w:val="0"/>
              <w:spacing w:after="0"/>
              <w:ind w:left="12"/>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CEO must </w:t>
            </w:r>
            <w:r w:rsidRPr="00DD6BC4">
              <w:rPr>
                <w:sz w:val="18"/>
                <w:szCs w:val="18"/>
              </w:rPr>
              <w:t>determine a policy in relation to allowances and any other benefits for the council's staff</w:t>
            </w:r>
            <w:r>
              <w:rPr>
                <w:sz w:val="18"/>
                <w:szCs w:val="18"/>
              </w:rPr>
              <w:t xml:space="preserve">. </w:t>
            </w:r>
          </w:p>
          <w:p w14:paraId="057B30B5" w14:textId="77777777" w:rsidR="00F33E8D" w:rsidRPr="00CD0585" w:rsidRDefault="00F33E8D" w:rsidP="00F33E8D">
            <w:pPr>
              <w:autoSpaceDE w:val="0"/>
              <w:autoSpaceDN w:val="0"/>
              <w:adjustRightInd w:val="0"/>
              <w:spacing w:after="0"/>
              <w:ind w:left="12"/>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These policies must cover allowances, vehicles, accommodation and any other allowances and benefits. </w:t>
            </w:r>
          </w:p>
        </w:tc>
        <w:tc>
          <w:tcPr>
            <w:tcW w:w="2378" w:type="dxa"/>
            <w:vAlign w:val="center"/>
          </w:tcPr>
          <w:p w14:paraId="620831D8" w14:textId="77777777" w:rsidR="00F33E8D" w:rsidRPr="00FC1141" w:rsidRDefault="00F33E8D" w:rsidP="00F33E8D">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p>
        </w:tc>
        <w:tc>
          <w:tcPr>
            <w:tcW w:w="2725" w:type="dxa"/>
            <w:vAlign w:val="center"/>
          </w:tcPr>
          <w:p w14:paraId="6F6D1E1B"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4828EE90"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554F4C9"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0772881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03149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073FA122"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p>
        </w:tc>
      </w:tr>
      <w:tr w:rsidR="00F33E8D" w14:paraId="71B91FDC" w14:textId="77777777" w:rsidTr="00477E53">
        <w:trPr>
          <w:cnfStyle w:val="000000010000" w:firstRow="0" w:lastRow="0" w:firstColumn="0" w:lastColumn="0" w:oddVBand="0" w:evenVBand="0" w:oddHBand="0" w:evenHBand="1" w:firstRowFirstColumn="0" w:firstRowLastColumn="0" w:lastRowFirstColumn="0" w:lastRowLastColumn="0"/>
          <w:cantSplit w:val="0"/>
          <w:trHeight w:val="204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F66B560" w14:textId="77777777" w:rsidR="00F33E8D" w:rsidRDefault="00F33E8D" w:rsidP="00F33E8D">
            <w:pPr>
              <w:spacing w:before="60" w:after="60"/>
              <w:rPr>
                <w:sz w:val="18"/>
                <w:szCs w:val="18"/>
              </w:rPr>
            </w:pPr>
            <w:r>
              <w:rPr>
                <w:sz w:val="18"/>
                <w:szCs w:val="18"/>
              </w:rPr>
              <w:t>Code of conduct – CEO and Council Staff</w:t>
            </w:r>
          </w:p>
        </w:tc>
        <w:tc>
          <w:tcPr>
            <w:tcW w:w="1955" w:type="dxa"/>
            <w:vAlign w:val="center"/>
          </w:tcPr>
          <w:p w14:paraId="02490775" w14:textId="77777777" w:rsidR="00F33E8D"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s175 LGA</w:t>
            </w:r>
          </w:p>
        </w:tc>
        <w:tc>
          <w:tcPr>
            <w:tcW w:w="6125" w:type="dxa"/>
            <w:vAlign w:val="center"/>
          </w:tcPr>
          <w:p w14:paraId="46AFD657" w14:textId="77777777" w:rsidR="00F33E8D" w:rsidRDefault="00667C76" w:rsidP="00F33E8D">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w:t>
            </w:r>
            <w:r w:rsidR="00485D42">
              <w:rPr>
                <w:sz w:val="18"/>
                <w:szCs w:val="18"/>
              </w:rPr>
              <w:t xml:space="preserve">ouncil must, </w:t>
            </w:r>
            <w:r>
              <w:rPr>
                <w:sz w:val="18"/>
                <w:szCs w:val="18"/>
              </w:rPr>
              <w:t xml:space="preserve">by resolution, adopt a </w:t>
            </w:r>
            <w:r w:rsidR="00485D42">
              <w:rPr>
                <w:sz w:val="18"/>
                <w:szCs w:val="18"/>
              </w:rPr>
              <w:t xml:space="preserve">code of conduct for the CEO. </w:t>
            </w:r>
          </w:p>
          <w:p w14:paraId="62BEA258" w14:textId="77777777" w:rsidR="00485D42" w:rsidRDefault="00485D42" w:rsidP="00F33E8D">
            <w:pPr>
              <w:autoSpaceDE w:val="0"/>
              <w:autoSpaceDN w:val="0"/>
              <w:adjustRightInd w:val="0"/>
              <w:spacing w:after="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CEO must </w:t>
            </w:r>
            <w:r w:rsidRPr="00DD6BC4">
              <w:rPr>
                <w:sz w:val="18"/>
                <w:szCs w:val="18"/>
              </w:rPr>
              <w:t>determine</w:t>
            </w:r>
            <w:r>
              <w:rPr>
                <w:sz w:val="18"/>
                <w:szCs w:val="18"/>
              </w:rPr>
              <w:t xml:space="preserve"> the code of conduct for council staff. </w:t>
            </w:r>
          </w:p>
        </w:tc>
        <w:tc>
          <w:tcPr>
            <w:tcW w:w="2378" w:type="dxa"/>
            <w:vAlign w:val="center"/>
          </w:tcPr>
          <w:p w14:paraId="4666F989" w14:textId="77777777" w:rsidR="00F33E8D" w:rsidRPr="00FC1141" w:rsidRDefault="00F33E8D" w:rsidP="00F33E8D">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p>
        </w:tc>
        <w:tc>
          <w:tcPr>
            <w:tcW w:w="2725" w:type="dxa"/>
            <w:vAlign w:val="center"/>
          </w:tcPr>
          <w:p w14:paraId="777FE85D"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010231B3"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C394185"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41752481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2860420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B936C93"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p>
        </w:tc>
      </w:tr>
      <w:tr w:rsidR="00485D42" w14:paraId="65A5C2CD" w14:textId="77777777" w:rsidTr="00FB4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660840AB" w14:textId="77777777" w:rsidR="00485D42" w:rsidRDefault="00485D42" w:rsidP="00FB4B5B">
            <w:pPr>
              <w:pStyle w:val="Heading3"/>
              <w:outlineLvl w:val="2"/>
            </w:pPr>
            <w:r>
              <w:lastRenderedPageBreak/>
              <w:t>Policy and Procedure Documents</w:t>
            </w:r>
          </w:p>
        </w:tc>
      </w:tr>
      <w:tr w:rsidR="00F33E8D" w14:paraId="2C5704FE"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32F14C8" w14:textId="77777777" w:rsidR="00F33E8D" w:rsidRPr="00FC1141" w:rsidRDefault="00F33E8D" w:rsidP="00F33E8D">
            <w:pPr>
              <w:spacing w:before="60" w:after="60"/>
              <w:rPr>
                <w:sz w:val="18"/>
                <w:szCs w:val="18"/>
              </w:rPr>
            </w:pPr>
            <w:r>
              <w:rPr>
                <w:sz w:val="18"/>
                <w:szCs w:val="18"/>
              </w:rPr>
              <w:t>Investment Policy</w:t>
            </w:r>
          </w:p>
        </w:tc>
        <w:tc>
          <w:tcPr>
            <w:tcW w:w="1955" w:type="dxa"/>
            <w:vAlign w:val="center"/>
          </w:tcPr>
          <w:p w14:paraId="603CFC1E" w14:textId="77777777" w:rsidR="00F33E8D"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CD0585">
              <w:rPr>
                <w:sz w:val="18"/>
                <w:szCs w:val="18"/>
              </w:rPr>
              <w:t>s194 LGA</w:t>
            </w:r>
          </w:p>
          <w:p w14:paraId="22566014" w14:textId="15F44609"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r17 LGGR</w:t>
            </w:r>
          </w:p>
          <w:p w14:paraId="66B09CB4"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2078A37F" w14:textId="77777777" w:rsidR="00F33E8D" w:rsidRPr="00790496"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790496">
              <w:rPr>
                <w:sz w:val="18"/>
                <w:szCs w:val="18"/>
              </w:rPr>
              <w:t xml:space="preserve">A council may, by resolution, adopt a policy for investing money that is consistent with the Act and the Minister’s guidelines. </w:t>
            </w:r>
          </w:p>
          <w:p w14:paraId="4F250D83" w14:textId="77777777" w:rsidR="00F33E8D" w:rsidRPr="00A06392"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790496">
              <w:rPr>
                <w:sz w:val="18"/>
                <w:szCs w:val="18"/>
              </w:rPr>
              <w:t xml:space="preserve">A local government subsidiary may adopt a policy for investing money, approved by the constituent council or </w:t>
            </w:r>
            <w:proofErr w:type="gramStart"/>
            <w:r w:rsidRPr="00790496">
              <w:rPr>
                <w:sz w:val="18"/>
                <w:szCs w:val="18"/>
              </w:rPr>
              <w:t>councils, that</w:t>
            </w:r>
            <w:proofErr w:type="gramEnd"/>
            <w:r w:rsidRPr="00790496">
              <w:rPr>
                <w:sz w:val="18"/>
                <w:szCs w:val="18"/>
              </w:rPr>
              <w:t xml:space="preserve"> is consistent with the </w:t>
            </w:r>
            <w:r w:rsidRPr="00A06392">
              <w:rPr>
                <w:sz w:val="18"/>
                <w:szCs w:val="18"/>
              </w:rPr>
              <w:t xml:space="preserve">Act and the Minister’s guidelines. </w:t>
            </w:r>
          </w:p>
          <w:p w14:paraId="5B843447" w14:textId="77777777" w:rsidR="00F33E8D" w:rsidRPr="00A06392"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06392">
              <w:rPr>
                <w:sz w:val="18"/>
                <w:szCs w:val="18"/>
              </w:rPr>
              <w:t>An investment must be in accordance with the council’s policy or local government subsidiary’s policy for investing money.</w:t>
            </w:r>
          </w:p>
          <w:p w14:paraId="79D671E3" w14:textId="77777777" w:rsidR="00F33E8D"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06392">
              <w:rPr>
                <w:sz w:val="18"/>
                <w:szCs w:val="18"/>
              </w:rPr>
              <w:t>If the council or local government subsidiary do not have a policy for investing money, the council or local government subsidiary may only invest money by banking money in an interest bearing account with an ADI.</w:t>
            </w:r>
          </w:p>
          <w:p w14:paraId="32DC1976" w14:textId="77777777" w:rsidR="00F33E8D" w:rsidRPr="008741CA"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CEO must give the council monthly financial reports, including the details of all cash and investments held by council (i</w:t>
            </w:r>
            <w:r w:rsidR="00485D42">
              <w:rPr>
                <w:sz w:val="18"/>
                <w:szCs w:val="18"/>
              </w:rPr>
              <w:t xml:space="preserve">ncluding money held in trust). </w:t>
            </w:r>
          </w:p>
        </w:tc>
        <w:tc>
          <w:tcPr>
            <w:tcW w:w="2378" w:type="dxa"/>
            <w:vAlign w:val="center"/>
          </w:tcPr>
          <w:p w14:paraId="46E238E6" w14:textId="77777777" w:rsidR="00F33E8D" w:rsidRDefault="00F33E8D" w:rsidP="00F33E8D">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85221A">
              <w:rPr>
                <w:sz w:val="18"/>
                <w:szCs w:val="18"/>
              </w:rPr>
              <w:t>In place at all times</w:t>
            </w:r>
            <w:r w:rsidR="00036DD4">
              <w:rPr>
                <w:sz w:val="18"/>
                <w:szCs w:val="18"/>
              </w:rPr>
              <w:t>.</w:t>
            </w:r>
          </w:p>
          <w:p w14:paraId="727A9FCB" w14:textId="77777777" w:rsidR="00036DD4" w:rsidRDefault="00036DD4" w:rsidP="00F33E8D">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40C9916B" w14:textId="6405A5B3" w:rsidR="00036DD4" w:rsidRPr="00FC1141" w:rsidRDefault="00036DD4" w:rsidP="00F33E8D">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Monthly reporting to council on investments held. </w:t>
            </w:r>
          </w:p>
        </w:tc>
        <w:tc>
          <w:tcPr>
            <w:tcW w:w="2725" w:type="dxa"/>
            <w:vAlign w:val="center"/>
          </w:tcPr>
          <w:p w14:paraId="0FDC8FA3"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B7F2AEC"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89E56E1"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802035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487125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D77E9F3" w14:textId="77777777" w:rsidR="00F33E8D" w:rsidRPr="00FC1141" w:rsidRDefault="00F33E8D" w:rsidP="00F33E8D">
            <w:pPr>
              <w:spacing w:before="60" w:after="60"/>
              <w:cnfStyle w:val="000000010000" w:firstRow="0" w:lastRow="0" w:firstColumn="0" w:lastColumn="0" w:oddVBand="0" w:evenVBand="0" w:oddHBand="0" w:evenHBand="1" w:firstRowFirstColumn="0" w:firstRowLastColumn="0" w:lastRowFirstColumn="0" w:lastRowLastColumn="0"/>
              <w:rPr>
                <w:sz w:val="18"/>
                <w:szCs w:val="18"/>
              </w:rPr>
            </w:pPr>
            <w:bookmarkStart w:id="2" w:name="Check114"/>
            <w:r w:rsidRPr="00FC1141">
              <w:rPr>
                <w:sz w:val="18"/>
                <w:szCs w:val="18"/>
              </w:rPr>
              <w:t xml:space="preserve"> </w:t>
            </w:r>
            <w:bookmarkEnd w:id="2"/>
          </w:p>
        </w:tc>
      </w:tr>
      <w:tr w:rsidR="00F33E8D" w14:paraId="6B222ACF"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167458A" w14:textId="77777777" w:rsidR="00F33E8D" w:rsidRPr="00FC1141" w:rsidRDefault="00F33E8D" w:rsidP="00F33E8D">
            <w:pPr>
              <w:spacing w:before="60" w:after="60"/>
              <w:rPr>
                <w:sz w:val="18"/>
                <w:szCs w:val="18"/>
              </w:rPr>
            </w:pPr>
            <w:r w:rsidRPr="00616C3F">
              <w:rPr>
                <w:sz w:val="18"/>
                <w:szCs w:val="18"/>
              </w:rPr>
              <w:t>Borrowing policy</w:t>
            </w:r>
          </w:p>
        </w:tc>
        <w:tc>
          <w:tcPr>
            <w:tcW w:w="1955" w:type="dxa"/>
            <w:vAlign w:val="center"/>
          </w:tcPr>
          <w:p w14:paraId="11E37AA1" w14:textId="77777777" w:rsidR="00F33E8D"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04BDF">
              <w:rPr>
                <w:sz w:val="18"/>
                <w:szCs w:val="18"/>
              </w:rPr>
              <w:t>s197 LGA</w:t>
            </w:r>
          </w:p>
          <w:p w14:paraId="5EE42E81" w14:textId="0100566E" w:rsidR="00F33E8D" w:rsidRPr="00FC1141" w:rsidRDefault="00616C3F"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Guideline 3: </w:t>
            </w:r>
            <w:r w:rsidR="00F33E8D">
              <w:rPr>
                <w:sz w:val="18"/>
                <w:szCs w:val="18"/>
              </w:rPr>
              <w:t>Borrowing</w:t>
            </w:r>
          </w:p>
        </w:tc>
        <w:tc>
          <w:tcPr>
            <w:tcW w:w="6125" w:type="dxa"/>
            <w:vAlign w:val="center"/>
          </w:tcPr>
          <w:p w14:paraId="72D8F7A8" w14:textId="77777777" w:rsidR="00F33E8D" w:rsidRPr="00A57757" w:rsidRDefault="00F33E8D" w:rsidP="00F33E8D">
            <w:pPr>
              <w:spacing w:after="60"/>
              <w:cnfStyle w:val="000000100000" w:firstRow="0" w:lastRow="0" w:firstColumn="0" w:lastColumn="0" w:oddVBand="0" w:evenVBand="0" w:oddHBand="1" w:evenHBand="0" w:firstRowFirstColumn="0" w:firstRowLastColumn="0" w:lastRowFirstColumn="0" w:lastRowLastColumn="0"/>
              <w:rPr>
                <w:sz w:val="18"/>
                <w:szCs w:val="18"/>
              </w:rPr>
            </w:pPr>
            <w:r w:rsidRPr="00AD3224">
              <w:rPr>
                <w:sz w:val="18"/>
                <w:szCs w:val="18"/>
              </w:rPr>
              <w:t xml:space="preserve">The Minister’s approval, given after consultation with the Treasurer, is required before a council or local government subsidiary borrows money. </w:t>
            </w:r>
            <w:r w:rsidRPr="00A57757">
              <w:rPr>
                <w:sz w:val="18"/>
                <w:szCs w:val="18"/>
              </w:rPr>
              <w:t>Exceptions are:</w:t>
            </w:r>
          </w:p>
          <w:p w14:paraId="08A1DE59" w14:textId="77777777" w:rsidR="00F33E8D" w:rsidRPr="00A57757" w:rsidRDefault="00F33E8D" w:rsidP="000F6068">
            <w:pPr>
              <w:pStyle w:val="ListParagraph"/>
              <w:numPr>
                <w:ilvl w:val="0"/>
                <w:numId w:val="23"/>
              </w:numPr>
              <w:spacing w:before="60" w:after="60"/>
              <w:ind w:left="295" w:hanging="295"/>
              <w:contextualSpacing/>
              <w:cnfStyle w:val="000000100000" w:firstRow="0" w:lastRow="0" w:firstColumn="0" w:lastColumn="0" w:oddVBand="0" w:evenVBand="0" w:oddHBand="1" w:evenHBand="0" w:firstRowFirstColumn="0" w:firstRowLastColumn="0" w:lastRowFirstColumn="0" w:lastRowLastColumn="0"/>
              <w:rPr>
                <w:sz w:val="18"/>
                <w:szCs w:val="18"/>
              </w:rPr>
            </w:pPr>
            <w:r w:rsidRPr="00A57757">
              <w:rPr>
                <w:sz w:val="18"/>
                <w:szCs w:val="18"/>
              </w:rPr>
              <w:t>The advance on overdraft not exceeding a term of 2 months, and the amount not exceeding 2% of council’s total revenue income for the last financial year for which the council has an audited financial statement;</w:t>
            </w:r>
          </w:p>
          <w:p w14:paraId="44DBA89D" w14:textId="77777777" w:rsidR="00F33E8D" w:rsidRPr="00012864" w:rsidRDefault="00F33E8D" w:rsidP="000F6068">
            <w:pPr>
              <w:pStyle w:val="ListParagraph"/>
              <w:numPr>
                <w:ilvl w:val="0"/>
                <w:numId w:val="23"/>
              </w:numPr>
              <w:spacing w:before="60" w:after="60"/>
              <w:ind w:left="296" w:hanging="296"/>
              <w:contextualSpacing/>
              <w:cnfStyle w:val="000000100000" w:firstRow="0" w:lastRow="0" w:firstColumn="0" w:lastColumn="0" w:oddVBand="0" w:evenVBand="0" w:oddHBand="1" w:evenHBand="0" w:firstRowFirstColumn="0" w:firstRowLastColumn="0" w:lastRowFirstColumn="0" w:lastRowLastColumn="0"/>
              <w:rPr>
                <w:sz w:val="18"/>
                <w:szCs w:val="18"/>
              </w:rPr>
            </w:pPr>
            <w:r w:rsidRPr="00A57757">
              <w:rPr>
                <w:sz w:val="18"/>
                <w:szCs w:val="18"/>
              </w:rPr>
              <w:t>Minor transactions so classified under guidelines issued by the Minister.</w:t>
            </w:r>
            <w:r>
              <w:rPr>
                <w:sz w:val="18"/>
                <w:szCs w:val="18"/>
              </w:rPr>
              <w:t xml:space="preserve"> </w:t>
            </w:r>
            <w:r w:rsidRPr="00012864">
              <w:rPr>
                <w:i/>
                <w:sz w:val="18"/>
                <w:szCs w:val="18"/>
              </w:rPr>
              <w:t xml:space="preserve">(See Guideline 3 </w:t>
            </w:r>
            <w:r>
              <w:rPr>
                <w:i/>
                <w:sz w:val="18"/>
                <w:szCs w:val="18"/>
              </w:rPr>
              <w:t>c</w:t>
            </w:r>
            <w:r w:rsidRPr="00012864">
              <w:rPr>
                <w:i/>
                <w:sz w:val="18"/>
                <w:szCs w:val="18"/>
              </w:rPr>
              <w:t>lause 8 for definition of a minor transaction.)</w:t>
            </w:r>
          </w:p>
          <w:p w14:paraId="39E07649" w14:textId="77777777" w:rsidR="00F33E8D" w:rsidRDefault="00F33E8D" w:rsidP="00F33E8D">
            <w:pPr>
              <w:pStyle w:val="ListParagraph"/>
              <w:spacing w:before="60" w:after="60"/>
              <w:ind w:left="296"/>
              <w:contextualSpacing/>
              <w:cnfStyle w:val="000000100000" w:firstRow="0" w:lastRow="0" w:firstColumn="0" w:lastColumn="0" w:oddVBand="0" w:evenVBand="0" w:oddHBand="1" w:evenHBand="0" w:firstRowFirstColumn="0" w:firstRowLastColumn="0" w:lastRowFirstColumn="0" w:lastRowLastColumn="0"/>
              <w:rPr>
                <w:sz w:val="18"/>
                <w:szCs w:val="18"/>
              </w:rPr>
            </w:pPr>
          </w:p>
          <w:p w14:paraId="7326B3E5" w14:textId="77777777" w:rsidR="00F33E8D" w:rsidRDefault="00F33E8D" w:rsidP="00F33E8D">
            <w:pPr>
              <w:spacing w:before="60" w:after="60"/>
              <w:contextualSpacing/>
              <w:cnfStyle w:val="000000100000" w:firstRow="0" w:lastRow="0" w:firstColumn="0" w:lastColumn="0" w:oddVBand="0" w:evenVBand="0" w:oddHBand="1" w:evenHBand="0" w:firstRowFirstColumn="0" w:firstRowLastColumn="0" w:lastRowFirstColumn="0" w:lastRowLastColumn="0"/>
              <w:rPr>
                <w:i/>
                <w:sz w:val="18"/>
                <w:szCs w:val="18"/>
              </w:rPr>
            </w:pPr>
            <w:r>
              <w:rPr>
                <w:sz w:val="18"/>
                <w:szCs w:val="18"/>
              </w:rPr>
              <w:t xml:space="preserve">Council may borrow money if it has, by resolution, sought the Minister’s approval to borrow money. </w:t>
            </w:r>
            <w:r w:rsidRPr="00012864">
              <w:rPr>
                <w:i/>
                <w:sz w:val="18"/>
                <w:szCs w:val="18"/>
              </w:rPr>
              <w:t>(See Guideline 3 clause 9 on the procedure to seek the Minister’s approval to borrow.)</w:t>
            </w:r>
          </w:p>
          <w:p w14:paraId="2ED04F2E" w14:textId="77777777" w:rsidR="00F33E8D" w:rsidRPr="00012864" w:rsidRDefault="00F33E8D" w:rsidP="00F33E8D">
            <w:pPr>
              <w:spacing w:before="60" w:after="60"/>
              <w:contextualSpacing/>
              <w:cnfStyle w:val="000000100000" w:firstRow="0" w:lastRow="0" w:firstColumn="0" w:lastColumn="0" w:oddVBand="0" w:evenVBand="0" w:oddHBand="1" w:evenHBand="0" w:firstRowFirstColumn="0" w:firstRowLastColumn="0" w:lastRowFirstColumn="0" w:lastRowLastColumn="0"/>
              <w:rPr>
                <w:i/>
                <w:sz w:val="18"/>
                <w:szCs w:val="18"/>
              </w:rPr>
            </w:pPr>
          </w:p>
          <w:p w14:paraId="087A5C46" w14:textId="77777777" w:rsidR="00F33E8D" w:rsidRDefault="00F33E8D" w:rsidP="00F33E8D">
            <w:pPr>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Council’s resolution must specify the amount to be borrowed, the proposed lender, </w:t>
            </w:r>
            <w:proofErr w:type="gramStart"/>
            <w:r>
              <w:rPr>
                <w:sz w:val="18"/>
                <w:szCs w:val="18"/>
              </w:rPr>
              <w:t>the</w:t>
            </w:r>
            <w:proofErr w:type="gramEnd"/>
            <w:r>
              <w:rPr>
                <w:sz w:val="18"/>
                <w:szCs w:val="18"/>
              </w:rPr>
              <w:t xml:space="preserve"> purpose of the loan and the terms of the loan. </w:t>
            </w:r>
          </w:p>
          <w:p w14:paraId="5932A49F" w14:textId="77777777" w:rsidR="00F33E8D" w:rsidRPr="00FC1141" w:rsidRDefault="00F33E8D" w:rsidP="00F33E8D">
            <w:pPr>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63719827" w14:textId="77777777" w:rsidR="00F33E8D" w:rsidRDefault="00F33E8D" w:rsidP="00F33E8D">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5221A">
              <w:rPr>
                <w:sz w:val="18"/>
                <w:szCs w:val="18"/>
              </w:rPr>
              <w:t>In place at all times</w:t>
            </w:r>
            <w:r w:rsidR="00733386">
              <w:rPr>
                <w:sz w:val="18"/>
                <w:szCs w:val="18"/>
              </w:rPr>
              <w:t>.</w:t>
            </w:r>
          </w:p>
          <w:p w14:paraId="4DAA979F" w14:textId="77777777" w:rsidR="00733386" w:rsidRDefault="00733386" w:rsidP="00F33E8D">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06E254A3" w14:textId="1B2F4967" w:rsidR="00733386" w:rsidRPr="00FC1141" w:rsidRDefault="00733386" w:rsidP="00F33E8D">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Reports used to monitor and review the borrowing.</w:t>
            </w:r>
          </w:p>
        </w:tc>
        <w:tc>
          <w:tcPr>
            <w:tcW w:w="2725" w:type="dxa"/>
            <w:vAlign w:val="center"/>
          </w:tcPr>
          <w:p w14:paraId="33D5A1C5"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25ABD105"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B7E671C"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2051008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3787846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B468326"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485D42" w14:paraId="2D4BA795" w14:textId="77777777" w:rsidTr="00FB4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8D13785" w14:textId="77777777" w:rsidR="00485D42" w:rsidRDefault="00485D42" w:rsidP="00FB4B5B">
            <w:pPr>
              <w:pStyle w:val="Heading3"/>
              <w:outlineLvl w:val="2"/>
            </w:pPr>
            <w:r>
              <w:lastRenderedPageBreak/>
              <w:t>Policy and Procedure Documents</w:t>
            </w:r>
          </w:p>
        </w:tc>
      </w:tr>
      <w:tr w:rsidR="00F33E8D" w14:paraId="25F6195E"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68D6CB" w14:textId="77777777" w:rsidR="00F33E8D" w:rsidRPr="006832AB" w:rsidRDefault="00F33E8D" w:rsidP="00F33E8D">
            <w:pPr>
              <w:spacing w:before="60" w:after="60"/>
              <w:rPr>
                <w:sz w:val="18"/>
                <w:szCs w:val="18"/>
              </w:rPr>
            </w:pPr>
            <w:r>
              <w:rPr>
                <w:sz w:val="18"/>
                <w:szCs w:val="18"/>
              </w:rPr>
              <w:t>Privacy policy</w:t>
            </w:r>
          </w:p>
        </w:tc>
        <w:tc>
          <w:tcPr>
            <w:tcW w:w="1955" w:type="dxa"/>
            <w:vAlign w:val="center"/>
          </w:tcPr>
          <w:p w14:paraId="33051784" w14:textId="77777777" w:rsidR="00F33E8D" w:rsidRPr="006832AB"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B287F">
              <w:rPr>
                <w:sz w:val="18"/>
                <w:szCs w:val="18"/>
              </w:rPr>
              <w:t>s206 LGA</w:t>
            </w:r>
          </w:p>
        </w:tc>
        <w:tc>
          <w:tcPr>
            <w:tcW w:w="6125" w:type="dxa"/>
            <w:vAlign w:val="center"/>
          </w:tcPr>
          <w:p w14:paraId="656400C3" w14:textId="77777777" w:rsidR="00F33E8D" w:rsidRDefault="00F33E8D" w:rsidP="00F33E8D">
            <w:pPr>
              <w:autoSpaceDE w:val="0"/>
              <w:autoSpaceDN w:val="0"/>
              <w:adjustRightInd w:val="0"/>
              <w:spacing w:before="120" w:after="60"/>
              <w:cnfStyle w:val="000000100000" w:firstRow="0" w:lastRow="0" w:firstColumn="0" w:lastColumn="0" w:oddVBand="0" w:evenVBand="0" w:oddHBand="1" w:evenHBand="0" w:firstRowFirstColumn="0" w:firstRowLastColumn="0" w:lastRowFirstColumn="0" w:lastRowLastColumn="0"/>
              <w:rPr>
                <w:sz w:val="18"/>
                <w:szCs w:val="18"/>
              </w:rPr>
            </w:pPr>
            <w:r w:rsidRPr="006B287F">
              <w:rPr>
                <w:sz w:val="18"/>
                <w:szCs w:val="18"/>
              </w:rPr>
              <w:t>The accounting records must be available for inspection at any reasonable time by the council’s auditor or an inspector.</w:t>
            </w:r>
          </w:p>
          <w:p w14:paraId="487E2290" w14:textId="77777777" w:rsidR="00F33E8D" w:rsidRDefault="00F33E8D" w:rsidP="00F33E8D">
            <w:pPr>
              <w:autoSpaceDE w:val="0"/>
              <w:autoSpaceDN w:val="0"/>
              <w:adjustRightInd w:val="0"/>
              <w:spacing w:before="120" w:after="60"/>
              <w:cnfStyle w:val="000000100000" w:firstRow="0" w:lastRow="0" w:firstColumn="0" w:lastColumn="0" w:oddVBand="0" w:evenVBand="0" w:oddHBand="1" w:evenHBand="0" w:firstRowFirstColumn="0" w:firstRowLastColumn="0" w:lastRowFirstColumn="0" w:lastRowLastColumn="0"/>
              <w:rPr>
                <w:sz w:val="18"/>
                <w:szCs w:val="18"/>
              </w:rPr>
            </w:pPr>
            <w:r w:rsidRPr="006B287F">
              <w:rPr>
                <w:sz w:val="18"/>
                <w:szCs w:val="18"/>
              </w:rPr>
              <w:t>Subject to the council’s privacy policy, accounting records must be available for inspection at any reasonable time by a member of council.</w:t>
            </w:r>
            <w:r>
              <w:rPr>
                <w:sz w:val="18"/>
                <w:szCs w:val="18"/>
              </w:rPr>
              <w:t xml:space="preserve"> </w:t>
            </w:r>
          </w:p>
          <w:p w14:paraId="2A00D378" w14:textId="77777777" w:rsidR="00F33E8D" w:rsidRDefault="00F33E8D" w:rsidP="00F33E8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B287F">
              <w:rPr>
                <w:sz w:val="18"/>
                <w:szCs w:val="18"/>
              </w:rPr>
              <w:t>A council must, by resolution, adopt a privacy policy protecting members and staff of the council from undue intrusion into their private affairs.</w:t>
            </w:r>
          </w:p>
          <w:p w14:paraId="7CBD5E4F" w14:textId="77777777" w:rsidR="00F33E8D" w:rsidRPr="00BD34BD" w:rsidRDefault="00F33E8D" w:rsidP="00F33E8D">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07D7F3FD" w14:textId="77777777" w:rsidR="00F33E8D" w:rsidRPr="00720FB9" w:rsidRDefault="00F33E8D" w:rsidP="00F33E8D">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p>
        </w:tc>
        <w:tc>
          <w:tcPr>
            <w:tcW w:w="2725" w:type="dxa"/>
            <w:vAlign w:val="center"/>
          </w:tcPr>
          <w:p w14:paraId="02B7EAFC"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64BE7041"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8E55BFB" w14:textId="77777777" w:rsidR="00F33E8D" w:rsidRPr="00FC1141"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2048620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17720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206B262" w14:textId="77777777" w:rsidR="00F33E8D" w:rsidRPr="006832AB" w:rsidRDefault="00F33E8D" w:rsidP="00F33E8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F9611B" w14:paraId="3364A76F"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D37F4BA" w14:textId="77777777" w:rsidR="00F9611B" w:rsidRDefault="00F9611B" w:rsidP="00F9611B">
            <w:pPr>
              <w:spacing w:before="60" w:after="60"/>
              <w:rPr>
                <w:sz w:val="18"/>
                <w:szCs w:val="18"/>
              </w:rPr>
            </w:pPr>
            <w:r>
              <w:rPr>
                <w:sz w:val="18"/>
                <w:szCs w:val="18"/>
              </w:rPr>
              <w:t>Shared services policy</w:t>
            </w:r>
          </w:p>
        </w:tc>
        <w:tc>
          <w:tcPr>
            <w:tcW w:w="1955" w:type="dxa"/>
            <w:vAlign w:val="center"/>
          </w:tcPr>
          <w:p w14:paraId="16B46BA6" w14:textId="77777777" w:rsidR="00F9611B" w:rsidRPr="006B287F" w:rsidRDefault="00F9611B" w:rsidP="00F9611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s216 LGA</w:t>
            </w:r>
          </w:p>
        </w:tc>
        <w:tc>
          <w:tcPr>
            <w:tcW w:w="6125" w:type="dxa"/>
            <w:vAlign w:val="center"/>
          </w:tcPr>
          <w:p w14:paraId="22927E52" w14:textId="77777777" w:rsidR="00F9611B" w:rsidRDefault="00F9611B" w:rsidP="00F9611B">
            <w:pPr>
              <w:autoSpaceDE w:val="0"/>
              <w:autoSpaceDN w:val="0"/>
              <w:adjustRightInd w:val="0"/>
              <w:spacing w:before="12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by resolution, adopt a shared services policy. The policy must cover the following:</w:t>
            </w:r>
          </w:p>
          <w:p w14:paraId="6904E069" w14:textId="77777777" w:rsidR="00F9611B" w:rsidRDefault="00F9611B" w:rsidP="00E92560">
            <w:pPr>
              <w:pStyle w:val="ListParagraph"/>
              <w:numPr>
                <w:ilvl w:val="0"/>
                <w:numId w:val="59"/>
              </w:numPr>
              <w:autoSpaceDE w:val="0"/>
              <w:autoSpaceDN w:val="0"/>
              <w:adjustRightInd w:val="0"/>
              <w:spacing w:before="12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Sharing the delivery of a council service with another council; and</w:t>
            </w:r>
          </w:p>
          <w:p w14:paraId="7B220710" w14:textId="77777777" w:rsidR="00A6347D" w:rsidRDefault="00F9611B" w:rsidP="00E92560">
            <w:pPr>
              <w:pStyle w:val="ListParagraph"/>
              <w:numPr>
                <w:ilvl w:val="0"/>
                <w:numId w:val="59"/>
              </w:numPr>
              <w:autoSpaceDE w:val="0"/>
              <w:autoSpaceDN w:val="0"/>
              <w:adjustRightInd w:val="0"/>
              <w:spacing w:before="12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Council jointly procuring from a third party the delivery of a service with another council. </w:t>
            </w:r>
          </w:p>
          <w:p w14:paraId="6375F8BB" w14:textId="77777777" w:rsidR="003B0D17" w:rsidRPr="003B0D17" w:rsidRDefault="003B0D17" w:rsidP="003B0D17">
            <w:pPr>
              <w:pStyle w:val="ListParagraph"/>
              <w:autoSpaceDE w:val="0"/>
              <w:autoSpaceDN w:val="0"/>
              <w:adjustRightInd w:val="0"/>
              <w:spacing w:before="120" w:after="60"/>
              <w:ind w:left="3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3FD40AF4" w14:textId="77777777" w:rsidR="00F9611B" w:rsidRPr="00720FB9" w:rsidRDefault="00F9611B" w:rsidP="00F9611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p>
        </w:tc>
        <w:tc>
          <w:tcPr>
            <w:tcW w:w="2725" w:type="dxa"/>
            <w:vAlign w:val="center"/>
          </w:tcPr>
          <w:p w14:paraId="44B5177F" w14:textId="77777777" w:rsidR="00F9611B" w:rsidRPr="00FC1141" w:rsidRDefault="00F9611B" w:rsidP="00F9611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72532957" w14:textId="77777777" w:rsidR="00F9611B" w:rsidRPr="00FC1141" w:rsidRDefault="00F9611B" w:rsidP="00F9611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B65F65F" w14:textId="77777777" w:rsidR="00F9611B" w:rsidRPr="00FC1141" w:rsidRDefault="00F9611B" w:rsidP="00F9611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9467315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393811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1A99FD0" w14:textId="77777777" w:rsidR="00F9611B" w:rsidRPr="006832AB" w:rsidRDefault="00F9611B" w:rsidP="00F9611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F9611B" w14:paraId="591A4761"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77821FE" w14:textId="77777777" w:rsidR="00F9611B" w:rsidRDefault="00F9611B" w:rsidP="00F9611B">
            <w:pPr>
              <w:spacing w:before="60" w:after="60"/>
              <w:rPr>
                <w:sz w:val="18"/>
                <w:szCs w:val="18"/>
              </w:rPr>
            </w:pPr>
            <w:r>
              <w:rPr>
                <w:sz w:val="18"/>
                <w:szCs w:val="18"/>
              </w:rPr>
              <w:t>Access to Council’s rates assessment record</w:t>
            </w:r>
          </w:p>
        </w:tc>
        <w:tc>
          <w:tcPr>
            <w:tcW w:w="1955" w:type="dxa"/>
            <w:vAlign w:val="center"/>
          </w:tcPr>
          <w:p w14:paraId="16BCF0DB" w14:textId="77777777" w:rsidR="00F9611B" w:rsidRDefault="00F9611B" w:rsidP="00F9611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s230 LGA</w:t>
            </w:r>
          </w:p>
        </w:tc>
        <w:tc>
          <w:tcPr>
            <w:tcW w:w="6125" w:type="dxa"/>
            <w:vAlign w:val="center"/>
          </w:tcPr>
          <w:p w14:paraId="0FE71893" w14:textId="10980708" w:rsidR="00004353" w:rsidRDefault="00004353" w:rsidP="00F9611B">
            <w:pPr>
              <w:autoSpaceDE w:val="0"/>
              <w:autoSpaceDN w:val="0"/>
              <w:adjustRightInd w:val="0"/>
              <w:spacing w:before="12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Council must maintain an assessment record containing the prescribed information.</w:t>
            </w:r>
          </w:p>
          <w:p w14:paraId="6970C464" w14:textId="03167730" w:rsidR="00A6347D" w:rsidRDefault="00A6347D" w:rsidP="00F9611B">
            <w:pPr>
              <w:autoSpaceDE w:val="0"/>
              <w:autoSpaceDN w:val="0"/>
              <w:adjustRightInd w:val="0"/>
              <w:spacing w:before="120" w:after="60"/>
              <w:cnfStyle w:val="000000100000" w:firstRow="0" w:lastRow="0" w:firstColumn="0" w:lastColumn="0" w:oddVBand="0" w:evenVBand="0" w:oddHBand="1" w:evenHBand="0" w:firstRowFirstColumn="0" w:firstRowLastColumn="0" w:lastRowFirstColumn="0" w:lastRowLastColumn="0"/>
              <w:rPr>
                <w:sz w:val="18"/>
                <w:szCs w:val="18"/>
              </w:rPr>
            </w:pPr>
            <w:r w:rsidRPr="00A6347D">
              <w:rPr>
                <w:sz w:val="18"/>
                <w:szCs w:val="18"/>
              </w:rPr>
              <w:t>A person with sufficient interest in the assessment record may inspect or copy the assessment record, at a fee fixed by the council, at the council's public office</w:t>
            </w:r>
            <w:r>
              <w:rPr>
                <w:sz w:val="18"/>
                <w:szCs w:val="18"/>
              </w:rPr>
              <w:t>.</w:t>
            </w:r>
          </w:p>
          <w:p w14:paraId="262B316E" w14:textId="77777777" w:rsidR="003B0D17" w:rsidRDefault="00A6347D" w:rsidP="00F9611B">
            <w:pPr>
              <w:autoSpaceDE w:val="0"/>
              <w:autoSpaceDN w:val="0"/>
              <w:adjustRightInd w:val="0"/>
              <w:spacing w:before="12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Council may, by resolution</w:t>
            </w:r>
            <w:r w:rsidR="009D6F2E">
              <w:rPr>
                <w:sz w:val="18"/>
                <w:szCs w:val="18"/>
              </w:rPr>
              <w:t>, adopt a policy</w:t>
            </w:r>
            <w:r w:rsidR="003B0D17">
              <w:rPr>
                <w:sz w:val="18"/>
                <w:szCs w:val="18"/>
              </w:rPr>
              <w:t xml:space="preserve"> to provide for what constitutes ‘sufficient interest’ in the assessment record. </w:t>
            </w:r>
          </w:p>
        </w:tc>
        <w:tc>
          <w:tcPr>
            <w:tcW w:w="2378" w:type="dxa"/>
            <w:vAlign w:val="center"/>
          </w:tcPr>
          <w:p w14:paraId="62142186" w14:textId="77777777" w:rsidR="00F9611B" w:rsidRPr="00720FB9" w:rsidRDefault="00F9611B" w:rsidP="00F9611B">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p>
        </w:tc>
        <w:tc>
          <w:tcPr>
            <w:tcW w:w="2725" w:type="dxa"/>
            <w:vAlign w:val="center"/>
          </w:tcPr>
          <w:p w14:paraId="39570658" w14:textId="77777777" w:rsidR="00F9611B" w:rsidRPr="00FC1141" w:rsidRDefault="00F9611B" w:rsidP="00F9611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5A9B30B0" w14:textId="77777777" w:rsidR="00F9611B" w:rsidRPr="00FC1141" w:rsidRDefault="00F9611B" w:rsidP="00F9611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EA7BE29" w14:textId="77777777" w:rsidR="00F9611B" w:rsidRPr="00FC1141" w:rsidRDefault="00F9611B" w:rsidP="00F9611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2946478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97461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436E5CA" w14:textId="77777777" w:rsidR="00F9611B" w:rsidRPr="006832AB" w:rsidRDefault="00F9611B" w:rsidP="00F9611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FF6E81" w14:paraId="167C187D"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0313BA3" w14:textId="77777777" w:rsidR="00FF6E81" w:rsidRDefault="00FF6E81" w:rsidP="00FF6E81">
            <w:pPr>
              <w:spacing w:before="60" w:after="60"/>
              <w:rPr>
                <w:sz w:val="18"/>
                <w:szCs w:val="18"/>
              </w:rPr>
            </w:pPr>
            <w:r>
              <w:rPr>
                <w:sz w:val="18"/>
                <w:szCs w:val="18"/>
              </w:rPr>
              <w:t>Rate concessions policy</w:t>
            </w:r>
          </w:p>
        </w:tc>
        <w:tc>
          <w:tcPr>
            <w:tcW w:w="1955" w:type="dxa"/>
            <w:vAlign w:val="center"/>
          </w:tcPr>
          <w:p w14:paraId="5BC9CF87" w14:textId="77777777" w:rsidR="00FF6E8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s247 LGA</w:t>
            </w:r>
          </w:p>
        </w:tc>
        <w:tc>
          <w:tcPr>
            <w:tcW w:w="6125" w:type="dxa"/>
            <w:vAlign w:val="center"/>
          </w:tcPr>
          <w:p w14:paraId="682B5CC9" w14:textId="77777777" w:rsidR="00FF6E81" w:rsidRPr="00A6347D" w:rsidRDefault="00FF6E81" w:rsidP="00FF6E81">
            <w:pPr>
              <w:autoSpaceDE w:val="0"/>
              <w:autoSpaceDN w:val="0"/>
              <w:adjustRightInd w:val="0"/>
              <w:spacing w:before="12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w:t>
            </w:r>
            <w:r w:rsidRPr="00FF6E81">
              <w:rPr>
                <w:sz w:val="18"/>
                <w:szCs w:val="18"/>
              </w:rPr>
              <w:t>ouncil must, by resolution, adopt a policy for rate concessions and publish the policy on its website</w:t>
            </w:r>
            <w:r>
              <w:rPr>
                <w:sz w:val="18"/>
                <w:szCs w:val="18"/>
              </w:rPr>
              <w:t>.</w:t>
            </w:r>
          </w:p>
        </w:tc>
        <w:tc>
          <w:tcPr>
            <w:tcW w:w="2378" w:type="dxa"/>
            <w:vAlign w:val="center"/>
          </w:tcPr>
          <w:p w14:paraId="629376B1" w14:textId="77777777" w:rsidR="00FF6E81" w:rsidRPr="00720FB9" w:rsidRDefault="00FF6E81" w:rsidP="00FF6E8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p>
        </w:tc>
        <w:tc>
          <w:tcPr>
            <w:tcW w:w="2725" w:type="dxa"/>
            <w:vAlign w:val="center"/>
          </w:tcPr>
          <w:p w14:paraId="4E3D3ED0" w14:textId="77777777" w:rsidR="00FF6E81" w:rsidRPr="00FC114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E9F9B97" w14:textId="77777777" w:rsidR="00FF6E81" w:rsidRPr="00FC114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C20A427" w14:textId="77777777" w:rsidR="00FF6E81" w:rsidRPr="00FC114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8654834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8668321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3B466421" w14:textId="77777777" w:rsidR="00FF6E81" w:rsidRPr="006832AB"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736E87" w14:paraId="4D00850B" w14:textId="77777777" w:rsidTr="00D51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31C4265D" w14:textId="77777777" w:rsidR="00736E87" w:rsidRDefault="00736E87" w:rsidP="00D517AC">
            <w:pPr>
              <w:pStyle w:val="Heading3"/>
              <w:outlineLvl w:val="2"/>
            </w:pPr>
            <w:r>
              <w:lastRenderedPageBreak/>
              <w:t>Policy and Procedure Documents</w:t>
            </w:r>
          </w:p>
        </w:tc>
      </w:tr>
      <w:tr w:rsidR="00FF6E81" w14:paraId="6944CAFC"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7FCC6DF" w14:textId="77777777" w:rsidR="00FF6E81" w:rsidRPr="006832AB" w:rsidRDefault="004E4443" w:rsidP="00FF6E81">
            <w:pPr>
              <w:spacing w:before="60" w:after="60"/>
              <w:rPr>
                <w:sz w:val="18"/>
                <w:szCs w:val="18"/>
              </w:rPr>
            </w:pPr>
            <w:r>
              <w:rPr>
                <w:sz w:val="18"/>
                <w:szCs w:val="18"/>
              </w:rPr>
              <w:t>Information to be maintained</w:t>
            </w:r>
          </w:p>
        </w:tc>
        <w:tc>
          <w:tcPr>
            <w:tcW w:w="1955" w:type="dxa"/>
            <w:vAlign w:val="center"/>
          </w:tcPr>
          <w:p w14:paraId="2766249E" w14:textId="77777777" w:rsidR="00FF6E81" w:rsidRPr="006832AB" w:rsidRDefault="004E4443"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r6 LGGR</w:t>
            </w:r>
          </w:p>
        </w:tc>
        <w:tc>
          <w:tcPr>
            <w:tcW w:w="6125" w:type="dxa"/>
            <w:vAlign w:val="center"/>
          </w:tcPr>
          <w:p w14:paraId="14977F71" w14:textId="77777777" w:rsidR="00FF6E81" w:rsidRPr="0072233E" w:rsidRDefault="0072233E" w:rsidP="00FF6E8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72233E">
              <w:rPr>
                <w:sz w:val="18"/>
                <w:szCs w:val="18"/>
              </w:rPr>
              <w:t>C</w:t>
            </w:r>
            <w:r w:rsidR="00FF6E81" w:rsidRPr="0072233E">
              <w:rPr>
                <w:sz w:val="18"/>
                <w:szCs w:val="18"/>
              </w:rPr>
              <w:t xml:space="preserve">ouncil must maintain </w:t>
            </w:r>
            <w:r w:rsidRPr="0072233E">
              <w:rPr>
                <w:sz w:val="18"/>
                <w:szCs w:val="18"/>
              </w:rPr>
              <w:t>the following information</w:t>
            </w:r>
            <w:r>
              <w:rPr>
                <w:sz w:val="18"/>
                <w:szCs w:val="18"/>
              </w:rPr>
              <w:t>:</w:t>
            </w:r>
          </w:p>
          <w:p w14:paraId="1300D4D1" w14:textId="77777777" w:rsidR="00FF6E81" w:rsidRDefault="00FF6E81" w:rsidP="00FF6E81">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401F71">
              <w:rPr>
                <w:sz w:val="18"/>
                <w:szCs w:val="18"/>
              </w:rPr>
              <w:t>an organisation</w:t>
            </w:r>
            <w:r w:rsidR="00401F71">
              <w:rPr>
                <w:sz w:val="18"/>
                <w:szCs w:val="18"/>
              </w:rPr>
              <w:t>al</w:t>
            </w:r>
            <w:r w:rsidRPr="00401F71">
              <w:rPr>
                <w:sz w:val="18"/>
                <w:szCs w:val="18"/>
              </w:rPr>
              <w:t xml:space="preserve"> chart showing </w:t>
            </w:r>
            <w:r w:rsidR="00401F71" w:rsidRPr="00401F71">
              <w:rPr>
                <w:sz w:val="18"/>
                <w:szCs w:val="18"/>
              </w:rPr>
              <w:t>council’s staff structure;</w:t>
            </w:r>
          </w:p>
          <w:p w14:paraId="21F10356" w14:textId="77777777" w:rsidR="00401F71" w:rsidRDefault="00401F71" w:rsidP="00FF6E81">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a</w:t>
            </w:r>
            <w:proofErr w:type="gramEnd"/>
            <w:r>
              <w:rPr>
                <w:sz w:val="18"/>
                <w:szCs w:val="18"/>
              </w:rPr>
              <w:t xml:space="preserve"> list of relevant committees and their members</w:t>
            </w:r>
            <w:r w:rsidR="003927AE">
              <w:rPr>
                <w:sz w:val="18"/>
                <w:szCs w:val="18"/>
              </w:rPr>
              <w:t xml:space="preserve"> (audit committees, council committees, etc.);</w:t>
            </w:r>
          </w:p>
          <w:p w14:paraId="3619B091" w14:textId="77777777" w:rsidR="00BC090F" w:rsidRDefault="00BC090F" w:rsidP="00FF6E81">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council’s internal accounting policies and procedures;</w:t>
            </w:r>
          </w:p>
          <w:p w14:paraId="1297789B" w14:textId="7EDFFC61" w:rsidR="003E059D" w:rsidRDefault="003E059D" w:rsidP="00FF6E81">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policy, adopted by resolution, for the responsibility for and use of credit cards by council members and the CEO;</w:t>
            </w:r>
          </w:p>
          <w:p w14:paraId="57FA8230" w14:textId="77777777" w:rsidR="00FF6E81" w:rsidRDefault="00736E87" w:rsidP="000821C1">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policy made by the CEO for the responsibility for and use of credit cards by council staff;</w:t>
            </w:r>
          </w:p>
          <w:p w14:paraId="406147E6" w14:textId="77777777" w:rsidR="00736E87" w:rsidRDefault="00736E87" w:rsidP="00736E87">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policy, adopted by resolution, for relevant gifts and benefits received by the CEO; and</w:t>
            </w:r>
          </w:p>
          <w:p w14:paraId="6F1021F0" w14:textId="77777777" w:rsidR="00736E87" w:rsidRDefault="00736E87" w:rsidP="00736E87">
            <w:pPr>
              <w:numPr>
                <w:ilvl w:val="0"/>
                <w:numId w:val="21"/>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736E87">
              <w:rPr>
                <w:sz w:val="18"/>
                <w:szCs w:val="18"/>
              </w:rPr>
              <w:t>a</w:t>
            </w:r>
            <w:proofErr w:type="gramEnd"/>
            <w:r w:rsidRPr="00736E87">
              <w:rPr>
                <w:sz w:val="18"/>
                <w:szCs w:val="18"/>
              </w:rPr>
              <w:t xml:space="preserve"> policy made by the CEO for gifts and benefits (including entertainment and hospitality) received by the council's staff</w:t>
            </w:r>
            <w:r>
              <w:rPr>
                <w:sz w:val="18"/>
                <w:szCs w:val="18"/>
              </w:rPr>
              <w:t>.</w:t>
            </w:r>
          </w:p>
          <w:p w14:paraId="58F2D6CB" w14:textId="77777777" w:rsidR="00736E87" w:rsidRPr="00736E87" w:rsidRDefault="00736E87" w:rsidP="00736E87">
            <w:pPr>
              <w:autoSpaceDE w:val="0"/>
              <w:autoSpaceDN w:val="0"/>
              <w:adjustRightInd w:val="0"/>
              <w:spacing w:before="60" w:after="60"/>
              <w:ind w:left="295"/>
              <w:contextualSpacing/>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77270515" w14:textId="47D97D70" w:rsidR="00FF6E81" w:rsidRDefault="00FF6E81" w:rsidP="00FF6E8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r w:rsidR="002A222E">
              <w:rPr>
                <w:sz w:val="18"/>
                <w:szCs w:val="18"/>
              </w:rPr>
              <w:t>.</w:t>
            </w:r>
          </w:p>
          <w:p w14:paraId="2EFAE094" w14:textId="77777777" w:rsidR="00FF6E81" w:rsidRDefault="00FF6E81" w:rsidP="00FF6E8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6986619C" w14:textId="728D7110" w:rsidR="00FF6E81" w:rsidRPr="006832AB" w:rsidRDefault="00FF6E81" w:rsidP="00FF6E8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It is recommended councils schedule a document review (</w:t>
            </w:r>
            <w:r w:rsidRPr="009B5BC0">
              <w:rPr>
                <w:i/>
                <w:sz w:val="18"/>
                <w:szCs w:val="18"/>
              </w:rPr>
              <w:t>e.g. annual or bi-annual)</w:t>
            </w:r>
            <w:r w:rsidR="002A222E">
              <w:rPr>
                <w:i/>
                <w:sz w:val="18"/>
                <w:szCs w:val="18"/>
              </w:rPr>
              <w:t>.</w:t>
            </w:r>
          </w:p>
        </w:tc>
        <w:tc>
          <w:tcPr>
            <w:tcW w:w="2725" w:type="dxa"/>
            <w:vAlign w:val="center"/>
          </w:tcPr>
          <w:p w14:paraId="635B8153" w14:textId="77777777" w:rsidR="00FF6E81" w:rsidRPr="006832AB"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87D3D52" w14:textId="77777777" w:rsidR="00FF6E81" w:rsidRPr="00FC114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7A64969" w14:textId="77777777" w:rsidR="00FF6E81" w:rsidRPr="00FC1141"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2930158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436337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15AF3B9" w14:textId="77777777" w:rsidR="00FF6E81" w:rsidRPr="006832AB" w:rsidRDefault="00FF6E81" w:rsidP="00FF6E8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736E87" w14:paraId="2E1FB301"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F2C0A07" w14:textId="77777777" w:rsidR="00736E87" w:rsidRPr="006832AB" w:rsidRDefault="00736E87" w:rsidP="00736E87">
            <w:pPr>
              <w:spacing w:before="60" w:after="60"/>
              <w:rPr>
                <w:sz w:val="18"/>
                <w:szCs w:val="18"/>
              </w:rPr>
            </w:pPr>
            <w:r>
              <w:rPr>
                <w:sz w:val="18"/>
                <w:szCs w:val="18"/>
              </w:rPr>
              <w:t>Internal Controls</w:t>
            </w:r>
          </w:p>
        </w:tc>
        <w:tc>
          <w:tcPr>
            <w:tcW w:w="1955" w:type="dxa"/>
            <w:vAlign w:val="center"/>
          </w:tcPr>
          <w:p w14:paraId="27897846" w14:textId="77777777" w:rsidR="00736E87" w:rsidRPr="00FB402C" w:rsidRDefault="00736E87" w:rsidP="00736E8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r6 LGGR</w:t>
            </w:r>
          </w:p>
        </w:tc>
        <w:tc>
          <w:tcPr>
            <w:tcW w:w="6125" w:type="dxa"/>
            <w:vAlign w:val="center"/>
          </w:tcPr>
          <w:p w14:paraId="5FD7E514" w14:textId="77777777" w:rsidR="00736E87" w:rsidRPr="00FB402C" w:rsidRDefault="00736E87" w:rsidP="00736E8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Council must maintain information on its internal controls including:</w:t>
            </w:r>
          </w:p>
          <w:p w14:paraId="787C0D53" w14:textId="77777777" w:rsidR="00736E87" w:rsidRPr="00FB402C" w:rsidRDefault="00736E87" w:rsidP="00E92560">
            <w:pPr>
              <w:pStyle w:val="ListParagraph"/>
              <w:numPr>
                <w:ilvl w:val="0"/>
                <w:numId w:val="60"/>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Council's fraud and corruption control policy protection plan, made by the CEO;</w:t>
            </w:r>
          </w:p>
          <w:p w14:paraId="4A1819EB" w14:textId="77777777" w:rsidR="00736E87" w:rsidRPr="00FB402C" w:rsidRDefault="00736E87" w:rsidP="00E92560">
            <w:pPr>
              <w:pStyle w:val="ListParagraph"/>
              <w:numPr>
                <w:ilvl w:val="0"/>
                <w:numId w:val="60"/>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Procedures made by the CEO to ensure all receipts are recorded and all cash is deposited in the council's bank account in a timely manner;</w:t>
            </w:r>
          </w:p>
          <w:p w14:paraId="19A73473" w14:textId="77777777" w:rsidR="00736E87" w:rsidRPr="00FB402C" w:rsidRDefault="00736E87" w:rsidP="00E92560">
            <w:pPr>
              <w:pStyle w:val="ListParagraph"/>
              <w:numPr>
                <w:ilvl w:val="0"/>
                <w:numId w:val="60"/>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A policy, adopted by resolution, for the use of accountable forms by Elected Members and the CEO;</w:t>
            </w:r>
          </w:p>
          <w:p w14:paraId="3E93DEB8" w14:textId="77777777" w:rsidR="00736E87" w:rsidRPr="00FB402C" w:rsidRDefault="00736E87" w:rsidP="00E92560">
            <w:pPr>
              <w:pStyle w:val="ListParagraph"/>
              <w:numPr>
                <w:ilvl w:val="0"/>
                <w:numId w:val="60"/>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A policy made by the CEO for the use and management of accountable forms by the council's staff;</w:t>
            </w:r>
            <w:r w:rsidR="00D517AC" w:rsidRPr="00FB402C">
              <w:rPr>
                <w:sz w:val="18"/>
                <w:szCs w:val="18"/>
              </w:rPr>
              <w:t xml:space="preserve"> and</w:t>
            </w:r>
          </w:p>
          <w:p w14:paraId="6570B12E" w14:textId="72C75779" w:rsidR="00736E87" w:rsidRPr="00FB402C" w:rsidRDefault="00736E87" w:rsidP="00FB402C">
            <w:pPr>
              <w:pStyle w:val="ListParagraph"/>
              <w:numPr>
                <w:ilvl w:val="0"/>
                <w:numId w:val="60"/>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B402C">
              <w:rPr>
                <w:sz w:val="18"/>
                <w:szCs w:val="18"/>
              </w:rPr>
              <w:t xml:space="preserve">A policy made by the CEO for asset management. </w:t>
            </w:r>
          </w:p>
        </w:tc>
        <w:tc>
          <w:tcPr>
            <w:tcW w:w="2378" w:type="dxa"/>
            <w:vAlign w:val="center"/>
          </w:tcPr>
          <w:p w14:paraId="2F4A12E5" w14:textId="266A4048" w:rsidR="00736E87" w:rsidRDefault="00736E87" w:rsidP="00736E8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720FB9">
              <w:rPr>
                <w:sz w:val="18"/>
                <w:szCs w:val="18"/>
              </w:rPr>
              <w:t>In place at all times</w:t>
            </w:r>
            <w:r w:rsidR="00E53415">
              <w:rPr>
                <w:sz w:val="18"/>
                <w:szCs w:val="18"/>
              </w:rPr>
              <w:t>.</w:t>
            </w:r>
          </w:p>
          <w:p w14:paraId="47C3A538" w14:textId="77777777" w:rsidR="00736E87" w:rsidRDefault="00736E87" w:rsidP="00736E8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37A640DE" w14:textId="4BC6C47A" w:rsidR="00736E87" w:rsidRPr="006832AB" w:rsidRDefault="00736E87" w:rsidP="00736E8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 is recommended councils schedule a document review (</w:t>
            </w:r>
            <w:r w:rsidRPr="009B5BC0">
              <w:rPr>
                <w:i/>
                <w:sz w:val="18"/>
                <w:szCs w:val="18"/>
              </w:rPr>
              <w:t>e.g. annual or bi-annual)</w:t>
            </w:r>
            <w:r w:rsidR="00E53415">
              <w:rPr>
                <w:i/>
                <w:sz w:val="18"/>
                <w:szCs w:val="18"/>
              </w:rPr>
              <w:t>.</w:t>
            </w:r>
          </w:p>
        </w:tc>
        <w:tc>
          <w:tcPr>
            <w:tcW w:w="2725" w:type="dxa"/>
            <w:vAlign w:val="center"/>
          </w:tcPr>
          <w:p w14:paraId="0013513B" w14:textId="77777777" w:rsidR="00736E87" w:rsidRPr="006832AB" w:rsidRDefault="00736E87" w:rsidP="00736E8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001FE9FA" w14:textId="77777777" w:rsidR="00736E87" w:rsidRPr="00FC1141" w:rsidRDefault="00736E87" w:rsidP="00736E8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35FCF5F" w14:textId="77777777" w:rsidR="00736E87" w:rsidRPr="00FC1141" w:rsidRDefault="00736E87" w:rsidP="00736E8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7114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489346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DA355CE" w14:textId="77777777" w:rsidR="00736E87" w:rsidRPr="006832AB" w:rsidRDefault="00736E87" w:rsidP="00736E8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1F2D67" w14:paraId="03269DA0" w14:textId="77777777" w:rsidTr="004279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122E7E3" w14:textId="77777777" w:rsidR="001F2D67" w:rsidRDefault="001F2D67" w:rsidP="0042792A">
            <w:pPr>
              <w:pStyle w:val="Heading3"/>
              <w:outlineLvl w:val="2"/>
            </w:pPr>
            <w:r>
              <w:lastRenderedPageBreak/>
              <w:t>Policy and Procedure Documents</w:t>
            </w:r>
          </w:p>
        </w:tc>
      </w:tr>
      <w:tr w:rsidR="003D17C8" w14:paraId="4C3C929A" w14:textId="77777777" w:rsidTr="00477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B79B267" w14:textId="77777777" w:rsidR="003D17C8" w:rsidRDefault="003D17C8" w:rsidP="003D17C8">
            <w:pPr>
              <w:spacing w:before="60" w:after="60"/>
              <w:rPr>
                <w:sz w:val="18"/>
                <w:szCs w:val="18"/>
              </w:rPr>
            </w:pPr>
            <w:r>
              <w:rPr>
                <w:sz w:val="18"/>
                <w:szCs w:val="18"/>
              </w:rPr>
              <w:t>Procurement policy</w:t>
            </w:r>
          </w:p>
        </w:tc>
        <w:tc>
          <w:tcPr>
            <w:tcW w:w="1955" w:type="dxa"/>
            <w:vAlign w:val="center"/>
          </w:tcPr>
          <w:p w14:paraId="06BE0ADE" w14:textId="77777777" w:rsidR="003D17C8" w:rsidRDefault="003D17C8" w:rsidP="003D17C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r33 LGGR</w:t>
            </w:r>
          </w:p>
        </w:tc>
        <w:tc>
          <w:tcPr>
            <w:tcW w:w="6125" w:type="dxa"/>
            <w:vAlign w:val="center"/>
          </w:tcPr>
          <w:p w14:paraId="43B38AFD" w14:textId="77777777" w:rsidR="003D17C8" w:rsidRDefault="003D17C8" w:rsidP="003D17C8">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Council must, by resolution, adopt a procurement policy that takes into consideration:</w:t>
            </w:r>
          </w:p>
          <w:p w14:paraId="59E7E96B"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517AC">
              <w:rPr>
                <w:sz w:val="18"/>
                <w:szCs w:val="18"/>
              </w:rPr>
              <w:t>enhancement of the capabilities of local enterprises and industries</w:t>
            </w:r>
            <w:r>
              <w:rPr>
                <w:sz w:val="18"/>
                <w:szCs w:val="18"/>
              </w:rPr>
              <w:t>;</w:t>
            </w:r>
          </w:p>
          <w:p w14:paraId="30F2A216"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employment of Aboriginal people;</w:t>
            </w:r>
          </w:p>
          <w:p w14:paraId="6740F544"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517AC">
              <w:rPr>
                <w:sz w:val="18"/>
                <w:szCs w:val="18"/>
              </w:rPr>
              <w:t>ethical behaviour and fair dealings</w:t>
            </w:r>
            <w:r>
              <w:rPr>
                <w:sz w:val="18"/>
                <w:szCs w:val="18"/>
              </w:rPr>
              <w:t>;</w:t>
            </w:r>
          </w:p>
          <w:p w14:paraId="420E1249"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517AC">
              <w:rPr>
                <w:sz w:val="18"/>
                <w:szCs w:val="18"/>
              </w:rPr>
              <w:t>environmental protection and sustainability</w:t>
            </w:r>
            <w:r>
              <w:rPr>
                <w:sz w:val="18"/>
                <w:szCs w:val="18"/>
              </w:rPr>
              <w:t>;</w:t>
            </w:r>
          </w:p>
          <w:p w14:paraId="30E05988"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517AC">
              <w:rPr>
                <w:sz w:val="18"/>
                <w:szCs w:val="18"/>
              </w:rPr>
              <w:t>open and effective competition</w:t>
            </w:r>
            <w:r>
              <w:rPr>
                <w:sz w:val="18"/>
                <w:szCs w:val="18"/>
              </w:rPr>
              <w:t>;</w:t>
            </w:r>
          </w:p>
          <w:p w14:paraId="29D7762C"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value for money; and</w:t>
            </w:r>
          </w:p>
          <w:p w14:paraId="49DD3F90" w14:textId="77777777" w:rsidR="003D17C8" w:rsidRDefault="003D17C8" w:rsidP="00E92560">
            <w:pPr>
              <w:pStyle w:val="ListParagraph"/>
              <w:numPr>
                <w:ilvl w:val="0"/>
                <w:numId w:val="61"/>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any</w:t>
            </w:r>
            <w:proofErr w:type="gramEnd"/>
            <w:r>
              <w:rPr>
                <w:sz w:val="18"/>
                <w:szCs w:val="18"/>
              </w:rPr>
              <w:t xml:space="preserve"> other principles that council considers appropriate. </w:t>
            </w:r>
          </w:p>
          <w:p w14:paraId="54DA8014" w14:textId="77777777" w:rsidR="003D17C8" w:rsidRDefault="00A7326F" w:rsidP="00A7326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i/>
                <w:sz w:val="18"/>
                <w:szCs w:val="18"/>
              </w:rPr>
            </w:pPr>
            <w:r w:rsidRPr="00A7326F">
              <w:rPr>
                <w:i/>
                <w:sz w:val="18"/>
                <w:szCs w:val="18"/>
              </w:rPr>
              <w:t>See also General Instruction 1: Procurement</w:t>
            </w:r>
          </w:p>
          <w:p w14:paraId="47DC5F63" w14:textId="659D0BCC" w:rsidR="00A7326F" w:rsidRPr="00A7326F" w:rsidRDefault="00A7326F" w:rsidP="00A7326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i/>
                <w:sz w:val="18"/>
                <w:szCs w:val="18"/>
              </w:rPr>
            </w:pPr>
          </w:p>
        </w:tc>
        <w:tc>
          <w:tcPr>
            <w:tcW w:w="2378" w:type="dxa"/>
            <w:vAlign w:val="center"/>
          </w:tcPr>
          <w:p w14:paraId="6C443E44" w14:textId="77777777" w:rsidR="003D17C8" w:rsidRPr="006832AB" w:rsidRDefault="003D17C8" w:rsidP="003D17C8">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720FB9">
              <w:rPr>
                <w:sz w:val="18"/>
                <w:szCs w:val="18"/>
              </w:rPr>
              <w:t>In place at all times</w:t>
            </w:r>
          </w:p>
        </w:tc>
        <w:tc>
          <w:tcPr>
            <w:tcW w:w="2725" w:type="dxa"/>
            <w:vAlign w:val="center"/>
          </w:tcPr>
          <w:p w14:paraId="1115A6B9" w14:textId="77777777" w:rsidR="003D17C8" w:rsidRPr="006832AB" w:rsidRDefault="003D17C8" w:rsidP="003D17C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06A9CFF7" w14:textId="77777777" w:rsidR="003D17C8" w:rsidRPr="00FC1141" w:rsidRDefault="003D17C8" w:rsidP="003D17C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B9BF885" w14:textId="77777777" w:rsidR="003D17C8" w:rsidRPr="00FC1141" w:rsidRDefault="003D17C8" w:rsidP="003D17C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031876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792844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999CC39" w14:textId="77777777" w:rsidR="003D17C8" w:rsidRPr="006832AB" w:rsidRDefault="003D17C8" w:rsidP="003D17C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B056C8" w:rsidRPr="00B07A81" w14:paraId="3C69FB4D" w14:textId="77777777" w:rsidTr="00477E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D10D5D" w14:textId="77777777" w:rsidR="00B056C8" w:rsidRPr="00B07A81" w:rsidRDefault="00B056C8" w:rsidP="00B056C8">
            <w:pPr>
              <w:spacing w:before="60" w:after="60"/>
              <w:rPr>
                <w:sz w:val="18"/>
                <w:szCs w:val="18"/>
              </w:rPr>
            </w:pPr>
            <w:r w:rsidRPr="00B07A81">
              <w:rPr>
                <w:sz w:val="18"/>
                <w:szCs w:val="18"/>
              </w:rPr>
              <w:t>Confidential information</w:t>
            </w:r>
          </w:p>
        </w:tc>
        <w:tc>
          <w:tcPr>
            <w:tcW w:w="1955" w:type="dxa"/>
            <w:vAlign w:val="center"/>
          </w:tcPr>
          <w:p w14:paraId="50FA8672" w14:textId="279DF833" w:rsidR="00B056C8" w:rsidRPr="00B07A81" w:rsidRDefault="00B056C8" w:rsidP="00390D66">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Pr="00B07A81">
              <w:rPr>
                <w:sz w:val="18"/>
                <w:szCs w:val="18"/>
              </w:rPr>
              <w:t>5</w:t>
            </w:r>
            <w:r w:rsidR="004F30FB">
              <w:rPr>
                <w:sz w:val="18"/>
                <w:szCs w:val="18"/>
              </w:rPr>
              <w:t>3</w:t>
            </w:r>
            <w:r w:rsidRPr="00B07A81">
              <w:rPr>
                <w:sz w:val="18"/>
                <w:szCs w:val="18"/>
              </w:rPr>
              <w:t xml:space="preserve"> LGGR</w:t>
            </w:r>
          </w:p>
        </w:tc>
        <w:tc>
          <w:tcPr>
            <w:tcW w:w="6125" w:type="dxa"/>
            <w:vAlign w:val="center"/>
          </w:tcPr>
          <w:p w14:paraId="36049F34" w14:textId="77777777" w:rsidR="00B056C8" w:rsidRDefault="00B056C8" w:rsidP="00B056C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B07A81">
              <w:rPr>
                <w:sz w:val="18"/>
                <w:szCs w:val="18"/>
              </w:rPr>
              <w:t>Council must, by resolution, adopt</w:t>
            </w:r>
            <w:r>
              <w:rPr>
                <w:sz w:val="18"/>
                <w:szCs w:val="18"/>
              </w:rPr>
              <w:t xml:space="preserve"> a policy on confidential information and business. The policy must address:</w:t>
            </w:r>
          </w:p>
          <w:p w14:paraId="6A5C54EC" w14:textId="77777777" w:rsidR="00B056C8" w:rsidRDefault="00B056C8" w:rsidP="00E92560">
            <w:pPr>
              <w:pStyle w:val="ListParagraph"/>
              <w:numPr>
                <w:ilvl w:val="0"/>
                <w:numId w:val="62"/>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CB1555">
              <w:rPr>
                <w:sz w:val="18"/>
                <w:szCs w:val="18"/>
              </w:rPr>
              <w:t>the type of confidential information that should no longer be confidential after a specified period of time</w:t>
            </w:r>
            <w:r>
              <w:rPr>
                <w:sz w:val="18"/>
                <w:szCs w:val="18"/>
              </w:rPr>
              <w:t>; and</w:t>
            </w:r>
          </w:p>
          <w:p w14:paraId="7332C310" w14:textId="77777777" w:rsidR="00B056C8" w:rsidRDefault="00B056C8" w:rsidP="00E92560">
            <w:pPr>
              <w:pStyle w:val="ListParagraph"/>
              <w:numPr>
                <w:ilvl w:val="0"/>
                <w:numId w:val="62"/>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CB1555">
              <w:rPr>
                <w:sz w:val="18"/>
                <w:szCs w:val="18"/>
              </w:rPr>
              <w:t>the</w:t>
            </w:r>
            <w:proofErr w:type="gramEnd"/>
            <w:r w:rsidRPr="00CB1555">
              <w:rPr>
                <w:sz w:val="18"/>
                <w:szCs w:val="18"/>
              </w:rPr>
              <w:t xml:space="preserve"> type of confidential information that should be subject to periodic review to determine if it should no longer be confidential</w:t>
            </w:r>
            <w:r w:rsidR="00D72B6A">
              <w:rPr>
                <w:sz w:val="18"/>
                <w:szCs w:val="18"/>
              </w:rPr>
              <w:t>.</w:t>
            </w:r>
          </w:p>
          <w:p w14:paraId="7D723B23" w14:textId="77777777" w:rsidR="00D72B6A" w:rsidRPr="00D72B6A" w:rsidRDefault="00D72B6A" w:rsidP="00D72B6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72B6A">
              <w:rPr>
                <w:sz w:val="18"/>
                <w:szCs w:val="18"/>
              </w:rPr>
              <w:t>At the conclusion of the consideration of confidential business at a meeting, the council must decide, in accordance with its policy, whether the type of confidential information considered</w:t>
            </w:r>
            <w:r>
              <w:rPr>
                <w:sz w:val="18"/>
                <w:szCs w:val="18"/>
              </w:rPr>
              <w:t xml:space="preserve"> is either of the types mentioned above. </w:t>
            </w:r>
          </w:p>
          <w:p w14:paraId="2253B783" w14:textId="77777777" w:rsidR="00D72B6A" w:rsidRPr="001F2D67" w:rsidRDefault="00D72B6A" w:rsidP="0083450F">
            <w:pPr>
              <w:pStyle w:val="ListParagraph"/>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00B3D191" w14:textId="66D4E8EE" w:rsidR="00B056C8" w:rsidRDefault="00B056C8" w:rsidP="00B056C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r w:rsidR="00477E53">
              <w:rPr>
                <w:sz w:val="18"/>
                <w:szCs w:val="18"/>
              </w:rPr>
              <w:t>.</w:t>
            </w:r>
          </w:p>
          <w:p w14:paraId="0D7B6B44" w14:textId="77777777" w:rsidR="00D72B6A" w:rsidRDefault="00D72B6A" w:rsidP="00B056C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52CEBD09" w14:textId="77777777" w:rsidR="00D72B6A" w:rsidRPr="006832AB" w:rsidRDefault="00D72B6A" w:rsidP="00B056C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Review of confidential information for each council meeting.</w:t>
            </w:r>
          </w:p>
        </w:tc>
        <w:tc>
          <w:tcPr>
            <w:tcW w:w="2725" w:type="dxa"/>
            <w:vAlign w:val="center"/>
          </w:tcPr>
          <w:p w14:paraId="6036E37D" w14:textId="77777777" w:rsidR="00B056C8" w:rsidRPr="006832AB" w:rsidRDefault="00B056C8" w:rsidP="00B056C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4C21312" w14:textId="77777777" w:rsidR="00B056C8" w:rsidRPr="00FC1141" w:rsidRDefault="00B056C8" w:rsidP="00B056C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4625928" w14:textId="77777777" w:rsidR="00B056C8" w:rsidRPr="00FC1141" w:rsidRDefault="00B056C8" w:rsidP="00B056C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64588953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388344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C030F2D" w14:textId="77777777" w:rsidR="00B056C8" w:rsidRPr="006832AB" w:rsidRDefault="00B056C8" w:rsidP="00B056C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r>
      <w:tr w:rsidR="0010225D" w14:paraId="05DA14BF" w14:textId="77777777" w:rsidTr="0042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48DA9D87" w14:textId="77777777" w:rsidR="0010225D" w:rsidRDefault="0010225D" w:rsidP="0042792A">
            <w:pPr>
              <w:pStyle w:val="Heading3"/>
              <w:outlineLvl w:val="2"/>
            </w:pPr>
            <w:r>
              <w:t>Policy and Procedure Documents</w:t>
            </w:r>
          </w:p>
        </w:tc>
      </w:tr>
    </w:tbl>
    <w:p w14:paraId="26A94EDF" w14:textId="0A4C792E" w:rsidR="00364F9F" w:rsidRDefault="00364F9F">
      <w:r>
        <w:br w:type="page"/>
      </w:r>
    </w:p>
    <w:tbl>
      <w:tblPr>
        <w:tblStyle w:val="NTGtable"/>
        <w:tblW w:w="15021" w:type="dxa"/>
        <w:tblLook w:val="04A0" w:firstRow="1" w:lastRow="0" w:firstColumn="1" w:lastColumn="0" w:noHBand="0" w:noVBand="1"/>
      </w:tblPr>
      <w:tblGrid>
        <w:gridCol w:w="1838"/>
        <w:gridCol w:w="1955"/>
        <w:gridCol w:w="6125"/>
        <w:gridCol w:w="2378"/>
        <w:gridCol w:w="2725"/>
      </w:tblGrid>
      <w:tr w:rsidR="003D0C86" w14:paraId="38D072D9" w14:textId="77777777" w:rsidTr="00B913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48438738" w14:textId="77777777" w:rsidR="003D0C86" w:rsidRPr="00A82007" w:rsidRDefault="003D0C86" w:rsidP="00B91323">
            <w:pPr>
              <w:jc w:val="center"/>
            </w:pPr>
            <w:r>
              <w:lastRenderedPageBreak/>
              <w:t>Item</w:t>
            </w:r>
          </w:p>
        </w:tc>
        <w:tc>
          <w:tcPr>
            <w:tcW w:w="1955" w:type="dxa"/>
          </w:tcPr>
          <w:p w14:paraId="61A750C0" w14:textId="77777777" w:rsidR="003D0C86" w:rsidRPr="00A82007" w:rsidRDefault="003D0C86" w:rsidP="00B91323">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6AD1B4AF" w14:textId="77777777" w:rsidR="003D0C86" w:rsidRPr="00A82007" w:rsidRDefault="003D0C86" w:rsidP="00B91323">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0A0D7CBD" w14:textId="77777777" w:rsidR="003D0C86" w:rsidRPr="00A82007" w:rsidRDefault="003D0C86" w:rsidP="00B91323">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42770626" w14:textId="77777777" w:rsidR="003D0C86" w:rsidRDefault="003D0C86"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6B33AF14" w14:textId="77777777" w:rsidR="003D0C86" w:rsidRPr="00A82007" w:rsidRDefault="003D0C86"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486445" w14:paraId="4532771A"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2FD2CDEB" w14:textId="77777777" w:rsidR="00486445" w:rsidRDefault="009F1555" w:rsidP="00B91323">
            <w:pPr>
              <w:pStyle w:val="Heading3"/>
              <w:outlineLvl w:val="2"/>
            </w:pPr>
            <w:r>
              <w:t>Records and Registers</w:t>
            </w:r>
          </w:p>
        </w:tc>
      </w:tr>
      <w:tr w:rsidR="007F65C1" w14:paraId="5579946B"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100C45" w14:textId="77777777" w:rsidR="007F65C1" w:rsidRPr="0096711D" w:rsidRDefault="007F65C1" w:rsidP="007F65C1">
            <w:pPr>
              <w:spacing w:before="60" w:after="60"/>
              <w:rPr>
                <w:sz w:val="18"/>
                <w:szCs w:val="18"/>
              </w:rPr>
            </w:pPr>
            <w:r>
              <w:rPr>
                <w:sz w:val="18"/>
                <w:szCs w:val="18"/>
              </w:rPr>
              <w:t>Register of annual returns</w:t>
            </w:r>
            <w:r w:rsidR="00661EF8">
              <w:rPr>
                <w:sz w:val="18"/>
                <w:szCs w:val="18"/>
              </w:rPr>
              <w:t xml:space="preserve"> of interests</w:t>
            </w:r>
          </w:p>
        </w:tc>
        <w:tc>
          <w:tcPr>
            <w:tcW w:w="1955" w:type="dxa"/>
            <w:vAlign w:val="center"/>
          </w:tcPr>
          <w:p w14:paraId="4EB37527" w14:textId="77777777" w:rsidR="007F65C1" w:rsidRDefault="007F65C1"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s111 LGA</w:t>
            </w:r>
          </w:p>
          <w:p w14:paraId="7D8F8D42" w14:textId="05540866" w:rsidR="00D45838" w:rsidRDefault="00D45838"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s117 LGA</w:t>
            </w:r>
          </w:p>
          <w:p w14:paraId="03D2F10C" w14:textId="2F971A13" w:rsidR="00EE4338" w:rsidRDefault="00EE4338"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w:t>
            </w:r>
            <w:r w:rsidR="008E15F4">
              <w:rPr>
                <w:sz w:val="18"/>
                <w:szCs w:val="18"/>
              </w:rPr>
              <w:t>A</w:t>
            </w:r>
          </w:p>
          <w:p w14:paraId="03415997" w14:textId="603B0B7D" w:rsidR="008E15F4" w:rsidRDefault="008E15F4"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55A23AF3" w14:textId="57207FC9" w:rsidR="008E15F4" w:rsidRPr="00051F7E" w:rsidRDefault="007B624F" w:rsidP="00C11D5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w:t>
            </w:r>
            <w:r w:rsidR="00D63FDB">
              <w:rPr>
                <w:sz w:val="18"/>
                <w:szCs w:val="18"/>
              </w:rPr>
              <w:t>6</w:t>
            </w:r>
            <w:r w:rsidR="00B9495A">
              <w:rPr>
                <w:sz w:val="18"/>
                <w:szCs w:val="18"/>
              </w:rPr>
              <w:t xml:space="preserve"> LGGR</w:t>
            </w:r>
          </w:p>
        </w:tc>
        <w:tc>
          <w:tcPr>
            <w:tcW w:w="6125" w:type="dxa"/>
            <w:vAlign w:val="center"/>
          </w:tcPr>
          <w:p w14:paraId="25FB7B44" w14:textId="77777777" w:rsidR="00B50DB3" w:rsidRDefault="007F65C1"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7F65C1">
              <w:rPr>
                <w:sz w:val="18"/>
                <w:szCs w:val="18"/>
              </w:rPr>
              <w:t>The CEO must keep a register of annual returns of interests of council members</w:t>
            </w:r>
            <w:r>
              <w:rPr>
                <w:sz w:val="18"/>
                <w:szCs w:val="18"/>
              </w:rPr>
              <w:t>.</w:t>
            </w:r>
            <w:r w:rsidR="00D45838">
              <w:rPr>
                <w:sz w:val="18"/>
                <w:szCs w:val="18"/>
              </w:rPr>
              <w:t xml:space="preserve"> </w:t>
            </w:r>
          </w:p>
          <w:p w14:paraId="4BBC57B1" w14:textId="2C03B9CB" w:rsidR="007F65C1" w:rsidRDefault="00D45838"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register must be published on the council’s website.</w:t>
            </w:r>
          </w:p>
          <w:p w14:paraId="2987B181" w14:textId="77777777" w:rsidR="007F65C1" w:rsidRDefault="007F65C1"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37CEBDC" w14:textId="19495F6D" w:rsidR="00B141FB" w:rsidRPr="00B141FB" w:rsidRDefault="00B141FB" w:rsidP="007F65C1">
            <w:pPr>
              <w:spacing w:before="60" w:after="60"/>
              <w:cnfStyle w:val="000000010000" w:firstRow="0" w:lastRow="0" w:firstColumn="0" w:lastColumn="0" w:oddVBand="0" w:evenVBand="0" w:oddHBand="0" w:evenHBand="1" w:firstRowFirstColumn="0" w:firstRowLastColumn="0" w:lastRowFirstColumn="0" w:lastRowLastColumn="0"/>
              <w:rPr>
                <w:i/>
                <w:sz w:val="18"/>
                <w:szCs w:val="18"/>
              </w:rPr>
            </w:pPr>
            <w:r w:rsidRPr="00B141FB">
              <w:rPr>
                <w:i/>
                <w:sz w:val="18"/>
                <w:szCs w:val="18"/>
              </w:rPr>
              <w:t>See also Schedule 5: Annual return of interests for council members form.</w:t>
            </w:r>
          </w:p>
        </w:tc>
        <w:tc>
          <w:tcPr>
            <w:tcW w:w="2378" w:type="dxa"/>
            <w:vAlign w:val="center"/>
          </w:tcPr>
          <w:p w14:paraId="4DD1387A" w14:textId="3FF9D901" w:rsidR="008E15F4" w:rsidRDefault="008E15F4" w:rsidP="007F65C1">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register on council’s website.</w:t>
            </w:r>
          </w:p>
          <w:p w14:paraId="2A5152E2" w14:textId="77777777" w:rsidR="008E15F4" w:rsidRDefault="008E15F4" w:rsidP="007F65C1">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1C1EEE72" w14:textId="139545D3" w:rsidR="00426790" w:rsidRDefault="00426790" w:rsidP="007F65C1">
            <w:pPr>
              <w:jc w:val="center"/>
              <w:cnfStyle w:val="000000010000" w:firstRow="0" w:lastRow="0" w:firstColumn="0" w:lastColumn="0" w:oddVBand="0" w:evenVBand="0" w:oddHBand="0" w:evenHBand="1" w:firstRowFirstColumn="0" w:firstRowLastColumn="0" w:lastRowFirstColumn="0" w:lastRowLastColumn="0"/>
            </w:pPr>
            <w:r w:rsidRPr="0096711D">
              <w:rPr>
                <w:sz w:val="18"/>
                <w:szCs w:val="18"/>
              </w:rPr>
              <w:t>Must be available for 3 years from the conclusion of the next general election after the entry was made</w:t>
            </w:r>
            <w:r w:rsidR="008E15F4">
              <w:rPr>
                <w:sz w:val="18"/>
                <w:szCs w:val="18"/>
              </w:rPr>
              <w:t>.</w:t>
            </w:r>
          </w:p>
        </w:tc>
        <w:tc>
          <w:tcPr>
            <w:tcW w:w="2725" w:type="dxa"/>
            <w:vAlign w:val="center"/>
          </w:tcPr>
          <w:p w14:paraId="69AE59F0" w14:textId="77777777" w:rsidR="007F65C1" w:rsidRPr="00FC1141" w:rsidRDefault="007F65C1"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0BD33D0" w14:textId="77777777" w:rsidR="007F65C1" w:rsidRPr="00E27961" w:rsidRDefault="007F65C1" w:rsidP="007F65C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7582034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1368700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377E8" w14:paraId="1339D42F"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43FAF41" w14:textId="77777777" w:rsidR="00D377E8" w:rsidRDefault="00D377E8" w:rsidP="00D377E8">
            <w:pPr>
              <w:spacing w:before="60" w:after="60"/>
              <w:rPr>
                <w:sz w:val="18"/>
                <w:szCs w:val="18"/>
              </w:rPr>
            </w:pPr>
            <w:r>
              <w:rPr>
                <w:sz w:val="18"/>
                <w:szCs w:val="18"/>
              </w:rPr>
              <w:t>Register of declared gifts and benefits</w:t>
            </w:r>
          </w:p>
        </w:tc>
        <w:tc>
          <w:tcPr>
            <w:tcW w:w="1955" w:type="dxa"/>
            <w:vAlign w:val="center"/>
          </w:tcPr>
          <w:p w14:paraId="0A33170D" w14:textId="77777777" w:rsidR="00D377E8" w:rsidRDefault="00D377E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s113 LGA</w:t>
            </w:r>
          </w:p>
          <w:p w14:paraId="32FD5B2B" w14:textId="77777777" w:rsidR="00661EF8" w:rsidRDefault="00661EF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s117 LGA</w:t>
            </w:r>
          </w:p>
          <w:p w14:paraId="20C319FB" w14:textId="77777777" w:rsidR="00EE4338" w:rsidRDefault="00EE433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s292</w:t>
            </w:r>
            <w:r w:rsidR="00CF420F">
              <w:rPr>
                <w:sz w:val="18"/>
                <w:szCs w:val="18"/>
              </w:rPr>
              <w:t xml:space="preserve"> LGA</w:t>
            </w:r>
          </w:p>
          <w:p w14:paraId="6507F74E" w14:textId="2241469A" w:rsidR="00F91694" w:rsidRDefault="00F91694"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Schedule 3 LGA</w:t>
            </w:r>
          </w:p>
        </w:tc>
        <w:tc>
          <w:tcPr>
            <w:tcW w:w="6125" w:type="dxa"/>
            <w:vAlign w:val="center"/>
          </w:tcPr>
          <w:p w14:paraId="7DA76444" w14:textId="77777777" w:rsidR="00D377E8" w:rsidRDefault="00D377E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377E8">
              <w:rPr>
                <w:sz w:val="18"/>
                <w:szCs w:val="18"/>
              </w:rPr>
              <w:t>The CEO must keep a register setting out the relevant gifts and benefits received by council members</w:t>
            </w:r>
            <w:r>
              <w:rPr>
                <w:sz w:val="18"/>
                <w:szCs w:val="18"/>
              </w:rPr>
              <w:t>. The register must include:</w:t>
            </w:r>
          </w:p>
          <w:p w14:paraId="19BE8B5A" w14:textId="77777777" w:rsidR="00D377E8" w:rsidRDefault="00D377E8" w:rsidP="00E92560">
            <w:pPr>
              <w:pStyle w:val="ListParagraph"/>
              <w:numPr>
                <w:ilvl w:val="0"/>
                <w:numId w:val="64"/>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377E8">
              <w:rPr>
                <w:sz w:val="18"/>
                <w:szCs w:val="18"/>
              </w:rPr>
              <w:t>the name of the member that received the relevant gift or benefit</w:t>
            </w:r>
            <w:r>
              <w:rPr>
                <w:sz w:val="18"/>
                <w:szCs w:val="18"/>
              </w:rPr>
              <w:t>;</w:t>
            </w:r>
          </w:p>
          <w:p w14:paraId="3DF4BEE8" w14:textId="77777777" w:rsidR="00D377E8" w:rsidRDefault="00D377E8" w:rsidP="00E92560">
            <w:pPr>
              <w:pStyle w:val="ListParagraph"/>
              <w:numPr>
                <w:ilvl w:val="0"/>
                <w:numId w:val="64"/>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377E8">
              <w:rPr>
                <w:sz w:val="18"/>
                <w:szCs w:val="18"/>
              </w:rPr>
              <w:t>the details of the relevant gift or benefit, in accordance with the council's policy mentioned in section 112</w:t>
            </w:r>
            <w:r>
              <w:rPr>
                <w:sz w:val="18"/>
                <w:szCs w:val="18"/>
              </w:rPr>
              <w:t xml:space="preserve"> of the Act; and</w:t>
            </w:r>
          </w:p>
          <w:p w14:paraId="714CA17F" w14:textId="77777777" w:rsidR="00D377E8" w:rsidRDefault="00D377E8" w:rsidP="00E92560">
            <w:pPr>
              <w:pStyle w:val="ListParagraph"/>
              <w:numPr>
                <w:ilvl w:val="0"/>
                <w:numId w:val="64"/>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EB193E">
              <w:rPr>
                <w:sz w:val="18"/>
                <w:szCs w:val="18"/>
              </w:rPr>
              <w:t>any</w:t>
            </w:r>
            <w:proofErr w:type="gramEnd"/>
            <w:r w:rsidRPr="00EB193E">
              <w:rPr>
                <w:sz w:val="18"/>
                <w:szCs w:val="18"/>
              </w:rPr>
              <w:t xml:space="preserve"> other matter prescribed by regulation</w:t>
            </w:r>
            <w:r>
              <w:rPr>
                <w:sz w:val="18"/>
                <w:szCs w:val="18"/>
              </w:rPr>
              <w:t>.</w:t>
            </w:r>
          </w:p>
          <w:p w14:paraId="219B8A90" w14:textId="77777777" w:rsidR="00D377E8" w:rsidRDefault="00661EF8" w:rsidP="002219B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register must be published on the council’s website.</w:t>
            </w:r>
          </w:p>
          <w:p w14:paraId="23DC6F76" w14:textId="7B08F492" w:rsidR="006E2C12" w:rsidRPr="002219B4" w:rsidRDefault="006E2C12" w:rsidP="002219B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0C410CBB" w14:textId="26DBC848" w:rsidR="00CF420F" w:rsidRDefault="00CF420F" w:rsidP="00D37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Register published on council’s website.</w:t>
            </w:r>
          </w:p>
          <w:p w14:paraId="42C0AE3B" w14:textId="77777777" w:rsidR="00CF420F" w:rsidRDefault="00CF420F" w:rsidP="00D377E8">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AACD21D" w14:textId="06B3DD46" w:rsidR="00426790" w:rsidRDefault="00426790" w:rsidP="00D377E8">
            <w:pPr>
              <w:jc w:val="center"/>
              <w:cnfStyle w:val="000000100000" w:firstRow="0" w:lastRow="0" w:firstColumn="0" w:lastColumn="0" w:oddVBand="0" w:evenVBand="0" w:oddHBand="1" w:evenHBand="0" w:firstRowFirstColumn="0" w:firstRowLastColumn="0" w:lastRowFirstColumn="0" w:lastRowLastColumn="0"/>
            </w:pPr>
            <w:r w:rsidRPr="0096711D">
              <w:rPr>
                <w:sz w:val="18"/>
                <w:szCs w:val="18"/>
              </w:rPr>
              <w:t>Must be available for 3 years from the conclusion of the next general election after the entry was made</w:t>
            </w:r>
            <w:r w:rsidR="00CF420F">
              <w:rPr>
                <w:sz w:val="18"/>
                <w:szCs w:val="18"/>
              </w:rPr>
              <w:t>.</w:t>
            </w:r>
          </w:p>
        </w:tc>
        <w:tc>
          <w:tcPr>
            <w:tcW w:w="2725" w:type="dxa"/>
            <w:vAlign w:val="center"/>
          </w:tcPr>
          <w:p w14:paraId="330590FB" w14:textId="77777777" w:rsidR="00D377E8" w:rsidRPr="00FC1141" w:rsidRDefault="00D377E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797BCFB" w14:textId="77777777" w:rsidR="00D377E8" w:rsidRPr="00E27961" w:rsidRDefault="00D377E8" w:rsidP="00D377E8">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7835797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216173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377E8" w14:paraId="55356465"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C8DD13D" w14:textId="0C121991" w:rsidR="00D377E8" w:rsidRPr="0096711D" w:rsidRDefault="00D377E8" w:rsidP="00661EF8">
            <w:pPr>
              <w:spacing w:before="60" w:after="60"/>
              <w:rPr>
                <w:sz w:val="18"/>
                <w:szCs w:val="18"/>
              </w:rPr>
            </w:pPr>
            <w:r w:rsidRPr="0096711D">
              <w:rPr>
                <w:sz w:val="18"/>
                <w:szCs w:val="18"/>
              </w:rPr>
              <w:t xml:space="preserve">Register of </w:t>
            </w:r>
            <w:r w:rsidR="00661EF8">
              <w:rPr>
                <w:sz w:val="18"/>
                <w:szCs w:val="18"/>
              </w:rPr>
              <w:t xml:space="preserve"> declared conflicts</w:t>
            </w:r>
          </w:p>
        </w:tc>
        <w:tc>
          <w:tcPr>
            <w:tcW w:w="1955" w:type="dxa"/>
            <w:vAlign w:val="center"/>
          </w:tcPr>
          <w:p w14:paraId="57A0D38C" w14:textId="77777777" w:rsidR="00D377E8" w:rsidRDefault="00D377E8"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051F7E">
              <w:rPr>
                <w:sz w:val="18"/>
                <w:szCs w:val="18"/>
              </w:rPr>
              <w:t>s116 LGA</w:t>
            </w:r>
          </w:p>
          <w:p w14:paraId="4FE07926" w14:textId="2C6780E3" w:rsidR="00D377E8" w:rsidRDefault="00CF420F"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D377E8" w:rsidRPr="00EB193E">
              <w:rPr>
                <w:sz w:val="18"/>
                <w:szCs w:val="18"/>
              </w:rPr>
              <w:t>117 LGA</w:t>
            </w:r>
          </w:p>
          <w:p w14:paraId="3D19C24D" w14:textId="266D1693" w:rsidR="00EE4338" w:rsidRDefault="00CF420F"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EE4338">
              <w:rPr>
                <w:sz w:val="18"/>
                <w:szCs w:val="18"/>
              </w:rPr>
              <w:t>292</w:t>
            </w:r>
            <w:r>
              <w:rPr>
                <w:sz w:val="18"/>
                <w:szCs w:val="18"/>
              </w:rPr>
              <w:t xml:space="preserve"> LGA</w:t>
            </w:r>
          </w:p>
          <w:p w14:paraId="0A564B6D" w14:textId="77777777" w:rsidR="00F91694" w:rsidRDefault="00F91694" w:rsidP="00F91694">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06DE31FE" w14:textId="77777777" w:rsidR="00D63FDB" w:rsidRPr="0096711D" w:rsidRDefault="00D63FDB" w:rsidP="00D63FD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r56 LGGR</w:t>
            </w:r>
          </w:p>
          <w:p w14:paraId="053C495A" w14:textId="7FAFF486" w:rsidR="00E074F8" w:rsidRDefault="005F3EF5"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r57</w:t>
            </w:r>
            <w:r w:rsidR="00E074F8">
              <w:rPr>
                <w:sz w:val="18"/>
                <w:szCs w:val="18"/>
              </w:rPr>
              <w:t xml:space="preserve"> LGGR</w:t>
            </w:r>
          </w:p>
          <w:p w14:paraId="71949818" w14:textId="77777777" w:rsidR="00D377E8" w:rsidRPr="0096711D" w:rsidRDefault="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6C9BC322" w14:textId="77777777" w:rsidR="00D377E8" w:rsidRPr="00EB193E" w:rsidRDefault="00D377E8"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B193E">
              <w:rPr>
                <w:sz w:val="18"/>
                <w:szCs w:val="18"/>
              </w:rPr>
              <w:t>The CEO must keep a register (register of declared conflicts) setting out conflicts of interests disclosed by council members as per s115 of the Act. The register must set out:</w:t>
            </w:r>
          </w:p>
          <w:p w14:paraId="2E99D747" w14:textId="77777777" w:rsidR="00D377E8" w:rsidRPr="00EB193E" w:rsidRDefault="00D377E8" w:rsidP="000F6068">
            <w:pPr>
              <w:numPr>
                <w:ilvl w:val="0"/>
                <w:numId w:val="25"/>
              </w:numPr>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EB193E">
              <w:rPr>
                <w:sz w:val="18"/>
                <w:szCs w:val="18"/>
              </w:rPr>
              <w:t>the name of the member making the disclosure;</w:t>
            </w:r>
          </w:p>
          <w:p w14:paraId="5EE4963C" w14:textId="77777777" w:rsidR="00D377E8" w:rsidRPr="00EB193E" w:rsidRDefault="00D377E8" w:rsidP="000F6068">
            <w:pPr>
              <w:numPr>
                <w:ilvl w:val="0"/>
                <w:numId w:val="25"/>
              </w:numPr>
              <w:spacing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EB193E">
              <w:rPr>
                <w:sz w:val="18"/>
                <w:szCs w:val="18"/>
              </w:rPr>
              <w:t xml:space="preserve">the nature of the interest that gives rise to the conflict of interest; </w:t>
            </w:r>
          </w:p>
          <w:p w14:paraId="026454AA" w14:textId="77777777" w:rsidR="00D377E8" w:rsidRPr="00EB193E" w:rsidRDefault="00D377E8" w:rsidP="000F6068">
            <w:pPr>
              <w:numPr>
                <w:ilvl w:val="0"/>
                <w:numId w:val="25"/>
              </w:numPr>
              <w:spacing w:after="0"/>
              <w:ind w:left="295" w:hanging="284"/>
              <w:cnfStyle w:val="000000010000" w:firstRow="0" w:lastRow="0" w:firstColumn="0" w:lastColumn="0" w:oddVBand="0" w:evenVBand="0" w:oddHBand="0" w:evenHBand="1" w:firstRowFirstColumn="0" w:firstRowLastColumn="0" w:lastRowFirstColumn="0" w:lastRowLastColumn="0"/>
              <w:rPr>
                <w:sz w:val="18"/>
                <w:szCs w:val="18"/>
              </w:rPr>
            </w:pPr>
            <w:r w:rsidRPr="00EB193E">
              <w:rPr>
                <w:sz w:val="18"/>
                <w:szCs w:val="18"/>
              </w:rPr>
              <w:t>the nature of the question on which the conflict of interest arises; and</w:t>
            </w:r>
          </w:p>
          <w:p w14:paraId="5E10C191" w14:textId="77777777" w:rsidR="00D377E8" w:rsidRPr="00EB193E" w:rsidRDefault="00D377E8" w:rsidP="000F6068">
            <w:pPr>
              <w:numPr>
                <w:ilvl w:val="0"/>
                <w:numId w:val="25"/>
              </w:numPr>
              <w:spacing w:after="0"/>
              <w:ind w:left="295"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EB193E">
              <w:rPr>
                <w:sz w:val="18"/>
                <w:szCs w:val="18"/>
              </w:rPr>
              <w:t>any</w:t>
            </w:r>
            <w:proofErr w:type="gramEnd"/>
            <w:r w:rsidRPr="00EB193E">
              <w:rPr>
                <w:sz w:val="18"/>
                <w:szCs w:val="18"/>
              </w:rPr>
              <w:t xml:space="preserve"> other matter prescribed by regulation.  </w:t>
            </w:r>
          </w:p>
          <w:p w14:paraId="17F9F68F" w14:textId="77777777" w:rsidR="00F56741" w:rsidRDefault="00F56741" w:rsidP="00F56741">
            <w:pPr>
              <w:spacing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w:t>
            </w:r>
            <w:r w:rsidRPr="009C7DD5">
              <w:rPr>
                <w:sz w:val="18"/>
                <w:szCs w:val="18"/>
              </w:rPr>
              <w:t>register must be published on the council’s website.</w:t>
            </w:r>
            <w:r>
              <w:rPr>
                <w:sz w:val="18"/>
                <w:szCs w:val="18"/>
              </w:rPr>
              <w:t xml:space="preserve"> </w:t>
            </w:r>
          </w:p>
          <w:p w14:paraId="43DEC047" w14:textId="77777777" w:rsidR="00D377E8" w:rsidRDefault="00D377E8" w:rsidP="00D377E8">
            <w:pPr>
              <w:cnfStyle w:val="000000010000" w:firstRow="0" w:lastRow="0" w:firstColumn="0" w:lastColumn="0" w:oddVBand="0" w:evenVBand="0" w:oddHBand="0" w:evenHBand="1" w:firstRowFirstColumn="0" w:firstRowLastColumn="0" w:lastRowFirstColumn="0" w:lastRowLastColumn="0"/>
              <w:rPr>
                <w:sz w:val="18"/>
                <w:szCs w:val="18"/>
              </w:rPr>
            </w:pPr>
          </w:p>
          <w:p w14:paraId="6DDA5645" w14:textId="4512EF91" w:rsidR="00D377E8" w:rsidRPr="00BB22D7" w:rsidRDefault="00D377E8" w:rsidP="00F56741">
            <w:pPr>
              <w:spacing w:after="60"/>
              <w:cnfStyle w:val="000000010000" w:firstRow="0" w:lastRow="0" w:firstColumn="0" w:lastColumn="0" w:oddVBand="0" w:evenVBand="0" w:oddHBand="0" w:evenHBand="1" w:firstRowFirstColumn="0" w:firstRowLastColumn="0" w:lastRowFirstColumn="0" w:lastRowLastColumn="0"/>
              <w:rPr>
                <w:sz w:val="18"/>
                <w:szCs w:val="18"/>
              </w:rPr>
            </w:pPr>
            <w:r w:rsidRPr="009C7DD5">
              <w:rPr>
                <w:sz w:val="18"/>
                <w:szCs w:val="18"/>
              </w:rPr>
              <w:t xml:space="preserve">The </w:t>
            </w:r>
            <w:r w:rsidR="00AE42F9">
              <w:rPr>
                <w:sz w:val="18"/>
                <w:szCs w:val="18"/>
              </w:rPr>
              <w:t xml:space="preserve">CEO must update the register within 10 business days after a meeting in which a conflict is declared. </w:t>
            </w:r>
          </w:p>
        </w:tc>
        <w:tc>
          <w:tcPr>
            <w:tcW w:w="2378" w:type="dxa"/>
            <w:vAlign w:val="center"/>
          </w:tcPr>
          <w:p w14:paraId="3EEB4BBF" w14:textId="2DBAAA56" w:rsidR="00F56741" w:rsidRDefault="00F56741" w:rsidP="00F56741">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Register published on council’s website.</w:t>
            </w:r>
          </w:p>
          <w:p w14:paraId="6D256262" w14:textId="1247E504" w:rsidR="005F3EF5" w:rsidRDefault="005F3EF5" w:rsidP="00F56741">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6B299228" w14:textId="15331571" w:rsidR="005F3EF5" w:rsidRDefault="005F3EF5" w:rsidP="00F56741">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Update register within 10 days of declaration.</w:t>
            </w:r>
          </w:p>
          <w:p w14:paraId="50191C62" w14:textId="77777777" w:rsidR="00F56741" w:rsidRDefault="00F56741" w:rsidP="00D377E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6C2C878E" w14:textId="24B16598" w:rsidR="00D377E8" w:rsidRPr="0096711D" w:rsidRDefault="00D377E8" w:rsidP="00D377E8">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96711D">
              <w:rPr>
                <w:sz w:val="18"/>
                <w:szCs w:val="18"/>
              </w:rPr>
              <w:t>Must be available for 3 years from the conclusion of the next general election after the entry was made</w:t>
            </w:r>
            <w:r w:rsidR="00B1332E">
              <w:rPr>
                <w:sz w:val="18"/>
                <w:szCs w:val="18"/>
              </w:rPr>
              <w:t>.</w:t>
            </w:r>
          </w:p>
        </w:tc>
        <w:tc>
          <w:tcPr>
            <w:tcW w:w="2725" w:type="dxa"/>
            <w:vAlign w:val="center"/>
          </w:tcPr>
          <w:p w14:paraId="03594169" w14:textId="77777777" w:rsidR="00D377E8" w:rsidRPr="0096711D" w:rsidRDefault="00D377E8"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22EFF23" w14:textId="77777777" w:rsidR="00D377E8" w:rsidRPr="00FC1141" w:rsidRDefault="00D377E8"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FFE98B7" w14:textId="77777777" w:rsidR="00D377E8" w:rsidRPr="0096711D" w:rsidRDefault="00D377E8" w:rsidP="00D377E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2909657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4355651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A0112" w14:paraId="5DC5A635"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7EC42A6" w14:textId="77777777" w:rsidR="00BA0112" w:rsidRDefault="00BA0112" w:rsidP="00BA0112">
            <w:pPr>
              <w:pStyle w:val="Heading3"/>
              <w:outlineLvl w:val="2"/>
            </w:pPr>
            <w:r>
              <w:lastRenderedPageBreak/>
              <w:t>Records and Registers</w:t>
            </w:r>
          </w:p>
        </w:tc>
      </w:tr>
      <w:tr w:rsidR="0040270D" w14:paraId="322180FC"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400485A" w14:textId="2AB1FB1E" w:rsidR="0040270D" w:rsidRPr="00152876" w:rsidRDefault="000A503E" w:rsidP="00BA0112">
            <w:pPr>
              <w:spacing w:before="60" w:after="60"/>
              <w:rPr>
                <w:sz w:val="18"/>
                <w:szCs w:val="18"/>
              </w:rPr>
            </w:pPr>
            <w:r>
              <w:rPr>
                <w:sz w:val="18"/>
                <w:szCs w:val="18"/>
              </w:rPr>
              <w:t>Annual return of interests – CEO and Council Staff</w:t>
            </w:r>
          </w:p>
        </w:tc>
        <w:tc>
          <w:tcPr>
            <w:tcW w:w="1955" w:type="dxa"/>
            <w:vAlign w:val="center"/>
          </w:tcPr>
          <w:p w14:paraId="12B16574" w14:textId="77777777" w:rsidR="000A503E" w:rsidRDefault="000A503E"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s178 LGA </w:t>
            </w:r>
          </w:p>
          <w:p w14:paraId="39E45E8A" w14:textId="01FF2620" w:rsidR="0040270D" w:rsidRPr="00BA0112" w:rsidRDefault="00CD25A5"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w:t>
            </w:r>
            <w:r w:rsidR="00D63FDB">
              <w:rPr>
                <w:sz w:val="18"/>
                <w:szCs w:val="18"/>
              </w:rPr>
              <w:t>7</w:t>
            </w:r>
            <w:r w:rsidR="000A503E">
              <w:rPr>
                <w:sz w:val="18"/>
                <w:szCs w:val="18"/>
              </w:rPr>
              <w:t xml:space="preserve"> LGGR</w:t>
            </w:r>
          </w:p>
        </w:tc>
        <w:tc>
          <w:tcPr>
            <w:tcW w:w="6125" w:type="dxa"/>
            <w:vAlign w:val="center"/>
          </w:tcPr>
          <w:p w14:paraId="1DFDDAD6" w14:textId="77777777" w:rsidR="000A503E" w:rsidRDefault="000A503E"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CEO and council senior staff members must submit to council an annual return of interests, containing the details prescribed by regulation.</w:t>
            </w:r>
          </w:p>
          <w:p w14:paraId="2EC0F738" w14:textId="77777777" w:rsidR="000A503E" w:rsidRDefault="000A503E"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annual return of interests must be submitted:</w:t>
            </w:r>
          </w:p>
          <w:p w14:paraId="3BD8F104" w14:textId="77777777" w:rsidR="000A503E" w:rsidRDefault="000A503E" w:rsidP="000A503E">
            <w:pPr>
              <w:pStyle w:val="ListParagraph"/>
              <w:numPr>
                <w:ilvl w:val="0"/>
                <w:numId w:val="65"/>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within 14 days of commencing employment; and</w:t>
            </w:r>
          </w:p>
          <w:p w14:paraId="0CA2FFD9" w14:textId="77777777" w:rsidR="000A503E" w:rsidRPr="00BA0112" w:rsidRDefault="000A503E" w:rsidP="000A503E">
            <w:pPr>
              <w:pStyle w:val="ListParagraph"/>
              <w:numPr>
                <w:ilvl w:val="0"/>
                <w:numId w:val="65"/>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BA0112">
              <w:rPr>
                <w:sz w:val="18"/>
                <w:szCs w:val="18"/>
              </w:rPr>
              <w:t>by</w:t>
            </w:r>
            <w:proofErr w:type="gramEnd"/>
            <w:r w:rsidRPr="00BA0112">
              <w:rPr>
                <w:sz w:val="18"/>
                <w:szCs w:val="18"/>
              </w:rPr>
              <w:t xml:space="preserve"> no later than 30 September each year</w:t>
            </w:r>
            <w:r>
              <w:rPr>
                <w:sz w:val="18"/>
                <w:szCs w:val="18"/>
              </w:rPr>
              <w:t xml:space="preserve">. </w:t>
            </w:r>
          </w:p>
          <w:p w14:paraId="090BB6AB" w14:textId="77777777" w:rsidR="0040270D" w:rsidRPr="00676F8D" w:rsidRDefault="0040270D" w:rsidP="00BA011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216B6C21" w14:textId="0FD4293D" w:rsidR="0040270D" w:rsidRPr="004E1FD7" w:rsidRDefault="000A503E" w:rsidP="00BA0112">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On starting employment, and by 30 September annually</w:t>
            </w:r>
          </w:p>
        </w:tc>
        <w:tc>
          <w:tcPr>
            <w:tcW w:w="2725" w:type="dxa"/>
            <w:vAlign w:val="center"/>
          </w:tcPr>
          <w:p w14:paraId="1399A66B" w14:textId="77777777" w:rsidR="000A503E" w:rsidRPr="00FC1141" w:rsidRDefault="000A503E"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11FF5B2" w14:textId="08920FBF" w:rsidR="0040270D" w:rsidRDefault="000A503E" w:rsidP="000A503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5040540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185463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A503E" w14:paraId="58E452C9"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286192C" w14:textId="77777777" w:rsidR="00BA0112" w:rsidRPr="00152876" w:rsidRDefault="00BA0112" w:rsidP="00BA0112">
            <w:pPr>
              <w:spacing w:before="60" w:after="60"/>
              <w:rPr>
                <w:sz w:val="18"/>
                <w:szCs w:val="18"/>
              </w:rPr>
            </w:pPr>
            <w:r w:rsidRPr="00152876">
              <w:rPr>
                <w:sz w:val="18"/>
                <w:szCs w:val="18"/>
              </w:rPr>
              <w:t>Assessment record</w:t>
            </w:r>
          </w:p>
        </w:tc>
        <w:tc>
          <w:tcPr>
            <w:tcW w:w="1955" w:type="dxa"/>
            <w:vAlign w:val="center"/>
          </w:tcPr>
          <w:p w14:paraId="6D805F42" w14:textId="77777777" w:rsidR="00BA0112" w:rsidRPr="00152876" w:rsidRDefault="00BA0112" w:rsidP="002E1A8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A0112">
              <w:rPr>
                <w:sz w:val="18"/>
                <w:szCs w:val="18"/>
              </w:rPr>
              <w:t>s230 LGA</w:t>
            </w:r>
          </w:p>
        </w:tc>
        <w:tc>
          <w:tcPr>
            <w:tcW w:w="6125" w:type="dxa"/>
            <w:vAlign w:val="center"/>
          </w:tcPr>
          <w:p w14:paraId="70D3629C" w14:textId="77777777" w:rsidR="00BA0112" w:rsidRPr="00676F8D" w:rsidRDefault="00BA0112" w:rsidP="00BA011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76F8D">
              <w:rPr>
                <w:sz w:val="18"/>
                <w:szCs w:val="18"/>
              </w:rPr>
              <w:t>Council must maintain an assessment record which must contain:</w:t>
            </w:r>
          </w:p>
          <w:p w14:paraId="787AE059" w14:textId="77777777" w:rsidR="00BA0112" w:rsidRPr="00676F8D" w:rsidRDefault="00BA0112" w:rsidP="000F6068">
            <w:pPr>
              <w:numPr>
                <w:ilvl w:val="0"/>
                <w:numId w:val="27"/>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676F8D">
              <w:rPr>
                <w:sz w:val="18"/>
                <w:szCs w:val="18"/>
              </w:rPr>
              <w:t>a brief description of each allotment and statement of assessed value;</w:t>
            </w:r>
          </w:p>
          <w:p w14:paraId="1CFDA2E8" w14:textId="77777777" w:rsidR="00BA0112" w:rsidRPr="00676F8D" w:rsidRDefault="00BA0112" w:rsidP="000F6068">
            <w:pPr>
              <w:numPr>
                <w:ilvl w:val="0"/>
                <w:numId w:val="27"/>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676F8D">
              <w:rPr>
                <w:sz w:val="18"/>
                <w:szCs w:val="18"/>
              </w:rPr>
              <w:t>if a charge is imposed on non-rateable land – a brief description of the land;</w:t>
            </w:r>
          </w:p>
          <w:p w14:paraId="495F5966" w14:textId="77777777" w:rsidR="00BA0112" w:rsidRPr="00676F8D" w:rsidRDefault="00BA0112" w:rsidP="000F6068">
            <w:pPr>
              <w:numPr>
                <w:ilvl w:val="0"/>
                <w:numId w:val="27"/>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676F8D">
              <w:rPr>
                <w:sz w:val="18"/>
                <w:szCs w:val="18"/>
              </w:rPr>
              <w:t>name and address of the owner of the land;</w:t>
            </w:r>
          </w:p>
          <w:p w14:paraId="69F583F4" w14:textId="77777777" w:rsidR="00BA0112" w:rsidRPr="00676F8D" w:rsidRDefault="00BA0112" w:rsidP="000F6068">
            <w:pPr>
              <w:numPr>
                <w:ilvl w:val="0"/>
                <w:numId w:val="27"/>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676F8D">
              <w:rPr>
                <w:sz w:val="18"/>
                <w:szCs w:val="18"/>
              </w:rPr>
              <w:t>if the owner is not the principal ratepayer for the land – the name and address of the principle ratepayer;</w:t>
            </w:r>
          </w:p>
          <w:p w14:paraId="0AD4290C" w14:textId="77777777" w:rsidR="00BA0112" w:rsidRPr="004C5AB9" w:rsidRDefault="00BA0112" w:rsidP="000F6068">
            <w:pPr>
              <w:numPr>
                <w:ilvl w:val="0"/>
                <w:numId w:val="27"/>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4C5AB9">
              <w:rPr>
                <w:sz w:val="18"/>
                <w:szCs w:val="18"/>
              </w:rPr>
              <w:t>if the land is subject to a differential rate based on use – the land use; and</w:t>
            </w:r>
          </w:p>
          <w:p w14:paraId="08375913" w14:textId="77777777" w:rsidR="00BA0112" w:rsidRPr="004C5AB9" w:rsidRDefault="00BA0112" w:rsidP="000F6068">
            <w:pPr>
              <w:numPr>
                <w:ilvl w:val="0"/>
                <w:numId w:val="27"/>
              </w:numPr>
              <w:spacing w:before="60" w:after="0"/>
              <w:ind w:left="295"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4C5AB9">
              <w:rPr>
                <w:sz w:val="18"/>
                <w:szCs w:val="18"/>
              </w:rPr>
              <w:t>other</w:t>
            </w:r>
            <w:proofErr w:type="gramEnd"/>
            <w:r w:rsidRPr="004C5AB9">
              <w:rPr>
                <w:sz w:val="18"/>
                <w:szCs w:val="18"/>
              </w:rPr>
              <w:t xml:space="preserve"> information the council directs to be included in the record.</w:t>
            </w:r>
          </w:p>
          <w:p w14:paraId="773FC60F" w14:textId="3A62BD87" w:rsidR="00D94ED9" w:rsidRPr="00152876" w:rsidRDefault="00BA0112" w:rsidP="008C16F1">
            <w:pPr>
              <w:spacing w:before="60"/>
              <w:ind w:left="11"/>
              <w:cnfStyle w:val="000000100000" w:firstRow="0" w:lastRow="0" w:firstColumn="0" w:lastColumn="0" w:oddVBand="0" w:evenVBand="0" w:oddHBand="1" w:evenHBand="0" w:firstRowFirstColumn="0" w:firstRowLastColumn="0" w:lastRowFirstColumn="0" w:lastRowLastColumn="0"/>
              <w:rPr>
                <w:sz w:val="18"/>
                <w:szCs w:val="18"/>
              </w:rPr>
            </w:pPr>
            <w:r w:rsidRPr="004C5AB9">
              <w:rPr>
                <w:sz w:val="18"/>
                <w:szCs w:val="18"/>
              </w:rPr>
              <w:t>The assessment record must</w:t>
            </w:r>
            <w:r w:rsidRPr="004C5AB9">
              <w:rPr>
                <w:i/>
                <w:sz w:val="18"/>
                <w:szCs w:val="18"/>
              </w:rPr>
              <w:t xml:space="preserve"> </w:t>
            </w:r>
            <w:r w:rsidRPr="004C5AB9">
              <w:rPr>
                <w:sz w:val="18"/>
                <w:szCs w:val="18"/>
              </w:rPr>
              <w:t>be kept in an electronic form.</w:t>
            </w:r>
          </w:p>
        </w:tc>
        <w:tc>
          <w:tcPr>
            <w:tcW w:w="2378" w:type="dxa"/>
            <w:vAlign w:val="center"/>
          </w:tcPr>
          <w:p w14:paraId="649E33F2" w14:textId="77777777" w:rsidR="00BA0112" w:rsidRDefault="00BA0112" w:rsidP="00BA0112">
            <w:pPr>
              <w:jc w:val="center"/>
              <w:cnfStyle w:val="000000100000" w:firstRow="0" w:lastRow="0" w:firstColumn="0" w:lastColumn="0" w:oddVBand="0" w:evenVBand="0" w:oddHBand="1" w:evenHBand="0" w:firstRowFirstColumn="0" w:firstRowLastColumn="0" w:lastRowFirstColumn="0" w:lastRowLastColumn="0"/>
            </w:pPr>
            <w:r w:rsidRPr="004E1FD7">
              <w:rPr>
                <w:sz w:val="18"/>
                <w:szCs w:val="18"/>
              </w:rPr>
              <w:t>In place at all times</w:t>
            </w:r>
          </w:p>
        </w:tc>
        <w:tc>
          <w:tcPr>
            <w:tcW w:w="2725" w:type="dxa"/>
            <w:vAlign w:val="center"/>
          </w:tcPr>
          <w:p w14:paraId="243BA68E" w14:textId="77777777" w:rsidR="00BA0112" w:rsidRPr="00FC1141" w:rsidRDefault="00BA0112" w:rsidP="00BA011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F714EAF" w14:textId="77777777" w:rsidR="00BA0112" w:rsidRPr="00152876" w:rsidRDefault="00BA0112" w:rsidP="00BA011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8395467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038003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4555E" w14:paraId="5031B96C"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A48C03C" w14:textId="77777777" w:rsidR="00E4555E" w:rsidRPr="00152876" w:rsidRDefault="00E4555E" w:rsidP="00E4555E">
            <w:pPr>
              <w:spacing w:before="60" w:after="60"/>
              <w:rPr>
                <w:sz w:val="18"/>
                <w:szCs w:val="18"/>
              </w:rPr>
            </w:pPr>
            <w:r>
              <w:rPr>
                <w:sz w:val="18"/>
                <w:szCs w:val="18"/>
              </w:rPr>
              <w:t>Reviewable decisions</w:t>
            </w:r>
          </w:p>
        </w:tc>
        <w:tc>
          <w:tcPr>
            <w:tcW w:w="1955" w:type="dxa"/>
            <w:vAlign w:val="center"/>
          </w:tcPr>
          <w:p w14:paraId="52084054" w14:textId="77777777" w:rsidR="00E4555E" w:rsidRDefault="00E4555E" w:rsidP="00E4555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s322 LGA</w:t>
            </w:r>
          </w:p>
          <w:p w14:paraId="6403A81E" w14:textId="21A977A8" w:rsidR="008C16F1" w:rsidRPr="00BA0112" w:rsidRDefault="008C16F1" w:rsidP="00E4555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tc>
        <w:tc>
          <w:tcPr>
            <w:tcW w:w="6125" w:type="dxa"/>
            <w:vAlign w:val="center"/>
          </w:tcPr>
          <w:p w14:paraId="19B9F2CE" w14:textId="4AAA4F79" w:rsidR="00E4555E" w:rsidRPr="00676F8D" w:rsidRDefault="00E4555E" w:rsidP="0054331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5C25">
              <w:rPr>
                <w:sz w:val="18"/>
                <w:szCs w:val="18"/>
              </w:rPr>
              <w:t>A list setting out each category of reviewable d</w:t>
            </w:r>
            <w:r w:rsidR="00421E47">
              <w:rPr>
                <w:sz w:val="18"/>
                <w:szCs w:val="18"/>
              </w:rPr>
              <w:t>ecisions must be accessible on</w:t>
            </w:r>
            <w:r w:rsidRPr="00A85C25">
              <w:rPr>
                <w:sz w:val="18"/>
                <w:szCs w:val="18"/>
              </w:rPr>
              <w:t xml:space="preserve"> council's website</w:t>
            </w:r>
            <w:r>
              <w:rPr>
                <w:sz w:val="18"/>
                <w:szCs w:val="18"/>
              </w:rPr>
              <w:t xml:space="preserve">. </w:t>
            </w:r>
          </w:p>
        </w:tc>
        <w:tc>
          <w:tcPr>
            <w:tcW w:w="2378" w:type="dxa"/>
            <w:vAlign w:val="center"/>
          </w:tcPr>
          <w:p w14:paraId="0DA47678" w14:textId="5BABB3CE" w:rsidR="008C16F1" w:rsidRDefault="008C31CA" w:rsidP="00E4555E">
            <w:pPr>
              <w:jc w:val="center"/>
              <w:cnfStyle w:val="000000010000" w:firstRow="0" w:lastRow="0" w:firstColumn="0" w:lastColumn="0" w:oddVBand="0" w:evenVBand="0" w:oddHBand="0" w:evenHBand="1" w:firstRowFirstColumn="0" w:firstRowLastColumn="0" w:lastRowFirstColumn="0" w:lastRowLastColumn="0"/>
            </w:pPr>
            <w:r w:rsidRPr="004E1FD7">
              <w:rPr>
                <w:sz w:val="18"/>
                <w:szCs w:val="18"/>
              </w:rPr>
              <w:t>In place at all times</w:t>
            </w:r>
            <w:r>
              <w:rPr>
                <w:sz w:val="18"/>
                <w:szCs w:val="18"/>
              </w:rPr>
              <w:t>.</w:t>
            </w:r>
          </w:p>
        </w:tc>
        <w:tc>
          <w:tcPr>
            <w:tcW w:w="2725" w:type="dxa"/>
            <w:vAlign w:val="center"/>
          </w:tcPr>
          <w:p w14:paraId="7961A4D2" w14:textId="77777777" w:rsidR="00E4555E" w:rsidRPr="00FC1141" w:rsidRDefault="00E4555E" w:rsidP="00E4555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1FCF437" w14:textId="77777777" w:rsidR="00E4555E" w:rsidRPr="00152876" w:rsidRDefault="00E4555E" w:rsidP="00E4555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1118169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25925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A503E" w14:paraId="69433691"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EA33D1A" w14:textId="77777777" w:rsidR="006E241A" w:rsidRDefault="006E241A" w:rsidP="006E241A">
            <w:pPr>
              <w:spacing w:before="60" w:after="60"/>
              <w:rPr>
                <w:sz w:val="18"/>
                <w:szCs w:val="18"/>
              </w:rPr>
            </w:pPr>
            <w:r>
              <w:rPr>
                <w:sz w:val="18"/>
                <w:szCs w:val="18"/>
              </w:rPr>
              <w:t>Information to be maintained</w:t>
            </w:r>
          </w:p>
        </w:tc>
        <w:tc>
          <w:tcPr>
            <w:tcW w:w="1955" w:type="dxa"/>
            <w:vAlign w:val="center"/>
          </w:tcPr>
          <w:p w14:paraId="776BD241"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r6 LGGR</w:t>
            </w:r>
          </w:p>
        </w:tc>
        <w:tc>
          <w:tcPr>
            <w:tcW w:w="6125" w:type="dxa"/>
            <w:vAlign w:val="center"/>
          </w:tcPr>
          <w:p w14:paraId="7E6DF036"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council must maintain the following information:</w:t>
            </w:r>
          </w:p>
          <w:p w14:paraId="5AA53755" w14:textId="77777777" w:rsidR="006E241A" w:rsidRDefault="006E241A" w:rsidP="00E92560">
            <w:pPr>
              <w:pStyle w:val="ListParagraph"/>
              <w:numPr>
                <w:ilvl w:val="0"/>
                <w:numId w:val="66"/>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60A97">
              <w:rPr>
                <w:sz w:val="18"/>
                <w:szCs w:val="18"/>
              </w:rPr>
              <w:t>a register, maintained by the CEO, of all authorised persons appointed under section 183 of the Act, including any limitations and conditions of appointment</w:t>
            </w:r>
            <w:r>
              <w:rPr>
                <w:sz w:val="18"/>
                <w:szCs w:val="18"/>
              </w:rPr>
              <w:t>;</w:t>
            </w:r>
          </w:p>
          <w:p w14:paraId="0F48B17E" w14:textId="77777777" w:rsidR="006E241A" w:rsidRDefault="006E241A" w:rsidP="00E92560">
            <w:pPr>
              <w:pStyle w:val="ListParagraph"/>
              <w:numPr>
                <w:ilvl w:val="0"/>
                <w:numId w:val="66"/>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60A97">
              <w:rPr>
                <w:sz w:val="18"/>
                <w:szCs w:val="18"/>
              </w:rPr>
              <w:t>a register, maintained by the CEO, of all delegations by the council and the CEO</w:t>
            </w:r>
            <w:r>
              <w:rPr>
                <w:sz w:val="18"/>
                <w:szCs w:val="18"/>
              </w:rPr>
              <w:t>;</w:t>
            </w:r>
          </w:p>
          <w:p w14:paraId="72CDDAAE" w14:textId="77777777" w:rsidR="006E241A" w:rsidRPr="00960A97" w:rsidRDefault="006E241A" w:rsidP="006E241A">
            <w:pPr>
              <w:pStyle w:val="ListParagraph"/>
              <w:spacing w:before="60" w:after="60"/>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5E4B2FFB" w14:textId="77777777" w:rsidR="006E241A" w:rsidRDefault="006E241A" w:rsidP="006E241A">
            <w:pPr>
              <w:jc w:val="center"/>
              <w:cnfStyle w:val="000000100000" w:firstRow="0" w:lastRow="0" w:firstColumn="0" w:lastColumn="0" w:oddVBand="0" w:evenVBand="0" w:oddHBand="1" w:evenHBand="0" w:firstRowFirstColumn="0" w:firstRowLastColumn="0" w:lastRowFirstColumn="0" w:lastRowLastColumn="0"/>
            </w:pPr>
            <w:r w:rsidRPr="004E1FD7">
              <w:rPr>
                <w:sz w:val="18"/>
                <w:szCs w:val="18"/>
              </w:rPr>
              <w:t>In place at all times</w:t>
            </w:r>
          </w:p>
        </w:tc>
        <w:tc>
          <w:tcPr>
            <w:tcW w:w="2725" w:type="dxa"/>
            <w:vAlign w:val="center"/>
          </w:tcPr>
          <w:p w14:paraId="057CAA3F" w14:textId="77777777" w:rsidR="006E241A" w:rsidRPr="00FC1141"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A9BE23E" w14:textId="77777777" w:rsidR="006E241A" w:rsidRPr="00152876"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1673157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08738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6E241A" w14:paraId="2C732844" w14:textId="77777777" w:rsidTr="00C863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529154E8" w14:textId="77777777" w:rsidR="006E241A" w:rsidRDefault="006E241A" w:rsidP="006E241A">
            <w:pPr>
              <w:pStyle w:val="Heading3"/>
              <w:outlineLvl w:val="2"/>
            </w:pPr>
            <w:r>
              <w:lastRenderedPageBreak/>
              <w:t>Records and Registers</w:t>
            </w:r>
          </w:p>
        </w:tc>
      </w:tr>
      <w:tr w:rsidR="000A503E" w14:paraId="180BAADA"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8DC8654" w14:textId="77777777" w:rsidR="006E241A" w:rsidRDefault="006E241A" w:rsidP="006E241A">
            <w:pPr>
              <w:spacing w:before="60" w:after="60"/>
              <w:rPr>
                <w:sz w:val="18"/>
                <w:szCs w:val="18"/>
              </w:rPr>
            </w:pPr>
            <w:r>
              <w:rPr>
                <w:sz w:val="18"/>
                <w:szCs w:val="18"/>
              </w:rPr>
              <w:t>Register of assets</w:t>
            </w:r>
          </w:p>
        </w:tc>
        <w:tc>
          <w:tcPr>
            <w:tcW w:w="1955" w:type="dxa"/>
            <w:vAlign w:val="center"/>
          </w:tcPr>
          <w:p w14:paraId="5F5ADE43"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r26 LGGR</w:t>
            </w:r>
          </w:p>
          <w:p w14:paraId="1F1A2540" w14:textId="08E65B78" w:rsidR="00421E47" w:rsidRDefault="00421E47"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Guideline 4: Assets</w:t>
            </w:r>
          </w:p>
        </w:tc>
        <w:tc>
          <w:tcPr>
            <w:tcW w:w="6125" w:type="dxa"/>
            <w:vAlign w:val="center"/>
          </w:tcPr>
          <w:p w14:paraId="4913CED5"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 council and local government subsidiary must keep in electronic form:</w:t>
            </w:r>
          </w:p>
          <w:p w14:paraId="17F29F44" w14:textId="77777777" w:rsidR="006E241A" w:rsidRDefault="006E241A" w:rsidP="00E92560">
            <w:pPr>
              <w:pStyle w:val="ListParagraph"/>
              <w:numPr>
                <w:ilvl w:val="0"/>
                <w:numId w:val="67"/>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F6068">
              <w:rPr>
                <w:sz w:val="18"/>
                <w:szCs w:val="18"/>
              </w:rPr>
              <w:t>a register of the council's or local government subsidiary's major assets</w:t>
            </w:r>
            <w:r>
              <w:rPr>
                <w:sz w:val="18"/>
                <w:szCs w:val="18"/>
              </w:rPr>
              <w:t>; and</w:t>
            </w:r>
          </w:p>
          <w:p w14:paraId="51D4BE08" w14:textId="77777777" w:rsidR="006E241A" w:rsidRDefault="006E241A" w:rsidP="00E92560">
            <w:pPr>
              <w:pStyle w:val="ListParagraph"/>
              <w:numPr>
                <w:ilvl w:val="0"/>
                <w:numId w:val="67"/>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0E2B15">
              <w:rPr>
                <w:sz w:val="18"/>
                <w:szCs w:val="18"/>
              </w:rPr>
              <w:t>a</w:t>
            </w:r>
            <w:proofErr w:type="gramEnd"/>
            <w:r w:rsidRPr="000E2B15">
              <w:rPr>
                <w:sz w:val="18"/>
                <w:szCs w:val="18"/>
              </w:rPr>
              <w:t xml:space="preserve"> register of the council's or local government subsidiary's portable and attractive assets</w:t>
            </w:r>
            <w:r>
              <w:rPr>
                <w:sz w:val="18"/>
                <w:szCs w:val="18"/>
              </w:rPr>
              <w:t>.</w:t>
            </w:r>
          </w:p>
          <w:p w14:paraId="698B19F0"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Such assets </w:t>
            </w:r>
            <w:r w:rsidRPr="000E2B15">
              <w:rPr>
                <w:sz w:val="18"/>
                <w:szCs w:val="18"/>
              </w:rPr>
              <w:t>must be recorded in the respective registers as soon as practicable after the council or local government subsidiary obtains control of the asset or disposes of an asset.</w:t>
            </w:r>
          </w:p>
          <w:p w14:paraId="186EEEA5" w14:textId="77777777" w:rsidR="006E241A" w:rsidRPr="000E2B15"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72C5FD57" w14:textId="77777777" w:rsidR="006E241A" w:rsidRDefault="006E241A" w:rsidP="006E241A">
            <w:pPr>
              <w:jc w:val="center"/>
              <w:cnfStyle w:val="000000100000" w:firstRow="0" w:lastRow="0" w:firstColumn="0" w:lastColumn="0" w:oddVBand="0" w:evenVBand="0" w:oddHBand="1" w:evenHBand="0" w:firstRowFirstColumn="0" w:firstRowLastColumn="0" w:lastRowFirstColumn="0" w:lastRowLastColumn="0"/>
            </w:pPr>
            <w:r w:rsidRPr="004E1FD7">
              <w:rPr>
                <w:sz w:val="18"/>
                <w:szCs w:val="18"/>
              </w:rPr>
              <w:t>In place at all times</w:t>
            </w:r>
          </w:p>
        </w:tc>
        <w:tc>
          <w:tcPr>
            <w:tcW w:w="2725" w:type="dxa"/>
            <w:vAlign w:val="center"/>
          </w:tcPr>
          <w:p w14:paraId="3094E4CC" w14:textId="77777777" w:rsidR="006E241A" w:rsidRPr="00FC1141"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B1A390E" w14:textId="77777777" w:rsidR="006E241A" w:rsidRPr="00152876"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20961261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523182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6E241A" w14:paraId="155951A7"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2A61BBB" w14:textId="77777777" w:rsidR="006E241A" w:rsidRPr="00152876" w:rsidRDefault="006E241A" w:rsidP="006E241A">
            <w:pPr>
              <w:spacing w:before="60" w:after="60"/>
              <w:rPr>
                <w:sz w:val="18"/>
                <w:szCs w:val="18"/>
              </w:rPr>
            </w:pPr>
            <w:r w:rsidRPr="00152876">
              <w:rPr>
                <w:sz w:val="18"/>
                <w:szCs w:val="18"/>
              </w:rPr>
              <w:t>Assessment record</w:t>
            </w:r>
          </w:p>
        </w:tc>
        <w:tc>
          <w:tcPr>
            <w:tcW w:w="1955" w:type="dxa"/>
            <w:vAlign w:val="center"/>
          </w:tcPr>
          <w:p w14:paraId="098280B2" w14:textId="77777777" w:rsidR="006E241A" w:rsidRPr="00152876"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42792A">
              <w:rPr>
                <w:sz w:val="18"/>
                <w:szCs w:val="18"/>
              </w:rPr>
              <w:t>r</w:t>
            </w:r>
            <w:r>
              <w:rPr>
                <w:sz w:val="18"/>
                <w:szCs w:val="18"/>
              </w:rPr>
              <w:t>29 LGGR</w:t>
            </w:r>
          </w:p>
        </w:tc>
        <w:tc>
          <w:tcPr>
            <w:tcW w:w="6125" w:type="dxa"/>
            <w:vAlign w:val="center"/>
          </w:tcPr>
          <w:p w14:paraId="6E8FE322" w14:textId="77777777" w:rsidR="006E241A" w:rsidRPr="00D900A4"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b/>
                <w:sz w:val="18"/>
                <w:szCs w:val="18"/>
              </w:rPr>
            </w:pPr>
            <w:r w:rsidRPr="00D900A4">
              <w:rPr>
                <w:b/>
                <w:sz w:val="18"/>
                <w:szCs w:val="18"/>
              </w:rPr>
              <w:t>Certification</w:t>
            </w:r>
          </w:p>
          <w:p w14:paraId="21099194" w14:textId="77777777" w:rsidR="006E241A" w:rsidRPr="00D900A4"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D900A4">
              <w:rPr>
                <w:sz w:val="18"/>
                <w:szCs w:val="18"/>
              </w:rPr>
              <w:t xml:space="preserve">Before a council adopts its budget for a financial year, the CEO must: </w:t>
            </w:r>
          </w:p>
          <w:p w14:paraId="0722A8EB" w14:textId="77777777" w:rsidR="006E241A" w:rsidRPr="00D900A4" w:rsidRDefault="006E241A" w:rsidP="006E241A">
            <w:pPr>
              <w:spacing w:before="60" w:after="60"/>
              <w:ind w:left="579" w:hanging="283"/>
              <w:cnfStyle w:val="000000010000" w:firstRow="0" w:lastRow="0" w:firstColumn="0" w:lastColumn="0" w:oddVBand="0" w:evenVBand="0" w:oddHBand="0" w:evenHBand="1" w:firstRowFirstColumn="0" w:firstRowLastColumn="0" w:lastRowFirstColumn="0" w:lastRowLastColumn="0"/>
              <w:rPr>
                <w:sz w:val="18"/>
                <w:szCs w:val="18"/>
              </w:rPr>
            </w:pPr>
            <w:r w:rsidRPr="00D900A4">
              <w:rPr>
                <w:sz w:val="18"/>
                <w:szCs w:val="18"/>
              </w:rPr>
              <w:t xml:space="preserve">(a)  check all available records to ensure that all rateable land is recorded in the assessment record; and </w:t>
            </w:r>
          </w:p>
          <w:p w14:paraId="57B70427" w14:textId="77777777" w:rsidR="006E241A" w:rsidRDefault="006E241A" w:rsidP="006E241A">
            <w:pPr>
              <w:spacing w:before="60"/>
              <w:ind w:left="579" w:hanging="284"/>
              <w:cnfStyle w:val="000000010000" w:firstRow="0" w:lastRow="0" w:firstColumn="0" w:lastColumn="0" w:oddVBand="0" w:evenVBand="0" w:oddHBand="0" w:evenHBand="1" w:firstRowFirstColumn="0" w:firstRowLastColumn="0" w:lastRowFirstColumn="0" w:lastRowLastColumn="0"/>
              <w:rPr>
                <w:sz w:val="18"/>
                <w:szCs w:val="18"/>
              </w:rPr>
            </w:pPr>
            <w:r w:rsidRPr="00D900A4">
              <w:rPr>
                <w:sz w:val="18"/>
                <w:szCs w:val="18"/>
              </w:rPr>
              <w:t xml:space="preserve">(b)  </w:t>
            </w:r>
            <w:proofErr w:type="gramStart"/>
            <w:r w:rsidRPr="00D900A4">
              <w:rPr>
                <w:sz w:val="18"/>
                <w:szCs w:val="18"/>
              </w:rPr>
              <w:t>certify</w:t>
            </w:r>
            <w:proofErr w:type="gramEnd"/>
            <w:r w:rsidRPr="00D900A4">
              <w:rPr>
                <w:sz w:val="18"/>
                <w:szCs w:val="18"/>
              </w:rPr>
              <w:t>, in writing, to the council that, to the best of the CEO's knowledge, information and belief, the assessment record is a comprehensive record of all rateable land within the area.</w:t>
            </w:r>
          </w:p>
          <w:p w14:paraId="232742A2" w14:textId="77777777" w:rsidR="006E241A"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green"/>
              </w:rPr>
            </w:pPr>
          </w:p>
          <w:p w14:paraId="3433FAFF" w14:textId="77777777" w:rsidR="0063615A" w:rsidRPr="003E0FB3" w:rsidRDefault="003E0FB3" w:rsidP="0063615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3E0FB3">
              <w:rPr>
                <w:sz w:val="18"/>
                <w:szCs w:val="18"/>
              </w:rPr>
              <w:t xml:space="preserve">The </w:t>
            </w:r>
            <w:r w:rsidR="0063615A" w:rsidRPr="003E0FB3">
              <w:rPr>
                <w:sz w:val="18"/>
                <w:szCs w:val="18"/>
              </w:rPr>
              <w:t>CEO must keep a rates record containing, for each allotment of rateable land, particulars of:</w:t>
            </w:r>
          </w:p>
          <w:p w14:paraId="4930E0AD" w14:textId="77777777" w:rsidR="0063615A" w:rsidRPr="003E0FB3" w:rsidRDefault="0063615A" w:rsidP="0063615A">
            <w:pPr>
              <w:numPr>
                <w:ilvl w:val="0"/>
                <w:numId w:val="24"/>
              </w:numPr>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3E0FB3">
              <w:rPr>
                <w:sz w:val="18"/>
                <w:szCs w:val="18"/>
              </w:rPr>
              <w:t>all rates and charges levied on the allotment;</w:t>
            </w:r>
          </w:p>
          <w:p w14:paraId="73283718" w14:textId="77777777" w:rsidR="0063615A" w:rsidRPr="003E0FB3" w:rsidRDefault="00B23A28" w:rsidP="0063615A">
            <w:pPr>
              <w:numPr>
                <w:ilvl w:val="0"/>
                <w:numId w:val="24"/>
              </w:numPr>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interest</w:t>
            </w:r>
            <w:r w:rsidR="0063615A" w:rsidRPr="003E0FB3">
              <w:rPr>
                <w:sz w:val="18"/>
                <w:szCs w:val="18"/>
              </w:rPr>
              <w:t xml:space="preserve"> imposed;</w:t>
            </w:r>
          </w:p>
          <w:p w14:paraId="68D68349" w14:textId="77777777" w:rsidR="0063615A" w:rsidRPr="003E0FB3" w:rsidRDefault="0063615A" w:rsidP="0063615A">
            <w:pPr>
              <w:numPr>
                <w:ilvl w:val="0"/>
                <w:numId w:val="24"/>
              </w:numPr>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3E0FB3">
              <w:rPr>
                <w:sz w:val="18"/>
                <w:szCs w:val="18"/>
              </w:rPr>
              <w:t>the amount of</w:t>
            </w:r>
            <w:r w:rsidR="00B23A28">
              <w:rPr>
                <w:sz w:val="18"/>
                <w:szCs w:val="18"/>
              </w:rPr>
              <w:t xml:space="preserve"> rates written off (if any);</w:t>
            </w:r>
          </w:p>
          <w:p w14:paraId="08777332" w14:textId="77777777" w:rsidR="0063615A" w:rsidRDefault="00B23A28" w:rsidP="0063615A">
            <w:pPr>
              <w:numPr>
                <w:ilvl w:val="0"/>
                <w:numId w:val="24"/>
              </w:numPr>
              <w:spacing w:before="60" w:after="60"/>
              <w:ind w:left="296"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amount of payments made; and</w:t>
            </w:r>
          </w:p>
          <w:p w14:paraId="698AF950" w14:textId="77777777" w:rsidR="00B23A28" w:rsidRPr="003E0FB3" w:rsidRDefault="00B23A28" w:rsidP="0063615A">
            <w:pPr>
              <w:numPr>
                <w:ilvl w:val="0"/>
                <w:numId w:val="24"/>
              </w:numPr>
              <w:spacing w:before="60" w:after="6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any</w:t>
            </w:r>
            <w:proofErr w:type="gramEnd"/>
            <w:r>
              <w:rPr>
                <w:sz w:val="18"/>
                <w:szCs w:val="18"/>
              </w:rPr>
              <w:t xml:space="preserve"> rates concessions granted on the allotment. </w:t>
            </w:r>
          </w:p>
          <w:p w14:paraId="138B5C17" w14:textId="77777777" w:rsidR="0063615A" w:rsidRPr="0065026A" w:rsidRDefault="0063615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green"/>
              </w:rPr>
            </w:pPr>
          </w:p>
        </w:tc>
        <w:tc>
          <w:tcPr>
            <w:tcW w:w="2378" w:type="dxa"/>
            <w:vAlign w:val="center"/>
          </w:tcPr>
          <w:p w14:paraId="788B48D9" w14:textId="3F18C447" w:rsidR="004E4757" w:rsidRDefault="004E4757" w:rsidP="006E241A">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CEO certification presented to Council before adoption of budget.</w:t>
            </w:r>
          </w:p>
          <w:p w14:paraId="4139B834" w14:textId="77777777" w:rsidR="004E4757" w:rsidRDefault="004E4757" w:rsidP="006E241A">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645892A7" w14:textId="00B3E945" w:rsidR="006E241A" w:rsidRDefault="006E241A" w:rsidP="006E241A">
            <w:pPr>
              <w:jc w:val="center"/>
              <w:cnfStyle w:val="000000010000" w:firstRow="0" w:lastRow="0" w:firstColumn="0" w:lastColumn="0" w:oddVBand="0" w:evenVBand="0" w:oddHBand="0" w:evenHBand="1" w:firstRowFirstColumn="0" w:firstRowLastColumn="0" w:lastRowFirstColumn="0" w:lastRowLastColumn="0"/>
            </w:pPr>
            <w:r w:rsidRPr="004E1FD7">
              <w:rPr>
                <w:sz w:val="18"/>
                <w:szCs w:val="18"/>
              </w:rPr>
              <w:t>In place at all times</w:t>
            </w:r>
            <w:r w:rsidR="004E4757">
              <w:rPr>
                <w:sz w:val="18"/>
                <w:szCs w:val="18"/>
              </w:rPr>
              <w:t>.</w:t>
            </w:r>
          </w:p>
        </w:tc>
        <w:tc>
          <w:tcPr>
            <w:tcW w:w="2725" w:type="dxa"/>
            <w:vAlign w:val="center"/>
          </w:tcPr>
          <w:p w14:paraId="34FF08A1" w14:textId="77777777" w:rsidR="006E241A" w:rsidRPr="00152876"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6FADAE9" w14:textId="77777777" w:rsidR="006E241A" w:rsidRPr="00FC1141"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0ACEEFD" w14:textId="77777777" w:rsidR="006E241A" w:rsidRPr="00152876"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4894498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432088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1436F4" w14:paraId="388397BF" w14:textId="77777777" w:rsidTr="00945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E9E432B" w14:textId="77777777" w:rsidR="001436F4" w:rsidRDefault="001436F4" w:rsidP="009458C2">
            <w:pPr>
              <w:pStyle w:val="Heading3"/>
              <w:outlineLvl w:val="2"/>
            </w:pPr>
            <w:r>
              <w:lastRenderedPageBreak/>
              <w:t>Records and Registers</w:t>
            </w:r>
          </w:p>
        </w:tc>
      </w:tr>
      <w:tr w:rsidR="001436F4" w14:paraId="41C63ABD" w14:textId="77777777" w:rsidTr="00945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B614D09" w14:textId="77777777" w:rsidR="001436F4" w:rsidRPr="007A5D80" w:rsidRDefault="001436F4" w:rsidP="009458C2">
            <w:pPr>
              <w:spacing w:before="60" w:after="60"/>
              <w:rPr>
                <w:sz w:val="18"/>
                <w:szCs w:val="18"/>
              </w:rPr>
            </w:pPr>
            <w:r w:rsidRPr="007A5D80">
              <w:rPr>
                <w:sz w:val="18"/>
                <w:szCs w:val="18"/>
              </w:rPr>
              <w:t>Debt record</w:t>
            </w:r>
          </w:p>
        </w:tc>
        <w:tc>
          <w:tcPr>
            <w:tcW w:w="1955" w:type="dxa"/>
            <w:vAlign w:val="center"/>
          </w:tcPr>
          <w:p w14:paraId="4ED51328" w14:textId="77777777" w:rsidR="001436F4" w:rsidRPr="001436F4" w:rsidRDefault="001436F4"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Pr="001436F4">
              <w:rPr>
                <w:sz w:val="18"/>
                <w:szCs w:val="18"/>
              </w:rPr>
              <w:t>31 LGGR</w:t>
            </w:r>
          </w:p>
        </w:tc>
        <w:tc>
          <w:tcPr>
            <w:tcW w:w="6125" w:type="dxa"/>
            <w:vAlign w:val="center"/>
          </w:tcPr>
          <w:p w14:paraId="5F4CCAE8" w14:textId="77777777" w:rsidR="001436F4" w:rsidRPr="001436F4" w:rsidRDefault="0059553A"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w:t>
            </w:r>
            <w:r w:rsidR="001436F4" w:rsidRPr="001436F4">
              <w:rPr>
                <w:sz w:val="18"/>
                <w:szCs w:val="18"/>
              </w:rPr>
              <w:t>CEO must ensure proper records are kept of debts owed to council.</w:t>
            </w:r>
          </w:p>
          <w:p w14:paraId="20111D45" w14:textId="77777777" w:rsidR="001436F4" w:rsidRPr="001436F4" w:rsidRDefault="001436F4"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436F4">
              <w:rPr>
                <w:sz w:val="18"/>
                <w:szCs w:val="18"/>
              </w:rPr>
              <w:t xml:space="preserve">Debt records must be kept </w:t>
            </w:r>
            <w:r w:rsidR="0059553A">
              <w:rPr>
                <w:sz w:val="18"/>
                <w:szCs w:val="18"/>
              </w:rPr>
              <w:t>in an electronic form</w:t>
            </w:r>
            <w:r w:rsidRPr="001436F4">
              <w:rPr>
                <w:sz w:val="18"/>
                <w:szCs w:val="18"/>
              </w:rPr>
              <w:t xml:space="preserve"> and </w:t>
            </w:r>
            <w:r w:rsidR="00944B15">
              <w:rPr>
                <w:sz w:val="18"/>
                <w:szCs w:val="18"/>
              </w:rPr>
              <w:t xml:space="preserve">must </w:t>
            </w:r>
            <w:r w:rsidRPr="001436F4">
              <w:rPr>
                <w:sz w:val="18"/>
                <w:szCs w:val="18"/>
              </w:rPr>
              <w:t>be capable of being arranged according to the:</w:t>
            </w:r>
          </w:p>
          <w:p w14:paraId="4B9CA4A0" w14:textId="77777777" w:rsidR="001436F4" w:rsidRPr="001436F4" w:rsidRDefault="001436F4" w:rsidP="009458C2">
            <w:pPr>
              <w:numPr>
                <w:ilvl w:val="0"/>
                <w:numId w:val="26"/>
              </w:numPr>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1436F4">
              <w:rPr>
                <w:sz w:val="18"/>
                <w:szCs w:val="18"/>
              </w:rPr>
              <w:t xml:space="preserve">category of the debt (distinguishing </w:t>
            </w:r>
            <w:r w:rsidR="00944B15">
              <w:rPr>
                <w:sz w:val="18"/>
                <w:szCs w:val="18"/>
              </w:rPr>
              <w:t xml:space="preserve">between </w:t>
            </w:r>
            <w:r w:rsidRPr="001436F4">
              <w:rPr>
                <w:sz w:val="18"/>
                <w:szCs w:val="18"/>
              </w:rPr>
              <w:t xml:space="preserve">rates </w:t>
            </w:r>
            <w:r w:rsidR="00944B15">
              <w:rPr>
                <w:sz w:val="18"/>
                <w:szCs w:val="18"/>
              </w:rPr>
              <w:t xml:space="preserve">and </w:t>
            </w:r>
            <w:r w:rsidRPr="001436F4">
              <w:rPr>
                <w:sz w:val="18"/>
                <w:szCs w:val="18"/>
              </w:rPr>
              <w:t>other debts); and</w:t>
            </w:r>
          </w:p>
          <w:p w14:paraId="53646FAE" w14:textId="77777777" w:rsidR="001436F4" w:rsidRPr="001436F4" w:rsidRDefault="001436F4" w:rsidP="009458C2">
            <w:pPr>
              <w:numPr>
                <w:ilvl w:val="0"/>
                <w:numId w:val="26"/>
              </w:numPr>
              <w:spacing w:before="60" w:after="60"/>
              <w:ind w:left="296" w:hanging="284"/>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1436F4">
              <w:rPr>
                <w:sz w:val="18"/>
                <w:szCs w:val="18"/>
              </w:rPr>
              <w:t>age</w:t>
            </w:r>
            <w:proofErr w:type="gramEnd"/>
            <w:r w:rsidRPr="001436F4">
              <w:rPr>
                <w:sz w:val="18"/>
                <w:szCs w:val="18"/>
              </w:rPr>
              <w:t xml:space="preserve"> of the debt.</w:t>
            </w:r>
          </w:p>
          <w:p w14:paraId="4F1D5315" w14:textId="4AB9523A" w:rsidR="001436F4" w:rsidRPr="00C4551F" w:rsidRDefault="00C4551F" w:rsidP="00C4551F">
            <w:pPr>
              <w:spacing w:before="60" w:after="60"/>
              <w:ind w:left="12"/>
              <w:cnfStyle w:val="000000010000" w:firstRow="0" w:lastRow="0" w:firstColumn="0" w:lastColumn="0" w:oddVBand="0" w:evenVBand="0" w:oddHBand="0" w:evenHBand="1" w:firstRowFirstColumn="0" w:firstRowLastColumn="0" w:lastRowFirstColumn="0" w:lastRowLastColumn="0"/>
              <w:rPr>
                <w:i/>
                <w:sz w:val="18"/>
                <w:szCs w:val="18"/>
              </w:rPr>
            </w:pPr>
            <w:r w:rsidRPr="00C4551F">
              <w:rPr>
                <w:i/>
                <w:sz w:val="18"/>
                <w:szCs w:val="18"/>
              </w:rPr>
              <w:t>See also Monthly Financial Report Form.</w:t>
            </w:r>
          </w:p>
        </w:tc>
        <w:tc>
          <w:tcPr>
            <w:tcW w:w="2378" w:type="dxa"/>
            <w:vAlign w:val="center"/>
          </w:tcPr>
          <w:p w14:paraId="3309238C" w14:textId="77777777" w:rsidR="001436F4" w:rsidRPr="007A5D80" w:rsidRDefault="001436F4" w:rsidP="009458C2">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p>
        </w:tc>
        <w:tc>
          <w:tcPr>
            <w:tcW w:w="2725" w:type="dxa"/>
            <w:vAlign w:val="center"/>
          </w:tcPr>
          <w:p w14:paraId="00A58050" w14:textId="77777777" w:rsidR="001436F4" w:rsidRPr="007A5D80" w:rsidRDefault="001436F4"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838375B" w14:textId="77777777" w:rsidR="001436F4" w:rsidRPr="00FC1141" w:rsidRDefault="001436F4"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FB08409" w14:textId="77777777" w:rsidR="001436F4" w:rsidRPr="007A5D80" w:rsidRDefault="001436F4" w:rsidP="009458C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7039794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264002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A503E" w14:paraId="30DE6EF9"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CC84CF5" w14:textId="77777777" w:rsidR="006E241A" w:rsidRPr="00152876" w:rsidRDefault="006E241A" w:rsidP="006E241A">
            <w:pPr>
              <w:spacing w:before="60" w:after="60"/>
              <w:rPr>
                <w:sz w:val="18"/>
                <w:szCs w:val="18"/>
              </w:rPr>
            </w:pPr>
            <w:r>
              <w:rPr>
                <w:sz w:val="18"/>
                <w:szCs w:val="18"/>
              </w:rPr>
              <w:t>Use of common seal</w:t>
            </w:r>
          </w:p>
        </w:tc>
        <w:tc>
          <w:tcPr>
            <w:tcW w:w="1955" w:type="dxa"/>
            <w:vAlign w:val="center"/>
          </w:tcPr>
          <w:p w14:paraId="5009E7A0" w14:textId="77777777" w:rsidR="006E241A" w:rsidRDefault="006E241A" w:rsidP="00F3563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r5</w:t>
            </w:r>
            <w:r w:rsidR="001432D9">
              <w:rPr>
                <w:sz w:val="18"/>
                <w:szCs w:val="18"/>
              </w:rPr>
              <w:t>5</w:t>
            </w:r>
            <w:r>
              <w:rPr>
                <w:sz w:val="18"/>
                <w:szCs w:val="18"/>
              </w:rPr>
              <w:t xml:space="preserve"> LGGR</w:t>
            </w:r>
          </w:p>
          <w:p w14:paraId="5B3D4D36" w14:textId="6CE1DAEE" w:rsidR="001432D9" w:rsidRPr="0042792A" w:rsidRDefault="001432D9" w:rsidP="00F3563D">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s38(2) LGA</w:t>
            </w:r>
          </w:p>
        </w:tc>
        <w:tc>
          <w:tcPr>
            <w:tcW w:w="6125" w:type="dxa"/>
            <w:vAlign w:val="center"/>
          </w:tcPr>
          <w:p w14:paraId="59C7F458" w14:textId="77777777" w:rsidR="006E241A"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E241A">
              <w:rPr>
                <w:sz w:val="18"/>
                <w:szCs w:val="18"/>
              </w:rPr>
              <w:t>Council must keep a register referencing all documents executed under the council's common seal</w:t>
            </w:r>
            <w:r>
              <w:rPr>
                <w:sz w:val="18"/>
                <w:szCs w:val="18"/>
              </w:rPr>
              <w:t xml:space="preserve">. </w:t>
            </w:r>
          </w:p>
          <w:p w14:paraId="66F5CB1A" w14:textId="77777777" w:rsidR="008659E1" w:rsidRPr="006E241A" w:rsidRDefault="008659E1"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7E7D9D4D" w14:textId="77777777" w:rsidR="006E241A" w:rsidRDefault="006E241A" w:rsidP="006E241A">
            <w:pPr>
              <w:jc w:val="center"/>
              <w:cnfStyle w:val="000000100000" w:firstRow="0" w:lastRow="0" w:firstColumn="0" w:lastColumn="0" w:oddVBand="0" w:evenVBand="0" w:oddHBand="1" w:evenHBand="0" w:firstRowFirstColumn="0" w:firstRowLastColumn="0" w:lastRowFirstColumn="0" w:lastRowLastColumn="0"/>
            </w:pPr>
            <w:r w:rsidRPr="004E1FD7">
              <w:rPr>
                <w:sz w:val="18"/>
                <w:szCs w:val="18"/>
              </w:rPr>
              <w:t>In place at all times</w:t>
            </w:r>
          </w:p>
        </w:tc>
        <w:tc>
          <w:tcPr>
            <w:tcW w:w="2725" w:type="dxa"/>
            <w:vAlign w:val="center"/>
          </w:tcPr>
          <w:p w14:paraId="340892A7" w14:textId="77777777" w:rsidR="006E241A" w:rsidRPr="00FC1141"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7EED7ED" w14:textId="77777777" w:rsidR="006E241A" w:rsidRPr="00152876" w:rsidRDefault="006E241A"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5501980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0973944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6E241A" w14:paraId="532C0741"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054120F" w14:textId="77777777" w:rsidR="006E241A" w:rsidRPr="00A9678E" w:rsidRDefault="006E241A" w:rsidP="006E241A">
            <w:pPr>
              <w:spacing w:before="60" w:after="60"/>
              <w:rPr>
                <w:sz w:val="18"/>
                <w:szCs w:val="18"/>
              </w:rPr>
            </w:pPr>
            <w:r w:rsidRPr="00A9678E">
              <w:rPr>
                <w:sz w:val="18"/>
                <w:szCs w:val="18"/>
              </w:rPr>
              <w:t xml:space="preserve">Register of correspondence </w:t>
            </w:r>
          </w:p>
        </w:tc>
        <w:tc>
          <w:tcPr>
            <w:tcW w:w="1955" w:type="dxa"/>
            <w:vAlign w:val="center"/>
          </w:tcPr>
          <w:p w14:paraId="1445ADDB" w14:textId="6F5A6C1E" w:rsidR="006E241A" w:rsidRPr="00725752" w:rsidRDefault="00FF30E3" w:rsidP="00F3563D">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red"/>
              </w:rPr>
            </w:pPr>
            <w:r>
              <w:rPr>
                <w:sz w:val="18"/>
                <w:szCs w:val="18"/>
              </w:rPr>
              <w:t>r55</w:t>
            </w:r>
            <w:r w:rsidR="008659E1">
              <w:rPr>
                <w:sz w:val="18"/>
                <w:szCs w:val="18"/>
              </w:rPr>
              <w:t xml:space="preserve"> LGGR</w:t>
            </w:r>
          </w:p>
        </w:tc>
        <w:tc>
          <w:tcPr>
            <w:tcW w:w="6125" w:type="dxa"/>
            <w:vAlign w:val="center"/>
          </w:tcPr>
          <w:p w14:paraId="502B6D52" w14:textId="77777777" w:rsidR="006E241A" w:rsidRPr="008659E1" w:rsidRDefault="008659E1"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w:t>
            </w:r>
            <w:r w:rsidR="006E241A" w:rsidRPr="008659E1">
              <w:rPr>
                <w:sz w:val="18"/>
                <w:szCs w:val="18"/>
              </w:rPr>
              <w:t xml:space="preserve">ouncil must keep a register of correspondence </w:t>
            </w:r>
            <w:r w:rsidR="003A0C17">
              <w:rPr>
                <w:sz w:val="18"/>
                <w:szCs w:val="18"/>
              </w:rPr>
              <w:t xml:space="preserve">referencing all correspondence addressed to, or sent by, the council or its principal member. </w:t>
            </w:r>
          </w:p>
          <w:p w14:paraId="2D0DB68F" w14:textId="77777777" w:rsidR="006E241A" w:rsidRPr="008659E1"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022168A4" w14:textId="77777777" w:rsidR="006E241A" w:rsidRDefault="006E241A" w:rsidP="006E241A">
            <w:pPr>
              <w:jc w:val="center"/>
              <w:cnfStyle w:val="000000010000" w:firstRow="0" w:lastRow="0" w:firstColumn="0" w:lastColumn="0" w:oddVBand="0" w:evenVBand="0" w:oddHBand="0" w:evenHBand="1" w:firstRowFirstColumn="0" w:firstRowLastColumn="0" w:lastRowFirstColumn="0" w:lastRowLastColumn="0"/>
            </w:pPr>
            <w:r w:rsidRPr="004E1FD7">
              <w:rPr>
                <w:sz w:val="18"/>
                <w:szCs w:val="18"/>
              </w:rPr>
              <w:t>In place at all times</w:t>
            </w:r>
          </w:p>
        </w:tc>
        <w:tc>
          <w:tcPr>
            <w:tcW w:w="2725" w:type="dxa"/>
            <w:vAlign w:val="center"/>
          </w:tcPr>
          <w:p w14:paraId="56B80324" w14:textId="77777777" w:rsidR="006E241A" w:rsidRPr="00FC1141"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C5D5252" w14:textId="77777777" w:rsidR="006E241A" w:rsidRPr="00A9678E" w:rsidRDefault="006E241A" w:rsidP="006E241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5501500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168049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C55B6F" w14:paraId="141A8340"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0D13E7" w14:textId="13A248DB" w:rsidR="00C55B6F" w:rsidRPr="00A9678E" w:rsidRDefault="00C55B6F" w:rsidP="006E241A">
            <w:pPr>
              <w:spacing w:before="60" w:after="60"/>
              <w:rPr>
                <w:sz w:val="18"/>
                <w:szCs w:val="18"/>
              </w:rPr>
            </w:pPr>
            <w:r>
              <w:rPr>
                <w:sz w:val="18"/>
                <w:szCs w:val="18"/>
              </w:rPr>
              <w:t>Register of council members</w:t>
            </w:r>
          </w:p>
        </w:tc>
        <w:tc>
          <w:tcPr>
            <w:tcW w:w="1955" w:type="dxa"/>
            <w:vAlign w:val="center"/>
          </w:tcPr>
          <w:p w14:paraId="17C14B81" w14:textId="32884EC8" w:rsidR="00C55B6F" w:rsidRDefault="001432D9"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r55</w:t>
            </w:r>
            <w:r w:rsidR="009442A3">
              <w:rPr>
                <w:sz w:val="18"/>
                <w:szCs w:val="18"/>
              </w:rPr>
              <w:t xml:space="preserve"> LGGR</w:t>
            </w:r>
          </w:p>
        </w:tc>
        <w:tc>
          <w:tcPr>
            <w:tcW w:w="6125" w:type="dxa"/>
            <w:vAlign w:val="center"/>
          </w:tcPr>
          <w:p w14:paraId="3CC34B90" w14:textId="77777777" w:rsidR="00C55B6F" w:rsidRDefault="00C55B6F"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w:t>
            </w:r>
            <w:r w:rsidRPr="008E713D">
              <w:rPr>
                <w:sz w:val="18"/>
                <w:szCs w:val="18"/>
              </w:rPr>
              <w:t xml:space="preserve">ouncil must keep a register of the following information </w:t>
            </w:r>
            <w:r>
              <w:rPr>
                <w:sz w:val="18"/>
                <w:szCs w:val="18"/>
              </w:rPr>
              <w:t>for each elected member:</w:t>
            </w:r>
          </w:p>
          <w:p w14:paraId="2B36ABA8"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w:t>
            </w:r>
          </w:p>
          <w:p w14:paraId="6B64056D"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whether the member was appointed or elected to the council;</w:t>
            </w:r>
          </w:p>
          <w:p w14:paraId="773105AE"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date of appointment or election;</w:t>
            </w:r>
          </w:p>
          <w:p w14:paraId="2EB3D162"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member’s ward (if applicable);</w:t>
            </w:r>
          </w:p>
          <w:p w14:paraId="4374691A"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E24F4">
              <w:rPr>
                <w:sz w:val="18"/>
                <w:szCs w:val="18"/>
              </w:rPr>
              <w:t>whether the member is a principal member, deputy principal member or ordinary member of the council</w:t>
            </w:r>
            <w:r>
              <w:rPr>
                <w:sz w:val="18"/>
                <w:szCs w:val="18"/>
              </w:rPr>
              <w:t>;</w:t>
            </w:r>
          </w:p>
          <w:p w14:paraId="63F0F5BE"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membership type changes during the councillor’s term – the date of the change, and whether the change was a result of being appointed or being elected; and</w:t>
            </w:r>
          </w:p>
          <w:p w14:paraId="2E10580F" w14:textId="77777777" w:rsidR="00C55B6F" w:rsidRDefault="00C55B6F" w:rsidP="00C55B6F">
            <w:pPr>
              <w:pStyle w:val="ListParagraph"/>
              <w:numPr>
                <w:ilvl w:val="0"/>
                <w:numId w:val="68"/>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the</w:t>
            </w:r>
            <w:proofErr w:type="gramEnd"/>
            <w:r>
              <w:rPr>
                <w:sz w:val="18"/>
                <w:szCs w:val="18"/>
              </w:rPr>
              <w:t xml:space="preserve"> date of cessation of membership (if applicable). </w:t>
            </w:r>
          </w:p>
          <w:p w14:paraId="6D7A4B62" w14:textId="77777777" w:rsidR="00C55B6F" w:rsidRDefault="00C55B6F" w:rsidP="006E241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7404E559" w14:textId="77777777" w:rsidR="00C55B6F" w:rsidRDefault="00372AC6" w:rsidP="006E24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r w:rsidR="00352F5D">
              <w:rPr>
                <w:sz w:val="18"/>
                <w:szCs w:val="18"/>
              </w:rPr>
              <w:t>.</w:t>
            </w:r>
          </w:p>
          <w:p w14:paraId="10343631" w14:textId="77777777" w:rsidR="00352F5D" w:rsidRDefault="00352F5D" w:rsidP="006E241A">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7AADF4C" w14:textId="047CA3B8" w:rsidR="00352F5D" w:rsidRPr="004E1FD7" w:rsidRDefault="00352F5D" w:rsidP="006E241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Register published on council’s website.</w:t>
            </w:r>
          </w:p>
        </w:tc>
        <w:tc>
          <w:tcPr>
            <w:tcW w:w="2725" w:type="dxa"/>
            <w:vAlign w:val="center"/>
          </w:tcPr>
          <w:p w14:paraId="0659A6D1" w14:textId="77777777" w:rsidR="00372AC6" w:rsidRPr="00FC1141" w:rsidRDefault="00372AC6" w:rsidP="00372AC6">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1452147" w14:textId="386141A5" w:rsidR="00C55B6F" w:rsidRDefault="00372AC6" w:rsidP="00372AC6">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5053476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81649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944B15" w14:paraId="53F553C3" w14:textId="77777777" w:rsidTr="00945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5B1F1F01" w14:textId="77777777" w:rsidR="00944B15" w:rsidRDefault="00944B15" w:rsidP="009458C2">
            <w:pPr>
              <w:pStyle w:val="Heading3"/>
              <w:outlineLvl w:val="2"/>
            </w:pPr>
            <w:r>
              <w:lastRenderedPageBreak/>
              <w:t>Records and Registers</w:t>
            </w:r>
          </w:p>
        </w:tc>
      </w:tr>
      <w:tr w:rsidR="00C55B6F" w14:paraId="128FE2CB" w14:textId="77777777" w:rsidTr="00FC56FF">
        <w:trPr>
          <w:cnfStyle w:val="000000100000" w:firstRow="0" w:lastRow="0" w:firstColumn="0" w:lastColumn="0" w:oddVBand="0" w:evenVBand="0" w:oddHBand="1" w:evenHBand="0" w:firstRowFirstColumn="0" w:firstRowLastColumn="0" w:lastRowFirstColumn="0" w:lastRowLastColumn="0"/>
          <w:trHeight w:val="1573"/>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D9D9D9" w:themeColor="background1" w:themeShade="D9"/>
            </w:tcBorders>
            <w:vAlign w:val="center"/>
          </w:tcPr>
          <w:p w14:paraId="42863156" w14:textId="63EFC5DD" w:rsidR="00C55B6F" w:rsidDel="00B84928" w:rsidRDefault="00C55B6F" w:rsidP="00FE24F4">
            <w:pPr>
              <w:spacing w:before="60" w:after="60"/>
              <w:rPr>
                <w:sz w:val="18"/>
                <w:szCs w:val="18"/>
              </w:rPr>
            </w:pPr>
          </w:p>
        </w:tc>
        <w:tc>
          <w:tcPr>
            <w:tcW w:w="1955" w:type="dxa"/>
            <w:tcBorders>
              <w:bottom w:val="single" w:sz="4" w:space="0" w:color="D9D9D9" w:themeColor="background1" w:themeShade="D9"/>
            </w:tcBorders>
            <w:vAlign w:val="center"/>
          </w:tcPr>
          <w:p w14:paraId="311F90FA" w14:textId="4BE3A40A" w:rsidR="00C55B6F" w:rsidDel="00B84928" w:rsidRDefault="00C55B6F"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6125" w:type="dxa"/>
            <w:tcBorders>
              <w:bottom w:val="single" w:sz="4" w:space="0" w:color="D9D9D9" w:themeColor="background1" w:themeShade="D9"/>
            </w:tcBorders>
            <w:vAlign w:val="center"/>
          </w:tcPr>
          <w:p w14:paraId="1A0B24EA" w14:textId="77777777" w:rsidR="00372AC6" w:rsidRDefault="00372AC6" w:rsidP="00372AC6">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Pr="00FE24F4">
              <w:rPr>
                <w:sz w:val="18"/>
                <w:szCs w:val="18"/>
              </w:rPr>
              <w:t>f a member is</w:t>
            </w:r>
            <w:r>
              <w:rPr>
                <w:sz w:val="18"/>
                <w:szCs w:val="18"/>
              </w:rPr>
              <w:t xml:space="preserve"> appointed to act in a position, </w:t>
            </w:r>
            <w:r w:rsidRPr="00FE24F4">
              <w:rPr>
                <w:sz w:val="18"/>
                <w:szCs w:val="18"/>
              </w:rPr>
              <w:t>or has been appointed to a position for an interim period, that information does not need to be kept in the register</w:t>
            </w:r>
            <w:r>
              <w:rPr>
                <w:sz w:val="18"/>
                <w:szCs w:val="18"/>
              </w:rPr>
              <w:t xml:space="preserve">. </w:t>
            </w:r>
          </w:p>
          <w:p w14:paraId="3B6573F6" w14:textId="77777777" w:rsidR="00352F5D" w:rsidRDefault="00C55B6F"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register must be accessible on council’s website and at the council’s public office. </w:t>
            </w:r>
          </w:p>
          <w:p w14:paraId="331EF6E8" w14:textId="77777777" w:rsidR="00C55B6F" w:rsidRDefault="00C55B6F"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451CF0">
              <w:rPr>
                <w:i/>
                <w:sz w:val="18"/>
                <w:szCs w:val="18"/>
              </w:rPr>
              <w:t>(See Guideline1: Local Authorities clause 6.3 on Local Authority members)</w:t>
            </w:r>
            <w:r>
              <w:rPr>
                <w:sz w:val="18"/>
                <w:szCs w:val="18"/>
              </w:rPr>
              <w:t>.</w:t>
            </w:r>
          </w:p>
          <w:p w14:paraId="23098D68" w14:textId="008616A2" w:rsidR="00252165" w:rsidDel="00B84928" w:rsidRDefault="00252165" w:rsidP="00C55B6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tcBorders>
              <w:bottom w:val="single" w:sz="4" w:space="0" w:color="D9D9D9" w:themeColor="background1" w:themeShade="D9"/>
            </w:tcBorders>
            <w:vAlign w:val="center"/>
          </w:tcPr>
          <w:p w14:paraId="4082864E" w14:textId="77777777" w:rsidR="00C55B6F" w:rsidRPr="004E1FD7" w:rsidDel="00B84928" w:rsidRDefault="00C55B6F" w:rsidP="00FE24F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725" w:type="dxa"/>
            <w:tcBorders>
              <w:bottom w:val="single" w:sz="4" w:space="0" w:color="D9D9D9" w:themeColor="background1" w:themeShade="D9"/>
            </w:tcBorders>
            <w:vAlign w:val="center"/>
          </w:tcPr>
          <w:p w14:paraId="6A6728AA" w14:textId="77777777" w:rsidR="00C55B6F" w:rsidDel="00B84928" w:rsidRDefault="00C55B6F" w:rsidP="00FE24F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r>
      <w:tr w:rsidR="00C55B6F" w14:paraId="6755FCDC" w14:textId="77777777" w:rsidTr="00FC56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D9D9D9" w:themeColor="background1" w:themeShade="D9"/>
              <w:bottom w:val="nil"/>
            </w:tcBorders>
            <w:shd w:val="clear" w:color="auto" w:fill="auto"/>
            <w:vAlign w:val="center"/>
          </w:tcPr>
          <w:p w14:paraId="69D967A9" w14:textId="669FF868" w:rsidR="008A41DA" w:rsidRDefault="00184842" w:rsidP="008A41DA">
            <w:pPr>
              <w:spacing w:before="60" w:after="60"/>
              <w:rPr>
                <w:sz w:val="18"/>
                <w:szCs w:val="18"/>
              </w:rPr>
            </w:pPr>
            <w:r>
              <w:rPr>
                <w:sz w:val="18"/>
                <w:szCs w:val="18"/>
              </w:rPr>
              <w:t xml:space="preserve">Register of declared conflicts </w:t>
            </w:r>
            <w:r w:rsidR="009F6429">
              <w:rPr>
                <w:sz w:val="18"/>
                <w:szCs w:val="18"/>
              </w:rPr>
              <w:t xml:space="preserve">for </w:t>
            </w:r>
            <w:r w:rsidR="008A41DA">
              <w:rPr>
                <w:sz w:val="18"/>
                <w:szCs w:val="18"/>
              </w:rPr>
              <w:t>Council Committees, Audit Committee and Local Authorities</w:t>
            </w:r>
          </w:p>
        </w:tc>
        <w:tc>
          <w:tcPr>
            <w:tcW w:w="1955" w:type="dxa"/>
            <w:tcBorders>
              <w:top w:val="single" w:sz="4" w:space="0" w:color="D9D9D9" w:themeColor="background1" w:themeShade="D9"/>
              <w:bottom w:val="nil"/>
            </w:tcBorders>
            <w:shd w:val="clear" w:color="auto" w:fill="auto"/>
            <w:vAlign w:val="center"/>
          </w:tcPr>
          <w:p w14:paraId="2190ADA4" w14:textId="77777777" w:rsidR="0016444E" w:rsidRDefault="0016444E" w:rsidP="0018484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6926BAE" w14:textId="69753E26" w:rsidR="0016444E" w:rsidRDefault="0016444E" w:rsidP="0018484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r57 LGGR</w:t>
            </w:r>
          </w:p>
          <w:p w14:paraId="5A6AF2B2" w14:textId="631638EB" w:rsidR="008A41DA" w:rsidRDefault="008A41DA" w:rsidP="0018484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r5</w:t>
            </w:r>
            <w:r w:rsidR="009F6429">
              <w:rPr>
                <w:sz w:val="18"/>
                <w:szCs w:val="18"/>
              </w:rPr>
              <w:t>8</w:t>
            </w:r>
            <w:r>
              <w:rPr>
                <w:sz w:val="18"/>
                <w:szCs w:val="18"/>
              </w:rPr>
              <w:t xml:space="preserve"> LGGR</w:t>
            </w:r>
          </w:p>
          <w:p w14:paraId="546AA3FF" w14:textId="37AA3E6F" w:rsidR="00252165" w:rsidRDefault="00252165" w:rsidP="0025216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tcBorders>
              <w:top w:val="single" w:sz="4" w:space="0" w:color="D9D9D9" w:themeColor="background1" w:themeShade="D9"/>
              <w:bottom w:val="nil"/>
            </w:tcBorders>
            <w:shd w:val="clear" w:color="auto" w:fill="auto"/>
            <w:vAlign w:val="center"/>
          </w:tcPr>
          <w:p w14:paraId="036C6EA3" w14:textId="77777777" w:rsidR="008A41DA" w:rsidRDefault="008A41DA" w:rsidP="008A41D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A41DA">
              <w:rPr>
                <w:sz w:val="18"/>
                <w:szCs w:val="18"/>
              </w:rPr>
              <w:t>The CEO must maintain in the register of declared conflicts the disclosures of a conflict of interest by a member of an audit committee, council committee or local authority.</w:t>
            </w:r>
          </w:p>
          <w:p w14:paraId="71A98C03" w14:textId="77777777" w:rsidR="00252165" w:rsidRDefault="00252165" w:rsidP="008A41D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252165">
              <w:rPr>
                <w:sz w:val="18"/>
                <w:szCs w:val="18"/>
              </w:rPr>
              <w:t>The CEO must update the register of declared conflicts within 10 business days after a meeting in which a conflict is declared</w:t>
            </w:r>
            <w:r>
              <w:rPr>
                <w:sz w:val="18"/>
                <w:szCs w:val="18"/>
              </w:rPr>
              <w:t xml:space="preserve">. </w:t>
            </w:r>
          </w:p>
          <w:p w14:paraId="1A22532B" w14:textId="19E141E4" w:rsidR="00252165" w:rsidRDefault="00252165" w:rsidP="008A41D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tcBorders>
              <w:top w:val="single" w:sz="4" w:space="0" w:color="D9D9D9" w:themeColor="background1" w:themeShade="D9"/>
              <w:bottom w:val="nil"/>
            </w:tcBorders>
            <w:shd w:val="clear" w:color="auto" w:fill="auto"/>
            <w:vAlign w:val="center"/>
          </w:tcPr>
          <w:p w14:paraId="68A13B01" w14:textId="77777777" w:rsidR="008A41DA" w:rsidRDefault="008A41DA" w:rsidP="008A41DA">
            <w:pPr>
              <w:jc w:val="center"/>
              <w:cnfStyle w:val="000000010000" w:firstRow="0" w:lastRow="0" w:firstColumn="0" w:lastColumn="0" w:oddVBand="0" w:evenVBand="0" w:oddHBand="0" w:evenHBand="1" w:firstRowFirstColumn="0" w:firstRowLastColumn="0" w:lastRowFirstColumn="0" w:lastRowLastColumn="0"/>
              <w:rPr>
                <w:sz w:val="18"/>
                <w:szCs w:val="18"/>
              </w:rPr>
            </w:pPr>
            <w:r w:rsidRPr="004E1FD7">
              <w:rPr>
                <w:sz w:val="18"/>
                <w:szCs w:val="18"/>
              </w:rPr>
              <w:t>In place at all times</w:t>
            </w:r>
            <w:r w:rsidR="0043204F">
              <w:rPr>
                <w:sz w:val="18"/>
                <w:szCs w:val="18"/>
              </w:rPr>
              <w:t>.</w:t>
            </w:r>
          </w:p>
          <w:p w14:paraId="378CA426" w14:textId="77777777" w:rsidR="0043204F" w:rsidRDefault="0043204F" w:rsidP="008A41DA">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31DD50D2" w14:textId="57A640E8" w:rsidR="0043204F" w:rsidRPr="0043204F" w:rsidRDefault="0043204F" w:rsidP="0043204F">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Update register within 10 days of declaration.</w:t>
            </w:r>
          </w:p>
        </w:tc>
        <w:tc>
          <w:tcPr>
            <w:tcW w:w="2725" w:type="dxa"/>
            <w:tcBorders>
              <w:top w:val="single" w:sz="4" w:space="0" w:color="D9D9D9" w:themeColor="background1" w:themeShade="D9"/>
              <w:bottom w:val="nil"/>
            </w:tcBorders>
            <w:shd w:val="clear" w:color="auto" w:fill="auto"/>
            <w:vAlign w:val="center"/>
          </w:tcPr>
          <w:p w14:paraId="1272449C" w14:textId="77777777" w:rsidR="008A41DA" w:rsidRPr="00FC1141" w:rsidRDefault="008A41DA" w:rsidP="008A41D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4BED09D" w14:textId="77777777" w:rsidR="008A41DA" w:rsidRPr="00A9678E" w:rsidRDefault="008A41DA" w:rsidP="008A41D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8579946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249228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C55B6F" w14:paraId="0646C0D4" w14:textId="77777777" w:rsidTr="00FC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il"/>
            </w:tcBorders>
            <w:shd w:val="clear" w:color="auto" w:fill="D9D9D9" w:themeFill="background1" w:themeFillShade="D9"/>
            <w:vAlign w:val="center"/>
          </w:tcPr>
          <w:p w14:paraId="68D27E5A" w14:textId="77777777" w:rsidR="008A41DA" w:rsidRPr="00E27961" w:rsidRDefault="008A41DA" w:rsidP="008A41DA">
            <w:pPr>
              <w:spacing w:before="60" w:after="60"/>
              <w:rPr>
                <w:sz w:val="18"/>
                <w:szCs w:val="18"/>
              </w:rPr>
            </w:pPr>
            <w:r>
              <w:rPr>
                <w:sz w:val="18"/>
                <w:szCs w:val="18"/>
              </w:rPr>
              <w:t>To ensure proper custody of council records</w:t>
            </w:r>
          </w:p>
        </w:tc>
        <w:tc>
          <w:tcPr>
            <w:tcW w:w="1955" w:type="dxa"/>
            <w:tcBorders>
              <w:top w:val="nil"/>
            </w:tcBorders>
            <w:shd w:val="clear" w:color="auto" w:fill="D9D9D9" w:themeFill="background1" w:themeFillShade="D9"/>
            <w:vAlign w:val="center"/>
          </w:tcPr>
          <w:p w14:paraId="6E463B41" w14:textId="197C7847" w:rsidR="008A41DA" w:rsidRPr="00944B15" w:rsidRDefault="00944B15" w:rsidP="00D84FE4">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44B15">
              <w:rPr>
                <w:sz w:val="18"/>
                <w:szCs w:val="18"/>
              </w:rPr>
              <w:t>r6</w:t>
            </w:r>
            <w:r w:rsidR="00AA2D52">
              <w:rPr>
                <w:sz w:val="18"/>
                <w:szCs w:val="18"/>
              </w:rPr>
              <w:t>1</w:t>
            </w:r>
            <w:r w:rsidRPr="00944B15">
              <w:rPr>
                <w:sz w:val="18"/>
                <w:szCs w:val="18"/>
              </w:rPr>
              <w:t xml:space="preserve"> LGG</w:t>
            </w:r>
            <w:r w:rsidR="008A41DA" w:rsidRPr="00944B15">
              <w:rPr>
                <w:sz w:val="18"/>
                <w:szCs w:val="18"/>
              </w:rPr>
              <w:t>R</w:t>
            </w:r>
          </w:p>
        </w:tc>
        <w:tc>
          <w:tcPr>
            <w:tcW w:w="6125" w:type="dxa"/>
            <w:tcBorders>
              <w:top w:val="nil"/>
            </w:tcBorders>
            <w:shd w:val="clear" w:color="auto" w:fill="D9D9D9" w:themeFill="background1" w:themeFillShade="D9"/>
            <w:vAlign w:val="center"/>
          </w:tcPr>
          <w:p w14:paraId="175C106C" w14:textId="77777777" w:rsidR="008A41DA" w:rsidRPr="00944B15" w:rsidRDefault="009458C2" w:rsidP="008A41D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w:t>
            </w:r>
            <w:r w:rsidR="008A41DA" w:rsidRPr="00944B15">
              <w:rPr>
                <w:sz w:val="18"/>
                <w:szCs w:val="18"/>
              </w:rPr>
              <w:t>CEO is responsible for ens</w:t>
            </w:r>
            <w:r>
              <w:rPr>
                <w:sz w:val="18"/>
                <w:szCs w:val="18"/>
              </w:rPr>
              <w:t xml:space="preserve">uring the proper custody of </w:t>
            </w:r>
            <w:r w:rsidR="008A41DA" w:rsidRPr="00944B15">
              <w:rPr>
                <w:sz w:val="18"/>
                <w:szCs w:val="18"/>
              </w:rPr>
              <w:t>council’s records</w:t>
            </w:r>
            <w:r>
              <w:rPr>
                <w:sz w:val="18"/>
                <w:szCs w:val="18"/>
              </w:rPr>
              <w:t>,</w:t>
            </w:r>
            <w:r w:rsidR="008A41DA" w:rsidRPr="00944B15">
              <w:rPr>
                <w:sz w:val="18"/>
                <w:szCs w:val="18"/>
              </w:rPr>
              <w:t xml:space="preserve"> and must ensure they are properly filed and indexed to facilitate access.</w:t>
            </w:r>
          </w:p>
          <w:p w14:paraId="41EEB09D" w14:textId="77777777" w:rsidR="008A41DA" w:rsidRPr="00944B15" w:rsidRDefault="008A41DA" w:rsidP="008A41D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tcBorders>
              <w:top w:val="nil"/>
            </w:tcBorders>
            <w:shd w:val="clear" w:color="auto" w:fill="D9D9D9" w:themeFill="background1" w:themeFillShade="D9"/>
            <w:vAlign w:val="center"/>
          </w:tcPr>
          <w:p w14:paraId="7CFA4568" w14:textId="77777777" w:rsidR="008A41DA" w:rsidRDefault="008A41DA" w:rsidP="008A41DA">
            <w:pPr>
              <w:jc w:val="center"/>
              <w:cnfStyle w:val="000000100000" w:firstRow="0" w:lastRow="0" w:firstColumn="0" w:lastColumn="0" w:oddVBand="0" w:evenVBand="0" w:oddHBand="1" w:evenHBand="0" w:firstRowFirstColumn="0" w:firstRowLastColumn="0" w:lastRowFirstColumn="0" w:lastRowLastColumn="0"/>
            </w:pPr>
            <w:r w:rsidRPr="00297974">
              <w:rPr>
                <w:sz w:val="18"/>
                <w:szCs w:val="18"/>
              </w:rPr>
              <w:t>In place at all times</w:t>
            </w:r>
          </w:p>
        </w:tc>
        <w:tc>
          <w:tcPr>
            <w:tcW w:w="2725" w:type="dxa"/>
            <w:tcBorders>
              <w:top w:val="nil"/>
            </w:tcBorders>
            <w:shd w:val="clear" w:color="auto" w:fill="D9D9D9" w:themeFill="background1" w:themeFillShade="D9"/>
            <w:vAlign w:val="center"/>
          </w:tcPr>
          <w:p w14:paraId="2845A6D6" w14:textId="77777777" w:rsidR="008A41DA" w:rsidRPr="00FC1141" w:rsidRDefault="008A41DA" w:rsidP="008A41D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31E238E" w14:textId="77777777" w:rsidR="008A41DA" w:rsidRPr="00E27961" w:rsidRDefault="008A41DA" w:rsidP="008A41DA">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7348497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23171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63602801" w14:textId="77777777" w:rsidR="00F51F3D" w:rsidRDefault="00F51F3D"/>
    <w:tbl>
      <w:tblPr>
        <w:tblStyle w:val="NTGtable"/>
        <w:tblW w:w="15021" w:type="dxa"/>
        <w:tblLook w:val="04A0" w:firstRow="1" w:lastRow="0" w:firstColumn="1" w:lastColumn="0" w:noHBand="0" w:noVBand="1"/>
      </w:tblPr>
      <w:tblGrid>
        <w:gridCol w:w="1838"/>
        <w:gridCol w:w="1955"/>
        <w:gridCol w:w="6125"/>
        <w:gridCol w:w="2378"/>
        <w:gridCol w:w="2725"/>
      </w:tblGrid>
      <w:tr w:rsidR="005648D7" w14:paraId="246BEE08" w14:textId="77777777" w:rsidTr="00B913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7AEBA7E5" w14:textId="77777777" w:rsidR="005648D7" w:rsidRPr="00A82007" w:rsidRDefault="005648D7" w:rsidP="00B91323">
            <w:pPr>
              <w:jc w:val="center"/>
            </w:pPr>
            <w:r>
              <w:lastRenderedPageBreak/>
              <w:t>Item</w:t>
            </w:r>
          </w:p>
        </w:tc>
        <w:tc>
          <w:tcPr>
            <w:tcW w:w="1955" w:type="dxa"/>
          </w:tcPr>
          <w:p w14:paraId="3D94EDDC" w14:textId="77777777" w:rsidR="005648D7" w:rsidRPr="00A82007" w:rsidRDefault="005648D7" w:rsidP="00B91323">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1575D988" w14:textId="77777777" w:rsidR="005648D7" w:rsidRPr="00A82007" w:rsidRDefault="005648D7" w:rsidP="00B91323">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6526EA41" w14:textId="77777777" w:rsidR="005648D7" w:rsidRPr="00A82007" w:rsidRDefault="005648D7" w:rsidP="00B91323">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20F5B421" w14:textId="77777777" w:rsidR="005648D7" w:rsidRDefault="005648D7"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0D0C1AC7" w14:textId="77777777" w:rsidR="005648D7" w:rsidRPr="00A82007" w:rsidRDefault="005648D7"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0638A1" w14:paraId="59BFC1C3"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5B97630D" w14:textId="77777777" w:rsidR="000638A1" w:rsidRDefault="000638A1" w:rsidP="00B91323">
            <w:pPr>
              <w:pStyle w:val="Heading3"/>
              <w:outlineLvl w:val="2"/>
            </w:pPr>
            <w:r>
              <w:t>Members and Meetings</w:t>
            </w:r>
          </w:p>
        </w:tc>
      </w:tr>
      <w:tr w:rsidR="000638A1" w14:paraId="5D8F3C1C"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C794017" w14:textId="77777777" w:rsidR="000638A1" w:rsidRPr="00BF7390" w:rsidRDefault="000638A1" w:rsidP="000638A1">
            <w:pPr>
              <w:spacing w:before="60" w:after="60"/>
              <w:rPr>
                <w:sz w:val="18"/>
                <w:szCs w:val="18"/>
              </w:rPr>
            </w:pPr>
            <w:r w:rsidRPr="00BF7390">
              <w:rPr>
                <w:sz w:val="18"/>
                <w:szCs w:val="18"/>
              </w:rPr>
              <w:t>Member of council disqualified</w:t>
            </w:r>
          </w:p>
        </w:tc>
        <w:tc>
          <w:tcPr>
            <w:tcW w:w="1955" w:type="dxa"/>
            <w:vAlign w:val="center"/>
          </w:tcPr>
          <w:p w14:paraId="0D96B76F" w14:textId="77777777" w:rsidR="000638A1" w:rsidRDefault="00E757F3"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757F3">
              <w:rPr>
                <w:sz w:val="18"/>
                <w:szCs w:val="18"/>
              </w:rPr>
              <w:t>s</w:t>
            </w:r>
            <w:r w:rsidR="00713812" w:rsidRPr="00E757F3">
              <w:rPr>
                <w:sz w:val="18"/>
                <w:szCs w:val="18"/>
              </w:rPr>
              <w:t>47</w:t>
            </w:r>
            <w:r w:rsidR="000638A1" w:rsidRPr="00E757F3">
              <w:rPr>
                <w:sz w:val="18"/>
                <w:szCs w:val="18"/>
              </w:rPr>
              <w:t xml:space="preserve"> LGA</w:t>
            </w:r>
          </w:p>
          <w:p w14:paraId="7F5138D3" w14:textId="77777777" w:rsidR="0016444E" w:rsidRDefault="0016444E"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r100 LGGR</w:t>
            </w:r>
          </w:p>
          <w:p w14:paraId="429C7B90" w14:textId="243F9B01" w:rsidR="0016444E" w:rsidRPr="00BF7390" w:rsidRDefault="0016444E"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r101 LGGR</w:t>
            </w:r>
          </w:p>
        </w:tc>
        <w:tc>
          <w:tcPr>
            <w:tcW w:w="6125" w:type="dxa"/>
            <w:vAlign w:val="center"/>
          </w:tcPr>
          <w:p w14:paraId="287DB668" w14:textId="77777777" w:rsidR="000638A1" w:rsidRPr="00A37861" w:rsidRDefault="000638A1" w:rsidP="000638A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37861">
              <w:rPr>
                <w:sz w:val="18"/>
                <w:szCs w:val="18"/>
              </w:rPr>
              <w:t>A person is disqualified from office as a member of council if the person:</w:t>
            </w:r>
          </w:p>
          <w:p w14:paraId="79CB7B8F" w14:textId="77777777" w:rsidR="000638A1" w:rsidRPr="00A37861" w:rsidRDefault="000638A1"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37861">
              <w:rPr>
                <w:sz w:val="18"/>
                <w:szCs w:val="18"/>
              </w:rPr>
              <w:t>holds a judic</w:t>
            </w:r>
            <w:r w:rsidR="00541F10" w:rsidRPr="00A37861">
              <w:rPr>
                <w:sz w:val="18"/>
                <w:szCs w:val="18"/>
              </w:rPr>
              <w:t>ial office</w:t>
            </w:r>
            <w:r w:rsidRPr="00A37861">
              <w:rPr>
                <w:sz w:val="18"/>
                <w:szCs w:val="18"/>
              </w:rPr>
              <w:t>;</w:t>
            </w:r>
            <w:r w:rsidR="00951BBF" w:rsidRPr="00A37861">
              <w:rPr>
                <w:sz w:val="18"/>
                <w:szCs w:val="18"/>
              </w:rPr>
              <w:t xml:space="preserve"> or</w:t>
            </w:r>
          </w:p>
          <w:p w14:paraId="0E501D9B" w14:textId="77777777" w:rsidR="000638A1" w:rsidRPr="00A37861" w:rsidRDefault="00951BBF"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37861">
              <w:rPr>
                <w:sz w:val="18"/>
                <w:szCs w:val="18"/>
              </w:rPr>
              <w:t>is bankrupt</w:t>
            </w:r>
            <w:r w:rsidR="000638A1" w:rsidRPr="00A37861">
              <w:rPr>
                <w:sz w:val="18"/>
                <w:szCs w:val="18"/>
              </w:rPr>
              <w:t>;</w:t>
            </w:r>
            <w:r w:rsidRPr="00A37861">
              <w:rPr>
                <w:sz w:val="18"/>
                <w:szCs w:val="18"/>
              </w:rPr>
              <w:t xml:space="preserve"> or</w:t>
            </w:r>
          </w:p>
          <w:p w14:paraId="328C7224" w14:textId="77777777" w:rsidR="000638A1" w:rsidRPr="004F33E0" w:rsidRDefault="00951BBF"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37861">
              <w:rPr>
                <w:sz w:val="18"/>
                <w:szCs w:val="18"/>
              </w:rPr>
              <w:t>is</w:t>
            </w:r>
            <w:r w:rsidR="000638A1" w:rsidRPr="00A37861">
              <w:rPr>
                <w:sz w:val="18"/>
                <w:szCs w:val="18"/>
              </w:rPr>
              <w:t xml:space="preserve"> sentenced to a term of imprisonment </w:t>
            </w:r>
            <w:r w:rsidRPr="00A37861">
              <w:rPr>
                <w:sz w:val="18"/>
                <w:szCs w:val="18"/>
              </w:rPr>
              <w:t xml:space="preserve">of 12 months or more for an </w:t>
            </w:r>
            <w:r w:rsidRPr="004F33E0">
              <w:rPr>
                <w:sz w:val="18"/>
                <w:szCs w:val="18"/>
              </w:rPr>
              <w:t>offense against the law of the Co</w:t>
            </w:r>
            <w:r w:rsidR="005A36B9" w:rsidRPr="004F33E0">
              <w:rPr>
                <w:sz w:val="18"/>
                <w:szCs w:val="18"/>
              </w:rPr>
              <w:t>mmonwealth, State or Territory; or</w:t>
            </w:r>
          </w:p>
          <w:p w14:paraId="510396B5" w14:textId="77777777" w:rsidR="000638A1" w:rsidRPr="004F33E0" w:rsidRDefault="00E12DCA"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i/>
                <w:sz w:val="18"/>
                <w:szCs w:val="18"/>
              </w:rPr>
            </w:pPr>
            <w:r w:rsidRPr="004F33E0">
              <w:rPr>
                <w:sz w:val="18"/>
                <w:szCs w:val="18"/>
              </w:rPr>
              <w:t>i</w:t>
            </w:r>
            <w:r w:rsidR="000638A1" w:rsidRPr="004F33E0">
              <w:rPr>
                <w:sz w:val="18"/>
                <w:szCs w:val="18"/>
              </w:rPr>
              <w:t>s</w:t>
            </w:r>
            <w:r w:rsidRPr="004F33E0">
              <w:rPr>
                <w:sz w:val="18"/>
                <w:szCs w:val="18"/>
              </w:rPr>
              <w:t xml:space="preserve"> a staff member</w:t>
            </w:r>
            <w:r w:rsidR="000638A1" w:rsidRPr="004F33E0">
              <w:rPr>
                <w:sz w:val="18"/>
                <w:szCs w:val="18"/>
              </w:rPr>
              <w:t xml:space="preserve"> of the council</w:t>
            </w:r>
            <w:r w:rsidR="000638A1" w:rsidRPr="004F33E0">
              <w:rPr>
                <w:i/>
                <w:sz w:val="18"/>
                <w:szCs w:val="18"/>
              </w:rPr>
              <w:t>;</w:t>
            </w:r>
            <w:r w:rsidR="005A36B9" w:rsidRPr="004F33E0">
              <w:rPr>
                <w:i/>
                <w:sz w:val="18"/>
                <w:szCs w:val="18"/>
              </w:rPr>
              <w:t xml:space="preserve"> </w:t>
            </w:r>
            <w:r w:rsidR="005A36B9" w:rsidRPr="004F33E0">
              <w:rPr>
                <w:sz w:val="18"/>
                <w:szCs w:val="18"/>
              </w:rPr>
              <w:t>or</w:t>
            </w:r>
          </w:p>
          <w:p w14:paraId="11B99079" w14:textId="77777777" w:rsidR="005A36B9" w:rsidRPr="004F33E0" w:rsidRDefault="005A36B9"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i/>
                <w:sz w:val="18"/>
                <w:szCs w:val="18"/>
              </w:rPr>
            </w:pPr>
            <w:r w:rsidRPr="004F33E0">
              <w:rPr>
                <w:sz w:val="18"/>
                <w:szCs w:val="18"/>
              </w:rPr>
              <w:t>is a staff member of the local government subsidiary of which the council is a constituent council of the subsidiary; or</w:t>
            </w:r>
          </w:p>
          <w:p w14:paraId="16E828F5" w14:textId="77777777" w:rsidR="000638A1" w:rsidRPr="004F33E0" w:rsidRDefault="000638A1"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4F33E0">
              <w:rPr>
                <w:sz w:val="18"/>
                <w:szCs w:val="18"/>
              </w:rPr>
              <w:t xml:space="preserve">is indebted to the council and fails to discharge the debt within </w:t>
            </w:r>
            <w:r w:rsidR="005A36B9" w:rsidRPr="004F33E0">
              <w:rPr>
                <w:sz w:val="18"/>
                <w:szCs w:val="18"/>
              </w:rPr>
              <w:br/>
            </w:r>
            <w:r w:rsidRPr="004F33E0">
              <w:rPr>
                <w:sz w:val="18"/>
                <w:szCs w:val="18"/>
              </w:rPr>
              <w:t>6 months after the debt becomes due and payable</w:t>
            </w:r>
            <w:r w:rsidR="00911112" w:rsidRPr="004F33E0">
              <w:rPr>
                <w:sz w:val="18"/>
                <w:szCs w:val="18"/>
              </w:rPr>
              <w:t xml:space="preserve"> in accordance with regulations</w:t>
            </w:r>
            <w:r w:rsidRPr="004F33E0">
              <w:rPr>
                <w:sz w:val="18"/>
                <w:szCs w:val="18"/>
              </w:rPr>
              <w:t>; or</w:t>
            </w:r>
          </w:p>
          <w:p w14:paraId="6377FEEA" w14:textId="77777777" w:rsidR="000638A1" w:rsidRPr="002943F6" w:rsidRDefault="000638A1"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is certified mentally unfit to carry out the functions of a member</w:t>
            </w:r>
            <w:r w:rsidR="00C53F73" w:rsidRPr="002943F6">
              <w:rPr>
                <w:sz w:val="18"/>
                <w:szCs w:val="18"/>
              </w:rPr>
              <w:t>; or</w:t>
            </w:r>
          </w:p>
          <w:p w14:paraId="0D7B54E4" w14:textId="77777777" w:rsidR="00C53F73" w:rsidRPr="002943F6" w:rsidRDefault="00C53F73"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 xml:space="preserve">is disqualified from managing a corporation under the </w:t>
            </w:r>
            <w:r w:rsidRPr="002943F6">
              <w:rPr>
                <w:i/>
                <w:sz w:val="18"/>
                <w:szCs w:val="18"/>
              </w:rPr>
              <w:t>Corporations (Aboriginal and Torres Strait Islander) Act 2006</w:t>
            </w:r>
            <w:r w:rsidR="001F0DDD" w:rsidRPr="002943F6">
              <w:rPr>
                <w:sz w:val="18"/>
                <w:szCs w:val="18"/>
              </w:rPr>
              <w:t>; or</w:t>
            </w:r>
          </w:p>
          <w:p w14:paraId="4F74684C" w14:textId="77777777" w:rsidR="001F0DDD" w:rsidRPr="002943F6" w:rsidRDefault="001F0DDD"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 xml:space="preserve">is disqualified under s40 of the </w:t>
            </w:r>
            <w:r w:rsidRPr="002943F6">
              <w:rPr>
                <w:i/>
                <w:sz w:val="18"/>
                <w:szCs w:val="18"/>
              </w:rPr>
              <w:t>Associations Act 2003</w:t>
            </w:r>
            <w:r w:rsidRPr="002943F6">
              <w:rPr>
                <w:sz w:val="18"/>
                <w:szCs w:val="18"/>
              </w:rPr>
              <w:t xml:space="preserve"> from being an officer or an incorporated association; or</w:t>
            </w:r>
          </w:p>
          <w:p w14:paraId="3FD211A9" w14:textId="77777777" w:rsidR="001F0DDD" w:rsidRPr="002943F6" w:rsidRDefault="001F0DDD"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is a member of the Commonwealth House of Representatives or the Senate; or</w:t>
            </w:r>
          </w:p>
          <w:p w14:paraId="78FC695E" w14:textId="77777777" w:rsidR="001F0DDD" w:rsidRPr="002943F6" w:rsidRDefault="001F0DDD"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 xml:space="preserve">is </w:t>
            </w:r>
            <w:r w:rsidR="00BC0A39" w:rsidRPr="002943F6">
              <w:rPr>
                <w:sz w:val="18"/>
                <w:szCs w:val="18"/>
              </w:rPr>
              <w:t>determined by NTCAT to be unfit to be a member under s133</w:t>
            </w:r>
            <w:r w:rsidR="002943F6" w:rsidRPr="002943F6">
              <w:rPr>
                <w:sz w:val="18"/>
                <w:szCs w:val="18"/>
              </w:rPr>
              <w:t xml:space="preserve"> of the Act</w:t>
            </w:r>
            <w:r w:rsidR="00BC0A39" w:rsidRPr="002943F6">
              <w:rPr>
                <w:sz w:val="18"/>
                <w:szCs w:val="18"/>
              </w:rPr>
              <w:t>; or</w:t>
            </w:r>
          </w:p>
          <w:p w14:paraId="06632759" w14:textId="77777777" w:rsidR="00BC0A39" w:rsidRPr="002943F6" w:rsidRDefault="00BC0A39"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is incapable of holding a local government office under s89(3) of the Criminal Code; or</w:t>
            </w:r>
          </w:p>
          <w:p w14:paraId="24E93FE6" w14:textId="77777777" w:rsidR="00BC0A39" w:rsidRPr="002943F6" w:rsidRDefault="00BC0A39"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ceases to be enrolled as an elector within the area; or</w:t>
            </w:r>
          </w:p>
          <w:p w14:paraId="234527BC" w14:textId="77777777" w:rsidR="00BC0A39" w:rsidRPr="002943F6" w:rsidRDefault="00BC0A39"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2943F6">
              <w:rPr>
                <w:sz w:val="18"/>
                <w:szCs w:val="18"/>
              </w:rPr>
              <w:t>ceases to have a principal place of residence within the area; or</w:t>
            </w:r>
          </w:p>
          <w:p w14:paraId="2F120E38" w14:textId="77777777" w:rsidR="00BC0A39" w:rsidRPr="002943F6" w:rsidRDefault="00BC0A39" w:rsidP="000F6068">
            <w:pPr>
              <w:pStyle w:val="ListParagraph"/>
              <w:numPr>
                <w:ilvl w:val="0"/>
                <w:numId w:val="28"/>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2943F6">
              <w:rPr>
                <w:sz w:val="18"/>
                <w:szCs w:val="18"/>
              </w:rPr>
              <w:t>is</w:t>
            </w:r>
            <w:proofErr w:type="gramEnd"/>
            <w:r w:rsidRPr="002943F6">
              <w:rPr>
                <w:sz w:val="18"/>
                <w:szCs w:val="18"/>
              </w:rPr>
              <w:t xml:space="preserve"> absent, without permission of council, from 2 consecutive ordinary meetings of council.</w:t>
            </w:r>
          </w:p>
          <w:p w14:paraId="62B859A7" w14:textId="3A826251" w:rsidR="00BC0A39" w:rsidRPr="00BC0A39" w:rsidRDefault="00BC0A39" w:rsidP="00BC0A39">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i/>
                <w:sz w:val="18"/>
                <w:szCs w:val="18"/>
              </w:rPr>
            </w:pPr>
            <w:r w:rsidRPr="002943F6">
              <w:rPr>
                <w:i/>
                <w:sz w:val="18"/>
                <w:szCs w:val="18"/>
              </w:rPr>
              <w:t xml:space="preserve">Note: A person is not qualified </w:t>
            </w:r>
            <w:r w:rsidR="004C18E8">
              <w:rPr>
                <w:i/>
                <w:sz w:val="18"/>
                <w:szCs w:val="18"/>
              </w:rPr>
              <w:t xml:space="preserve">to be a member of the council </w:t>
            </w:r>
            <w:r w:rsidRPr="002943F6">
              <w:rPr>
                <w:i/>
                <w:sz w:val="18"/>
                <w:szCs w:val="18"/>
              </w:rPr>
              <w:t xml:space="preserve">if the </w:t>
            </w:r>
            <w:r w:rsidR="004C18E8">
              <w:rPr>
                <w:i/>
                <w:sz w:val="18"/>
                <w:szCs w:val="18"/>
              </w:rPr>
              <w:t xml:space="preserve">person is </w:t>
            </w:r>
            <w:r w:rsidRPr="002943F6">
              <w:rPr>
                <w:i/>
                <w:sz w:val="18"/>
                <w:szCs w:val="18"/>
              </w:rPr>
              <w:t>a member of the Legislative Assembly of the NT.</w:t>
            </w:r>
          </w:p>
          <w:p w14:paraId="5554374E" w14:textId="77777777" w:rsidR="000638A1" w:rsidRPr="00FC1141" w:rsidRDefault="000638A1" w:rsidP="00713812">
            <w:pPr>
              <w:pStyle w:val="ListParagraph"/>
              <w:autoSpaceDE w:val="0"/>
              <w:autoSpaceDN w:val="0"/>
              <w:adjustRightInd w:val="0"/>
              <w:spacing w:before="60" w:after="60"/>
              <w:ind w:left="296"/>
              <w:contextualSpacing/>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1ADA8ACC" w14:textId="77777777" w:rsidR="000638A1" w:rsidRPr="00BF7390" w:rsidRDefault="000638A1" w:rsidP="000638A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720FB9">
              <w:rPr>
                <w:sz w:val="18"/>
                <w:szCs w:val="18"/>
              </w:rPr>
              <w:t>In place at all times</w:t>
            </w:r>
          </w:p>
        </w:tc>
        <w:tc>
          <w:tcPr>
            <w:tcW w:w="2725" w:type="dxa"/>
            <w:vAlign w:val="center"/>
          </w:tcPr>
          <w:p w14:paraId="4D0B7752" w14:textId="77777777" w:rsidR="000638A1" w:rsidRPr="00BF7390"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BED5C01" w14:textId="77777777" w:rsidR="000638A1" w:rsidRPr="00FC1141"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BEF7CAF" w14:textId="77777777" w:rsidR="000638A1" w:rsidRPr="00BF7390"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20248513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90254279"/>
                <w14:checkbox>
                  <w14:checked w14:val="0"/>
                  <w14:checkedState w14:val="2612" w14:font="MS Gothic"/>
                  <w14:uncheckedState w14:val="2610" w14:font="MS Gothic"/>
                </w14:checkbox>
              </w:sdtPr>
              <w:sdtEndPr/>
              <w:sdtContent>
                <w:r w:rsidR="00763151">
                  <w:rPr>
                    <w:rFonts w:ascii="MS Gothic" w:eastAsia="MS Gothic" w:hAnsi="MS Gothic" w:hint="eastAsia"/>
                    <w:sz w:val="18"/>
                    <w:szCs w:val="18"/>
                  </w:rPr>
                  <w:t>☐</w:t>
                </w:r>
              </w:sdtContent>
            </w:sdt>
          </w:p>
        </w:tc>
      </w:tr>
      <w:tr w:rsidR="00BC0A39" w14:paraId="72D9A4F7" w14:textId="77777777" w:rsidTr="00BB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5B01E5CC" w14:textId="77777777" w:rsidR="00BC0A39" w:rsidRDefault="00BC0A39" w:rsidP="00BB33D8">
            <w:pPr>
              <w:pStyle w:val="Heading3"/>
              <w:outlineLvl w:val="2"/>
            </w:pPr>
            <w:r>
              <w:lastRenderedPageBreak/>
              <w:t>Members and Meetings</w:t>
            </w:r>
          </w:p>
        </w:tc>
      </w:tr>
      <w:tr w:rsidR="000638A1" w14:paraId="084CDB3A"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9A7A1D" w14:textId="77777777" w:rsidR="000638A1" w:rsidRPr="002024B2" w:rsidRDefault="000638A1" w:rsidP="000638A1">
            <w:pPr>
              <w:spacing w:before="60" w:after="60"/>
              <w:rPr>
                <w:sz w:val="18"/>
                <w:szCs w:val="18"/>
              </w:rPr>
            </w:pPr>
            <w:r w:rsidRPr="002024B2">
              <w:rPr>
                <w:sz w:val="18"/>
                <w:szCs w:val="18"/>
              </w:rPr>
              <w:t>Council committees</w:t>
            </w:r>
          </w:p>
        </w:tc>
        <w:tc>
          <w:tcPr>
            <w:tcW w:w="1955" w:type="dxa"/>
            <w:vAlign w:val="center"/>
          </w:tcPr>
          <w:p w14:paraId="1B4B710C" w14:textId="77777777" w:rsidR="009D58B4" w:rsidRPr="005E54F3" w:rsidRDefault="005E54F3"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E54F3">
              <w:rPr>
                <w:sz w:val="18"/>
                <w:szCs w:val="18"/>
              </w:rPr>
              <w:t>s</w:t>
            </w:r>
            <w:r w:rsidR="009D58B4" w:rsidRPr="005E54F3">
              <w:rPr>
                <w:sz w:val="18"/>
                <w:szCs w:val="18"/>
              </w:rPr>
              <w:t>82 LGA</w:t>
            </w:r>
          </w:p>
          <w:p w14:paraId="383C89EA" w14:textId="77777777" w:rsidR="00DE190E" w:rsidRPr="005E54F3" w:rsidRDefault="005E54F3"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E54F3">
              <w:rPr>
                <w:sz w:val="18"/>
                <w:szCs w:val="18"/>
              </w:rPr>
              <w:t>s</w:t>
            </w:r>
            <w:r w:rsidR="00DE190E" w:rsidRPr="005E54F3">
              <w:rPr>
                <w:sz w:val="18"/>
                <w:szCs w:val="18"/>
              </w:rPr>
              <w:t>83 LGA</w:t>
            </w:r>
          </w:p>
          <w:p w14:paraId="0583A476" w14:textId="77777777" w:rsidR="00DE190E" w:rsidRPr="005E54F3" w:rsidRDefault="005E54F3"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E54F3">
              <w:rPr>
                <w:sz w:val="18"/>
                <w:szCs w:val="18"/>
              </w:rPr>
              <w:t>s</w:t>
            </w:r>
            <w:r w:rsidR="00DE190E" w:rsidRPr="005E54F3">
              <w:rPr>
                <w:sz w:val="18"/>
                <w:szCs w:val="18"/>
              </w:rPr>
              <w:t>84 LGA</w:t>
            </w:r>
          </w:p>
          <w:p w14:paraId="61EE4288" w14:textId="77777777" w:rsidR="006E5210" w:rsidRDefault="005E54F3"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E54F3">
              <w:rPr>
                <w:sz w:val="18"/>
                <w:szCs w:val="18"/>
              </w:rPr>
              <w:t>s</w:t>
            </w:r>
            <w:r w:rsidR="00DE190E" w:rsidRPr="005E54F3">
              <w:rPr>
                <w:sz w:val="18"/>
                <w:szCs w:val="18"/>
              </w:rPr>
              <w:t>85 LGA</w:t>
            </w:r>
          </w:p>
          <w:p w14:paraId="2648FD2A" w14:textId="31AF021A" w:rsidR="003938EC" w:rsidRPr="002024B2" w:rsidRDefault="003938EC" w:rsidP="001644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6125" w:type="dxa"/>
            <w:vAlign w:val="center"/>
          </w:tcPr>
          <w:p w14:paraId="5924F3DF" w14:textId="77777777" w:rsidR="00A453E6" w:rsidRPr="00806F35" w:rsidRDefault="000638A1" w:rsidP="000638A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06F35">
              <w:rPr>
                <w:sz w:val="18"/>
                <w:szCs w:val="18"/>
              </w:rPr>
              <w:t>A council may</w:t>
            </w:r>
            <w:r w:rsidR="00BB33D8" w:rsidRPr="00806F35">
              <w:rPr>
                <w:sz w:val="18"/>
                <w:szCs w:val="18"/>
              </w:rPr>
              <w:t>, by resolution,</w:t>
            </w:r>
            <w:r w:rsidRPr="00806F35">
              <w:rPr>
                <w:sz w:val="18"/>
                <w:szCs w:val="18"/>
              </w:rPr>
              <w:t xml:space="preserve"> establish </w:t>
            </w:r>
            <w:r w:rsidR="009A4505" w:rsidRPr="00806F35">
              <w:rPr>
                <w:sz w:val="18"/>
                <w:szCs w:val="18"/>
              </w:rPr>
              <w:t xml:space="preserve">or abolish </w:t>
            </w:r>
            <w:r w:rsidR="00BB33D8" w:rsidRPr="00806F35">
              <w:rPr>
                <w:sz w:val="18"/>
                <w:szCs w:val="18"/>
              </w:rPr>
              <w:t>one or more</w:t>
            </w:r>
            <w:r w:rsidR="00806F35" w:rsidRPr="00806F35">
              <w:rPr>
                <w:sz w:val="18"/>
                <w:szCs w:val="18"/>
              </w:rPr>
              <w:t xml:space="preserve"> council committees, in accordance with any guidelines that the Minister may make. </w:t>
            </w:r>
          </w:p>
          <w:p w14:paraId="79AC9404" w14:textId="77777777" w:rsidR="00A5673A" w:rsidRPr="00806F35" w:rsidRDefault="00A5673A" w:rsidP="000638A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06F35">
              <w:rPr>
                <w:sz w:val="18"/>
                <w:szCs w:val="18"/>
              </w:rPr>
              <w:t>M</w:t>
            </w:r>
            <w:r w:rsidR="00806F35" w:rsidRPr="00806F35">
              <w:rPr>
                <w:sz w:val="18"/>
                <w:szCs w:val="18"/>
              </w:rPr>
              <w:t xml:space="preserve">embers of a </w:t>
            </w:r>
            <w:r w:rsidRPr="00806F35">
              <w:rPr>
                <w:sz w:val="18"/>
                <w:szCs w:val="18"/>
              </w:rPr>
              <w:t>committee are appointed</w:t>
            </w:r>
            <w:r w:rsidR="00806F35" w:rsidRPr="00806F35">
              <w:rPr>
                <w:sz w:val="18"/>
                <w:szCs w:val="18"/>
              </w:rPr>
              <w:t xml:space="preserve"> by council resolution, and </w:t>
            </w:r>
            <w:r w:rsidR="00C322A2">
              <w:rPr>
                <w:sz w:val="18"/>
                <w:szCs w:val="18"/>
              </w:rPr>
              <w:t>can include people who are not Elected M</w:t>
            </w:r>
            <w:r w:rsidR="00806F35" w:rsidRPr="00806F35">
              <w:rPr>
                <w:sz w:val="18"/>
                <w:szCs w:val="18"/>
              </w:rPr>
              <w:t>embers.</w:t>
            </w:r>
          </w:p>
          <w:p w14:paraId="6CB74DC5" w14:textId="77777777" w:rsidR="009A4505" w:rsidRPr="00806F35" w:rsidRDefault="009A4505" w:rsidP="000638A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06F35">
              <w:rPr>
                <w:sz w:val="18"/>
                <w:szCs w:val="18"/>
              </w:rPr>
              <w:t>The council determines the</w:t>
            </w:r>
            <w:r w:rsidR="00A453E6" w:rsidRPr="00806F35">
              <w:rPr>
                <w:sz w:val="18"/>
                <w:szCs w:val="18"/>
              </w:rPr>
              <w:t xml:space="preserve"> functions,</w:t>
            </w:r>
            <w:r w:rsidRPr="00806F35">
              <w:rPr>
                <w:sz w:val="18"/>
                <w:szCs w:val="18"/>
              </w:rPr>
              <w:t xml:space="preserve"> terms and conditions of the council committees.</w:t>
            </w:r>
          </w:p>
          <w:p w14:paraId="4F2F6332" w14:textId="77777777" w:rsidR="00DE190E" w:rsidRPr="00806F35" w:rsidRDefault="00DE190E" w:rsidP="000638A1">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06F35">
              <w:rPr>
                <w:sz w:val="18"/>
                <w:szCs w:val="18"/>
              </w:rPr>
              <w:t xml:space="preserve">A council committee is subject to control and direction by the council. </w:t>
            </w:r>
          </w:p>
          <w:p w14:paraId="67FD4CE7" w14:textId="77777777" w:rsidR="000638A1" w:rsidRPr="00806F35" w:rsidRDefault="000638A1" w:rsidP="000638A1">
            <w:pPr>
              <w:spacing w:before="120" w:after="60"/>
              <w:ind w:left="11"/>
              <w:cnfStyle w:val="000000010000" w:firstRow="0" w:lastRow="0" w:firstColumn="0" w:lastColumn="0" w:oddVBand="0" w:evenVBand="0" w:oddHBand="0" w:evenHBand="1" w:firstRowFirstColumn="0" w:firstRowLastColumn="0" w:lastRowFirstColumn="0" w:lastRowLastColumn="0"/>
              <w:rPr>
                <w:sz w:val="18"/>
                <w:szCs w:val="18"/>
              </w:rPr>
            </w:pPr>
            <w:r w:rsidRPr="00806F35">
              <w:rPr>
                <w:sz w:val="18"/>
                <w:szCs w:val="18"/>
              </w:rPr>
              <w:t>Subject to any directio</w:t>
            </w:r>
            <w:r w:rsidR="00DE190E" w:rsidRPr="00806F35">
              <w:rPr>
                <w:sz w:val="18"/>
                <w:szCs w:val="18"/>
              </w:rPr>
              <w:t>n by the council, a</w:t>
            </w:r>
            <w:r w:rsidRPr="00806F35">
              <w:rPr>
                <w:sz w:val="18"/>
                <w:szCs w:val="18"/>
              </w:rPr>
              <w:t xml:space="preserve"> council committee may determine its own procedures.</w:t>
            </w:r>
          </w:p>
          <w:p w14:paraId="7B7C2EA7" w14:textId="77777777" w:rsidR="00713812" w:rsidRPr="00806F35" w:rsidRDefault="00713812" w:rsidP="000638A1">
            <w:pPr>
              <w:spacing w:before="120" w:after="60"/>
              <w:ind w:left="11"/>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6616BCB8" w14:textId="32604B6C" w:rsidR="000638A1" w:rsidRPr="002024B2" w:rsidRDefault="00FF3390" w:rsidP="000638A1">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place at all times.</w:t>
            </w:r>
          </w:p>
        </w:tc>
        <w:tc>
          <w:tcPr>
            <w:tcW w:w="2725" w:type="dxa"/>
            <w:vAlign w:val="center"/>
          </w:tcPr>
          <w:p w14:paraId="1152C905" w14:textId="77777777" w:rsidR="000638A1" w:rsidRPr="002024B2"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2FF6870E" w14:textId="77777777" w:rsidR="000638A1" w:rsidRPr="00FC1141"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1FA7ED71" w14:textId="77777777" w:rsidR="000638A1" w:rsidRPr="002024B2" w:rsidRDefault="000638A1" w:rsidP="000638A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9805019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825055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44065" w14:paraId="258CB076" w14:textId="77777777" w:rsidTr="00C32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782E504" w14:textId="77777777" w:rsidR="00844065" w:rsidRPr="00EA47BE" w:rsidRDefault="00844065" w:rsidP="00C322A2">
            <w:pPr>
              <w:spacing w:before="60" w:after="60"/>
              <w:rPr>
                <w:sz w:val="18"/>
                <w:szCs w:val="18"/>
              </w:rPr>
            </w:pPr>
            <w:r w:rsidRPr="00EA47BE">
              <w:rPr>
                <w:sz w:val="18"/>
                <w:szCs w:val="18"/>
              </w:rPr>
              <w:t>Audit committee</w:t>
            </w:r>
          </w:p>
        </w:tc>
        <w:tc>
          <w:tcPr>
            <w:tcW w:w="1955" w:type="dxa"/>
            <w:vAlign w:val="center"/>
          </w:tcPr>
          <w:p w14:paraId="43986C9F" w14:textId="63421E0E" w:rsidR="003938EC" w:rsidRPr="00EA47BE"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Pr="00EA47BE">
              <w:rPr>
                <w:sz w:val="18"/>
                <w:szCs w:val="18"/>
              </w:rPr>
              <w:t>86 LG</w:t>
            </w:r>
            <w:r>
              <w:rPr>
                <w:sz w:val="18"/>
                <w:szCs w:val="18"/>
              </w:rPr>
              <w:t>A</w:t>
            </w:r>
          </w:p>
        </w:tc>
        <w:tc>
          <w:tcPr>
            <w:tcW w:w="6125" w:type="dxa"/>
            <w:vAlign w:val="center"/>
          </w:tcPr>
          <w:p w14:paraId="498BE302" w14:textId="2B155B1E" w:rsidR="00844065"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A0352">
              <w:rPr>
                <w:sz w:val="18"/>
                <w:szCs w:val="18"/>
              </w:rPr>
              <w:t>Council must, by resolution, establish and maintain an audit committee</w:t>
            </w:r>
            <w:r>
              <w:rPr>
                <w:sz w:val="18"/>
                <w:szCs w:val="18"/>
              </w:rPr>
              <w:t>.</w:t>
            </w:r>
          </w:p>
          <w:p w14:paraId="16909600" w14:textId="6D554F29" w:rsidR="00844065"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Members of the audit committee are appointed </w:t>
            </w:r>
            <w:r w:rsidR="00937625">
              <w:rPr>
                <w:sz w:val="18"/>
                <w:szCs w:val="18"/>
              </w:rPr>
              <w:t xml:space="preserve">by </w:t>
            </w:r>
            <w:r>
              <w:rPr>
                <w:sz w:val="18"/>
                <w:szCs w:val="18"/>
              </w:rPr>
              <w:t xml:space="preserve">council resolution. </w:t>
            </w:r>
          </w:p>
          <w:p w14:paraId="43D74269" w14:textId="77777777" w:rsidR="00844065"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members may consist of, </w:t>
            </w:r>
            <w:r w:rsidRPr="00BD2BAD">
              <w:rPr>
                <w:sz w:val="18"/>
                <w:szCs w:val="18"/>
              </w:rPr>
              <w:t xml:space="preserve">or include, persons who are not </w:t>
            </w:r>
            <w:r w:rsidR="00C322A2">
              <w:rPr>
                <w:sz w:val="18"/>
                <w:szCs w:val="18"/>
              </w:rPr>
              <w:t>Elected M</w:t>
            </w:r>
            <w:r>
              <w:rPr>
                <w:sz w:val="18"/>
                <w:szCs w:val="18"/>
              </w:rPr>
              <w:t xml:space="preserve">embers. However, the Chairperson of the </w:t>
            </w:r>
            <w:r w:rsidR="00C322A2">
              <w:rPr>
                <w:sz w:val="18"/>
                <w:szCs w:val="18"/>
              </w:rPr>
              <w:t>audit committee must not be an Elected M</w:t>
            </w:r>
            <w:r>
              <w:rPr>
                <w:sz w:val="18"/>
                <w:szCs w:val="18"/>
              </w:rPr>
              <w:t xml:space="preserve">ember or council staff. </w:t>
            </w:r>
          </w:p>
          <w:p w14:paraId="341B89C4" w14:textId="77777777" w:rsidR="00844065"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committee’s terms and conditions are determined by council. </w:t>
            </w:r>
          </w:p>
          <w:p w14:paraId="1F80F2F4" w14:textId="54E9E799" w:rsidR="007F27A5" w:rsidRDefault="007F27A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Council may, </w:t>
            </w:r>
            <w:r w:rsidRPr="007F27A5">
              <w:rPr>
                <w:sz w:val="18"/>
                <w:szCs w:val="18"/>
              </w:rPr>
              <w:t>by resolution, abolish an audit committee</w:t>
            </w:r>
            <w:r>
              <w:rPr>
                <w:sz w:val="18"/>
                <w:szCs w:val="18"/>
              </w:rPr>
              <w:t xml:space="preserve">. </w:t>
            </w:r>
            <w:r w:rsidR="00F738FE">
              <w:rPr>
                <w:sz w:val="18"/>
                <w:szCs w:val="18"/>
              </w:rPr>
              <w:t xml:space="preserve">Council </w:t>
            </w:r>
            <w:r w:rsidR="00F738FE" w:rsidRPr="00F738FE">
              <w:rPr>
                <w:sz w:val="18"/>
                <w:szCs w:val="18"/>
              </w:rPr>
              <w:t>must establish or abolish an audit committee in accordance</w:t>
            </w:r>
            <w:r w:rsidR="00FB4315">
              <w:rPr>
                <w:sz w:val="18"/>
                <w:szCs w:val="18"/>
              </w:rPr>
              <w:t xml:space="preserve"> with any guidelines that the Minister may make.</w:t>
            </w:r>
          </w:p>
          <w:p w14:paraId="30F550CF" w14:textId="77777777" w:rsidR="00844065" w:rsidRPr="00920859" w:rsidRDefault="00844065" w:rsidP="00F738FE">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4E29EAB1" w14:textId="22038607" w:rsidR="00844065" w:rsidRPr="00920859" w:rsidRDefault="00B131A8" w:rsidP="00C322A2">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 place at all times.</w:t>
            </w:r>
          </w:p>
        </w:tc>
        <w:tc>
          <w:tcPr>
            <w:tcW w:w="2725" w:type="dxa"/>
            <w:vAlign w:val="center"/>
          </w:tcPr>
          <w:p w14:paraId="391D6BCE" w14:textId="77777777" w:rsidR="00844065" w:rsidRPr="00920859"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38BDA011" w14:textId="77777777" w:rsidR="00844065" w:rsidRPr="00FC1141"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DB28B09" w14:textId="77777777" w:rsidR="00844065" w:rsidRPr="00920859" w:rsidRDefault="00844065" w:rsidP="00C322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322193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4458142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44065" w14:paraId="25A1F744" w14:textId="77777777" w:rsidTr="0022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shd w:val="clear" w:color="auto" w:fill="FFFFFF" w:themeFill="background1"/>
            <w:vAlign w:val="center"/>
          </w:tcPr>
          <w:p w14:paraId="215A70B1" w14:textId="77777777" w:rsidR="00844065" w:rsidRDefault="00844065" w:rsidP="00C322A2">
            <w:pPr>
              <w:pStyle w:val="Heading3"/>
              <w:outlineLvl w:val="2"/>
            </w:pPr>
            <w:r>
              <w:lastRenderedPageBreak/>
              <w:t>Members and Meetings</w:t>
            </w:r>
          </w:p>
        </w:tc>
      </w:tr>
      <w:tr w:rsidR="008C0CA9" w14:paraId="0B217C9A" w14:textId="77777777" w:rsidTr="0022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9D9D9" w:themeFill="background1" w:themeFillShade="D9"/>
            <w:vAlign w:val="center"/>
          </w:tcPr>
          <w:p w14:paraId="5197B1AF" w14:textId="77777777" w:rsidR="008C0CA9" w:rsidRPr="00233BA5" w:rsidRDefault="008C0CA9" w:rsidP="008C0CA9">
            <w:pPr>
              <w:spacing w:before="60" w:after="60"/>
              <w:rPr>
                <w:sz w:val="18"/>
                <w:szCs w:val="18"/>
              </w:rPr>
            </w:pPr>
            <w:r w:rsidRPr="00233BA5">
              <w:rPr>
                <w:sz w:val="18"/>
                <w:szCs w:val="18"/>
              </w:rPr>
              <w:t>Notice of meetings</w:t>
            </w:r>
            <w:r w:rsidR="001D3FBC">
              <w:rPr>
                <w:sz w:val="18"/>
                <w:szCs w:val="18"/>
              </w:rPr>
              <w:t xml:space="preserve"> – Council, Committees and Local Authorities</w:t>
            </w:r>
            <w:r w:rsidRPr="00233BA5">
              <w:rPr>
                <w:sz w:val="18"/>
                <w:szCs w:val="18"/>
              </w:rPr>
              <w:t xml:space="preserve"> </w:t>
            </w:r>
          </w:p>
        </w:tc>
        <w:tc>
          <w:tcPr>
            <w:tcW w:w="1955" w:type="dxa"/>
            <w:shd w:val="clear" w:color="auto" w:fill="D9D9D9" w:themeFill="background1" w:themeFillShade="D9"/>
            <w:vAlign w:val="center"/>
          </w:tcPr>
          <w:p w14:paraId="43887970" w14:textId="28BEDB89" w:rsidR="00064A58" w:rsidRDefault="00610E97"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A53B1">
              <w:rPr>
                <w:sz w:val="18"/>
                <w:szCs w:val="18"/>
              </w:rPr>
              <w:t>s</w:t>
            </w:r>
            <w:r w:rsidR="00064A58" w:rsidRPr="00EA53B1">
              <w:rPr>
                <w:sz w:val="18"/>
                <w:szCs w:val="18"/>
              </w:rPr>
              <w:t>92 LGA</w:t>
            </w:r>
          </w:p>
          <w:p w14:paraId="3CF8D962" w14:textId="2ED5B674" w:rsidR="0028420C" w:rsidRPr="00EA53B1" w:rsidRDefault="0028420C"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s93 LGA</w:t>
            </w:r>
          </w:p>
          <w:p w14:paraId="7CA04201" w14:textId="77777777" w:rsidR="006E5210" w:rsidRDefault="00EA53B1"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A53B1">
              <w:rPr>
                <w:sz w:val="18"/>
                <w:szCs w:val="18"/>
              </w:rPr>
              <w:t>s</w:t>
            </w:r>
            <w:r w:rsidR="007831E6" w:rsidRPr="00EA53B1">
              <w:rPr>
                <w:sz w:val="18"/>
                <w:szCs w:val="18"/>
              </w:rPr>
              <w:t>97 LGA</w:t>
            </w:r>
          </w:p>
          <w:p w14:paraId="443A2C5B" w14:textId="29E9F40B" w:rsidR="00FF3390" w:rsidRDefault="00FF3390"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s292 LGA</w:t>
            </w:r>
          </w:p>
          <w:p w14:paraId="0F4417A0" w14:textId="58CEDB47" w:rsidR="00EA235F" w:rsidRDefault="00EA235F"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Schedule 3 LGA</w:t>
            </w:r>
          </w:p>
          <w:p w14:paraId="424CDC2E" w14:textId="77777777" w:rsidR="00E325BE" w:rsidRDefault="00E325BE"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r103 LGGR</w:t>
            </w:r>
          </w:p>
          <w:p w14:paraId="73129706" w14:textId="77777777" w:rsidR="00F75920" w:rsidRDefault="00F75920" w:rsidP="00F7592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r104 LGGR</w:t>
            </w:r>
          </w:p>
          <w:p w14:paraId="65A7A8FC" w14:textId="4D0A4044" w:rsidR="0075495E" w:rsidRPr="00233BA5" w:rsidRDefault="0075495E" w:rsidP="0075495E">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r105 LGGR</w:t>
            </w:r>
          </w:p>
        </w:tc>
        <w:tc>
          <w:tcPr>
            <w:tcW w:w="6125" w:type="dxa"/>
            <w:shd w:val="clear" w:color="auto" w:fill="D9D9D9" w:themeFill="background1" w:themeFillShade="D9"/>
            <w:vAlign w:val="center"/>
          </w:tcPr>
          <w:p w14:paraId="6C0AA994" w14:textId="77777777" w:rsidR="008C0CA9" w:rsidRPr="001D3FBC" w:rsidRDefault="008C0CA9" w:rsidP="008C0CA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1D3FBC">
              <w:rPr>
                <w:sz w:val="18"/>
                <w:szCs w:val="18"/>
              </w:rPr>
              <w:t xml:space="preserve">A notice convening a </w:t>
            </w:r>
            <w:r w:rsidR="007E4AFF" w:rsidRPr="001D3FBC">
              <w:rPr>
                <w:sz w:val="18"/>
                <w:szCs w:val="18"/>
              </w:rPr>
              <w:t xml:space="preserve">council, committee or local authority </w:t>
            </w:r>
            <w:r w:rsidRPr="001D3FBC">
              <w:rPr>
                <w:sz w:val="18"/>
                <w:szCs w:val="18"/>
              </w:rPr>
              <w:t>meeting must:</w:t>
            </w:r>
          </w:p>
          <w:p w14:paraId="70189164" w14:textId="77777777" w:rsidR="008C0CA9" w:rsidRPr="001D3FBC" w:rsidRDefault="008C0CA9" w:rsidP="000F6068">
            <w:pPr>
              <w:pStyle w:val="ListParagraph"/>
              <w:numPr>
                <w:ilvl w:val="0"/>
                <w:numId w:val="29"/>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D3FBC">
              <w:rPr>
                <w:sz w:val="18"/>
                <w:szCs w:val="18"/>
              </w:rPr>
              <w:t>be in writing</w:t>
            </w:r>
            <w:r w:rsidR="00610E97" w:rsidRPr="001D3FBC">
              <w:rPr>
                <w:sz w:val="18"/>
                <w:szCs w:val="18"/>
              </w:rPr>
              <w:t>;</w:t>
            </w:r>
          </w:p>
          <w:p w14:paraId="798EA8A1" w14:textId="77777777" w:rsidR="008C0CA9" w:rsidRPr="001D3FBC" w:rsidRDefault="008C0CA9" w:rsidP="000F6068">
            <w:pPr>
              <w:pStyle w:val="ListParagraph"/>
              <w:numPr>
                <w:ilvl w:val="0"/>
                <w:numId w:val="29"/>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D3FBC">
              <w:rPr>
                <w:sz w:val="18"/>
                <w:szCs w:val="18"/>
              </w:rPr>
              <w:t>state the date, time, place and agenda for the meeting;</w:t>
            </w:r>
          </w:p>
          <w:p w14:paraId="0E407D67" w14:textId="77777777" w:rsidR="0003216E" w:rsidRDefault="007831E6" w:rsidP="0003216E">
            <w:pPr>
              <w:pStyle w:val="ListParagraph"/>
              <w:numPr>
                <w:ilvl w:val="0"/>
                <w:numId w:val="29"/>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D3FBC">
              <w:rPr>
                <w:sz w:val="18"/>
                <w:szCs w:val="18"/>
              </w:rPr>
              <w:t xml:space="preserve">for council meetings – </w:t>
            </w:r>
            <w:r w:rsidR="008A3CCE" w:rsidRPr="001D3FBC">
              <w:rPr>
                <w:sz w:val="18"/>
                <w:szCs w:val="18"/>
              </w:rPr>
              <w:t>include any business papers to be considered at the meeting (including confidential matters);</w:t>
            </w:r>
          </w:p>
          <w:p w14:paraId="32F84F7F" w14:textId="61D8A34E" w:rsidR="0003216E" w:rsidRDefault="0053745E" w:rsidP="0003216E">
            <w:pPr>
              <w:pStyle w:val="ListParagraph"/>
              <w:numPr>
                <w:ilvl w:val="0"/>
                <w:numId w:val="29"/>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03216E">
              <w:rPr>
                <w:sz w:val="18"/>
                <w:szCs w:val="18"/>
              </w:rPr>
              <w:t>be</w:t>
            </w:r>
            <w:r w:rsidR="008C0CA9" w:rsidRPr="0003216E">
              <w:rPr>
                <w:sz w:val="18"/>
                <w:szCs w:val="18"/>
              </w:rPr>
              <w:t xml:space="preserve"> given to </w:t>
            </w:r>
            <w:r w:rsidRPr="0003216E">
              <w:rPr>
                <w:sz w:val="18"/>
                <w:szCs w:val="18"/>
              </w:rPr>
              <w:t xml:space="preserve">the </w:t>
            </w:r>
            <w:r w:rsidR="00ED1397" w:rsidRPr="0003216E">
              <w:rPr>
                <w:sz w:val="18"/>
                <w:szCs w:val="18"/>
              </w:rPr>
              <w:t>members at</w:t>
            </w:r>
            <w:r w:rsidR="0028420C" w:rsidRPr="0003216E">
              <w:rPr>
                <w:sz w:val="18"/>
                <w:szCs w:val="18"/>
              </w:rPr>
              <w:t xml:space="preserve"> least 3 business days before the date of an ordinary meeting, and at least 4 hours before a </w:t>
            </w:r>
            <w:r w:rsidR="0003216E">
              <w:rPr>
                <w:sz w:val="18"/>
                <w:szCs w:val="18"/>
              </w:rPr>
              <w:t>special meeting;</w:t>
            </w:r>
            <w:r w:rsidR="00CD6C7E">
              <w:rPr>
                <w:sz w:val="18"/>
                <w:szCs w:val="18"/>
              </w:rPr>
              <w:t xml:space="preserve"> and</w:t>
            </w:r>
          </w:p>
          <w:p w14:paraId="43BA04EB" w14:textId="0AD54658" w:rsidR="0028420C" w:rsidRPr="0003216E" w:rsidRDefault="00A55209" w:rsidP="0003216E">
            <w:pPr>
              <w:pStyle w:val="ListParagraph"/>
              <w:numPr>
                <w:ilvl w:val="0"/>
                <w:numId w:val="29"/>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03216E">
              <w:rPr>
                <w:sz w:val="18"/>
                <w:szCs w:val="18"/>
              </w:rPr>
              <w:t>be</w:t>
            </w:r>
            <w:proofErr w:type="gramEnd"/>
            <w:r w:rsidRPr="0003216E">
              <w:rPr>
                <w:sz w:val="18"/>
                <w:szCs w:val="18"/>
              </w:rPr>
              <w:t xml:space="preserve"> </w:t>
            </w:r>
            <w:r w:rsidR="005A5F95" w:rsidRPr="0003216E">
              <w:rPr>
                <w:sz w:val="18"/>
                <w:szCs w:val="18"/>
              </w:rPr>
              <w:t>published on the</w:t>
            </w:r>
            <w:r w:rsidR="00BF221C" w:rsidRPr="0003216E">
              <w:rPr>
                <w:sz w:val="18"/>
                <w:szCs w:val="18"/>
              </w:rPr>
              <w:t xml:space="preserve"> council’s</w:t>
            </w:r>
            <w:r w:rsidR="005A5F95" w:rsidRPr="0003216E">
              <w:rPr>
                <w:sz w:val="18"/>
                <w:szCs w:val="18"/>
              </w:rPr>
              <w:t xml:space="preserve"> website and posted on a notice board at council’s public office</w:t>
            </w:r>
            <w:r w:rsidRPr="0003216E">
              <w:rPr>
                <w:sz w:val="18"/>
                <w:szCs w:val="18"/>
              </w:rPr>
              <w:t xml:space="preserve"> – at least 3 business days before the ordinary meeting and at least 4 hours for a special meeting.</w:t>
            </w:r>
          </w:p>
          <w:p w14:paraId="1B0DF045" w14:textId="77777777" w:rsidR="007B4A20" w:rsidRDefault="007A2B9E" w:rsidP="007A2B9E">
            <w:pPr>
              <w:autoSpaceDE w:val="0"/>
              <w:autoSpaceDN w:val="0"/>
              <w:adjustRightInd w:val="0"/>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r w:rsidRPr="0064508F">
              <w:rPr>
                <w:sz w:val="18"/>
                <w:szCs w:val="18"/>
              </w:rPr>
              <w:t xml:space="preserve">A notice may be given to </w:t>
            </w:r>
            <w:r w:rsidR="007B4A20" w:rsidRPr="0064508F">
              <w:rPr>
                <w:sz w:val="18"/>
                <w:szCs w:val="18"/>
              </w:rPr>
              <w:t xml:space="preserve">a member personally, by post, by email, by </w:t>
            </w:r>
            <w:r w:rsidR="0064508F" w:rsidRPr="0064508F">
              <w:rPr>
                <w:sz w:val="18"/>
                <w:szCs w:val="18"/>
              </w:rPr>
              <w:t xml:space="preserve">any </w:t>
            </w:r>
            <w:r w:rsidR="007B4A20" w:rsidRPr="0064508F">
              <w:rPr>
                <w:sz w:val="18"/>
                <w:szCs w:val="18"/>
              </w:rPr>
              <w:t>other electronic means or in any other way arranged by the CEO with the member.</w:t>
            </w:r>
          </w:p>
          <w:p w14:paraId="00C73680" w14:textId="77777777" w:rsidR="009A1B8E" w:rsidRDefault="009A1B8E" w:rsidP="007A2B9E">
            <w:pPr>
              <w:autoSpaceDE w:val="0"/>
              <w:autoSpaceDN w:val="0"/>
              <w:adjustRightInd w:val="0"/>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p>
          <w:p w14:paraId="0010B676" w14:textId="77777777" w:rsidR="008C0CA9" w:rsidRDefault="00E03BA8" w:rsidP="00141B64">
            <w:pPr>
              <w:autoSpaceDE w:val="0"/>
              <w:autoSpaceDN w:val="0"/>
              <w:adjustRightInd w:val="0"/>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CEO may, at the </w:t>
            </w:r>
            <w:r w:rsidRPr="00E03BA8">
              <w:rPr>
                <w:sz w:val="18"/>
                <w:szCs w:val="18"/>
              </w:rPr>
              <w:t>request of the chairperson of an audit committee, a council committee or a local authority, convene a meeting of the audit committee, council committee or a local authority</w:t>
            </w:r>
            <w:r>
              <w:rPr>
                <w:sz w:val="18"/>
                <w:szCs w:val="18"/>
              </w:rPr>
              <w:t xml:space="preserve">. </w:t>
            </w:r>
            <w:r w:rsidR="00F518B6">
              <w:rPr>
                <w:sz w:val="18"/>
                <w:szCs w:val="18"/>
              </w:rPr>
              <w:t xml:space="preserve"> </w:t>
            </w:r>
          </w:p>
          <w:p w14:paraId="2A54CCEB" w14:textId="492A8A84" w:rsidR="00B436A7" w:rsidRPr="00BF221C" w:rsidRDefault="00B436A7" w:rsidP="00141B64">
            <w:pPr>
              <w:autoSpaceDE w:val="0"/>
              <w:autoSpaceDN w:val="0"/>
              <w:adjustRightInd w:val="0"/>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shd w:val="clear" w:color="auto" w:fill="D9D9D9" w:themeFill="background1" w:themeFillShade="D9"/>
            <w:vAlign w:val="center"/>
          </w:tcPr>
          <w:p w14:paraId="26392535" w14:textId="23604E50" w:rsidR="0023640E" w:rsidRDefault="00EA235F" w:rsidP="008C0CA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Published at least 3 business days before ordinary meeting.</w:t>
            </w:r>
          </w:p>
          <w:p w14:paraId="40A92808" w14:textId="77777777" w:rsidR="00EA235F" w:rsidRDefault="00EA235F" w:rsidP="008C0CA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79553BCA" w14:textId="03C61CB9" w:rsidR="008C0CA9" w:rsidRPr="00233BA5" w:rsidRDefault="008C0CA9" w:rsidP="008C0CA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33BA5">
              <w:rPr>
                <w:sz w:val="18"/>
                <w:szCs w:val="18"/>
              </w:rPr>
              <w:t>Must be available for 3 years from the last day on which the meeting was scheduled</w:t>
            </w:r>
            <w:r w:rsidR="007E5E16">
              <w:rPr>
                <w:sz w:val="18"/>
                <w:szCs w:val="18"/>
              </w:rPr>
              <w:t>.</w:t>
            </w:r>
          </w:p>
        </w:tc>
        <w:tc>
          <w:tcPr>
            <w:tcW w:w="2725" w:type="dxa"/>
            <w:shd w:val="clear" w:color="auto" w:fill="D9D9D9" w:themeFill="background1" w:themeFillShade="D9"/>
            <w:vAlign w:val="center"/>
          </w:tcPr>
          <w:p w14:paraId="55E3B6E8" w14:textId="77777777" w:rsidR="008C0CA9" w:rsidRPr="00233BA5" w:rsidRDefault="008C0CA9"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1BECCC4F" w14:textId="77777777" w:rsidR="008C0CA9" w:rsidRPr="00FC1141" w:rsidRDefault="008C0CA9"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666A6FF" w14:textId="08352342" w:rsidR="008C0CA9" w:rsidRPr="00233BA5" w:rsidRDefault="008C0CA9" w:rsidP="008C0CA9">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870584636"/>
                <w14:checkbox>
                  <w14:checked w14:val="0"/>
                  <w14:checkedState w14:val="2612" w14:font="MS Gothic"/>
                  <w14:uncheckedState w14:val="2610" w14:font="MS Gothic"/>
                </w14:checkbox>
              </w:sdtPr>
              <w:sdtEndPr/>
              <w:sdtContent>
                <w:r w:rsidR="000D291A">
                  <w:rPr>
                    <w:rFonts w:ascii="MS Gothic" w:eastAsia="MS Gothic" w:hAnsi="MS Gothic" w:hint="eastAsia"/>
                    <w:sz w:val="18"/>
                    <w:szCs w:val="18"/>
                  </w:rPr>
                  <w:t>☐</w:t>
                </w:r>
              </w:sdtContent>
            </w:sdt>
            <w:r w:rsidRPr="00FC1141">
              <w:rPr>
                <w:sz w:val="18"/>
                <w:szCs w:val="18"/>
              </w:rPr>
              <w:t xml:space="preserve">  No </w:t>
            </w:r>
            <w:sdt>
              <w:sdtPr>
                <w:rPr>
                  <w:sz w:val="18"/>
                  <w:szCs w:val="18"/>
                </w:rPr>
                <w:id w:val="2043708400"/>
                <w14:checkbox>
                  <w14:checked w14:val="0"/>
                  <w14:checkedState w14:val="2612" w14:font="MS Gothic"/>
                  <w14:uncheckedState w14:val="2610" w14:font="MS Gothic"/>
                </w14:checkbox>
              </w:sdtPr>
              <w:sdtEndPr/>
              <w:sdtContent>
                <w:r w:rsidR="000D291A">
                  <w:rPr>
                    <w:rFonts w:ascii="MS Gothic" w:eastAsia="MS Gothic" w:hAnsi="MS Gothic" w:hint="eastAsia"/>
                    <w:sz w:val="18"/>
                    <w:szCs w:val="18"/>
                  </w:rPr>
                  <w:t>☐</w:t>
                </w:r>
              </w:sdtContent>
            </w:sdt>
          </w:p>
        </w:tc>
      </w:tr>
      <w:tr w:rsidR="00477202" w14:paraId="6ACBB145" w14:textId="77777777" w:rsidTr="0022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4E2A911F" w14:textId="1EF0EF7F" w:rsidR="00477202" w:rsidRPr="00233BA5" w:rsidRDefault="00477202" w:rsidP="008C0CA9">
            <w:pPr>
              <w:spacing w:before="60" w:after="60"/>
              <w:rPr>
                <w:sz w:val="18"/>
                <w:szCs w:val="18"/>
              </w:rPr>
            </w:pPr>
            <w:r>
              <w:rPr>
                <w:sz w:val="18"/>
                <w:szCs w:val="18"/>
              </w:rPr>
              <w:t>Postponement of Meeting</w:t>
            </w:r>
          </w:p>
        </w:tc>
        <w:tc>
          <w:tcPr>
            <w:tcW w:w="1955" w:type="dxa"/>
            <w:shd w:val="clear" w:color="auto" w:fill="auto"/>
            <w:vAlign w:val="center"/>
          </w:tcPr>
          <w:p w14:paraId="29D5B7DE" w14:textId="77777777" w:rsidR="00477202" w:rsidRDefault="00836FA1" w:rsidP="008C0CA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477202">
              <w:rPr>
                <w:sz w:val="18"/>
                <w:szCs w:val="18"/>
              </w:rPr>
              <w:t>100 LGA</w:t>
            </w:r>
          </w:p>
          <w:p w14:paraId="520E20F0" w14:textId="02C69A03" w:rsidR="00836FA1" w:rsidRPr="00EA53B1" w:rsidRDefault="00836FA1" w:rsidP="008C0CA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w:t>
            </w:r>
            <w:r w:rsidR="00271860">
              <w:rPr>
                <w:sz w:val="18"/>
                <w:szCs w:val="18"/>
              </w:rPr>
              <w:t>5</w:t>
            </w:r>
            <w:r>
              <w:rPr>
                <w:sz w:val="18"/>
                <w:szCs w:val="18"/>
              </w:rPr>
              <w:t xml:space="preserve"> LGGR</w:t>
            </w:r>
          </w:p>
        </w:tc>
        <w:tc>
          <w:tcPr>
            <w:tcW w:w="6125" w:type="dxa"/>
            <w:shd w:val="clear" w:color="auto" w:fill="auto"/>
            <w:vAlign w:val="center"/>
          </w:tcPr>
          <w:p w14:paraId="7BAB19DA" w14:textId="77777777" w:rsidR="00477202" w:rsidRDefault="00477202" w:rsidP="008C0CA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41B64">
              <w:rPr>
                <w:sz w:val="18"/>
                <w:szCs w:val="18"/>
              </w:rPr>
              <w:t>If a quorum is not present within 30 minutes of the start time for the meeting of an audit committee, a council, a council committee or a local authority, the chairperson, the majority of members present, the CEO or a person authorised by the CEO may postpone a meeting to a time later on the same day</w:t>
            </w:r>
            <w:r w:rsidR="007D75C8" w:rsidRPr="00141B64">
              <w:rPr>
                <w:sz w:val="18"/>
                <w:szCs w:val="18"/>
              </w:rPr>
              <w:t>.</w:t>
            </w:r>
          </w:p>
          <w:p w14:paraId="6C8C94A2" w14:textId="77777777" w:rsidR="00141B64" w:rsidRDefault="00141B64" w:rsidP="00141B64">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it is impractical for a meeting to be postponed to a time later on the same day, the CEO may postpone the meeting for up to 21 days.</w:t>
            </w:r>
          </w:p>
          <w:p w14:paraId="3DC1196C" w14:textId="77777777" w:rsidR="00141B64" w:rsidRDefault="00141B64" w:rsidP="008C0CA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786E2EFA" w14:textId="77777777" w:rsidR="00141B64" w:rsidRPr="005E7131" w:rsidRDefault="00141B64" w:rsidP="00141B64">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If a meeting is postponed, the CEO must, in writing, record the fact that the meeting was postponed. The record must be published on the council’s website and posted on the notice board at the council’s public office. </w:t>
            </w:r>
          </w:p>
          <w:p w14:paraId="03127D65" w14:textId="0526D4DF" w:rsidR="00141B64" w:rsidRPr="001D3FBC" w:rsidRDefault="00141B64" w:rsidP="008C0CA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shd w:val="clear" w:color="auto" w:fill="auto"/>
            <w:vAlign w:val="center"/>
          </w:tcPr>
          <w:p w14:paraId="776135DF" w14:textId="3B31DDF7" w:rsidR="00477202" w:rsidDel="00A55209" w:rsidRDefault="00913186" w:rsidP="008C0CA9">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Notice of postponement of mee</w:t>
            </w:r>
            <w:r w:rsidR="00841190">
              <w:rPr>
                <w:sz w:val="18"/>
                <w:szCs w:val="18"/>
              </w:rPr>
              <w:t>ting must be published</w:t>
            </w:r>
            <w:r>
              <w:rPr>
                <w:sz w:val="18"/>
                <w:szCs w:val="18"/>
              </w:rPr>
              <w:t xml:space="preserve"> on website.</w:t>
            </w:r>
          </w:p>
        </w:tc>
        <w:tc>
          <w:tcPr>
            <w:tcW w:w="2725" w:type="dxa"/>
            <w:shd w:val="clear" w:color="auto" w:fill="auto"/>
            <w:vAlign w:val="center"/>
          </w:tcPr>
          <w:p w14:paraId="562E446D" w14:textId="77777777" w:rsidR="00477202" w:rsidRDefault="00913186" w:rsidP="008C0CA9">
            <w:pPr>
              <w:spacing w:before="60" w:after="60"/>
              <w:cnfStyle w:val="000000010000" w:firstRow="0" w:lastRow="0" w:firstColumn="0" w:lastColumn="0" w:oddVBand="0" w:evenVBand="0" w:oddHBand="0" w:evenHBand="1" w:firstRowFirstColumn="0" w:firstRowLastColumn="0" w:lastRowFirstColumn="0" w:lastRowLastColumn="0"/>
              <w:rPr>
                <w:sz w:val="18"/>
                <w:szCs w:val="18"/>
                <w:u w:val="single"/>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75CB654" w14:textId="659D446C" w:rsidR="00913186" w:rsidRPr="00233BA5" w:rsidRDefault="00913186" w:rsidP="008C0CA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u w:val="single"/>
              </w:rPr>
              <w:t xml:space="preserve">Completed : Yes </w:t>
            </w:r>
            <w:sdt>
              <w:sdtPr>
                <w:rPr>
                  <w:sz w:val="18"/>
                  <w:szCs w:val="18"/>
                </w:rPr>
                <w:id w:val="1509871330"/>
                <w14:checkbox>
                  <w14:checked w14:val="0"/>
                  <w14:checkedState w14:val="2612" w14:font="MS Gothic"/>
                  <w14:uncheckedState w14:val="2610" w14:font="MS Gothic"/>
                </w14:checkbox>
              </w:sdtPr>
              <w:sdtEndPr/>
              <w:sdtContent>
                <w:r w:rsidR="00563A84">
                  <w:rPr>
                    <w:rFonts w:ascii="MS Gothic" w:eastAsia="MS Gothic" w:hAnsi="MS Gothic" w:hint="eastAsia"/>
                    <w:sz w:val="18"/>
                    <w:szCs w:val="18"/>
                  </w:rPr>
                  <w:t>☐</w:t>
                </w:r>
              </w:sdtContent>
            </w:sdt>
            <w:r w:rsidRPr="00FC1141">
              <w:rPr>
                <w:sz w:val="18"/>
                <w:szCs w:val="18"/>
              </w:rPr>
              <w:t xml:space="preserve">  No </w:t>
            </w:r>
            <w:sdt>
              <w:sdtPr>
                <w:rPr>
                  <w:sz w:val="18"/>
                  <w:szCs w:val="18"/>
                </w:rPr>
                <w:id w:val="437029743"/>
                <w14:checkbox>
                  <w14:checked w14:val="0"/>
                  <w14:checkedState w14:val="2612" w14:font="MS Gothic"/>
                  <w14:uncheckedState w14:val="2610" w14:font="MS Gothic"/>
                </w14:checkbox>
              </w:sdtPr>
              <w:sdtEndPr/>
              <w:sdtContent>
                <w:r w:rsidR="00563A84">
                  <w:rPr>
                    <w:rFonts w:ascii="MS Gothic" w:eastAsia="MS Gothic" w:hAnsi="MS Gothic" w:hint="eastAsia"/>
                    <w:sz w:val="18"/>
                    <w:szCs w:val="18"/>
                  </w:rPr>
                  <w:t>☐</w:t>
                </w:r>
              </w:sdtContent>
            </w:sdt>
          </w:p>
        </w:tc>
      </w:tr>
      <w:tr w:rsidR="00141B64" w14:paraId="110BC799" w14:textId="77777777" w:rsidTr="0022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tcBorders>
              <w:bottom w:val="nil"/>
            </w:tcBorders>
            <w:shd w:val="clear" w:color="auto" w:fill="FFFFFF" w:themeFill="background1"/>
            <w:vAlign w:val="center"/>
          </w:tcPr>
          <w:p w14:paraId="6115813C" w14:textId="77777777" w:rsidR="00141B64" w:rsidRDefault="00141B64" w:rsidP="000D5FD8">
            <w:pPr>
              <w:pStyle w:val="Heading3"/>
              <w:outlineLvl w:val="2"/>
            </w:pPr>
            <w:r>
              <w:lastRenderedPageBreak/>
              <w:t>Members and Meetings</w:t>
            </w:r>
          </w:p>
        </w:tc>
      </w:tr>
      <w:tr w:rsidR="00B334EB" w14:paraId="73BC5BAE" w14:textId="77777777" w:rsidTr="0022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vAlign w:val="center"/>
          </w:tcPr>
          <w:p w14:paraId="6407557E" w14:textId="77777777" w:rsidR="00B334EB" w:rsidRPr="00DC6589" w:rsidRDefault="00B334EB" w:rsidP="00B334EB">
            <w:pPr>
              <w:spacing w:before="60" w:after="60"/>
              <w:rPr>
                <w:sz w:val="18"/>
                <w:szCs w:val="18"/>
              </w:rPr>
            </w:pPr>
            <w:r w:rsidRPr="00D7728A">
              <w:rPr>
                <w:sz w:val="18"/>
                <w:szCs w:val="18"/>
              </w:rPr>
              <w:t>Minutes</w:t>
            </w:r>
          </w:p>
        </w:tc>
        <w:tc>
          <w:tcPr>
            <w:tcW w:w="1955" w:type="dxa"/>
            <w:tcBorders>
              <w:top w:val="single" w:sz="4" w:space="0" w:color="auto"/>
            </w:tcBorders>
            <w:vAlign w:val="center"/>
          </w:tcPr>
          <w:p w14:paraId="0867B8A4" w14:textId="061DBC90" w:rsidR="00B334EB" w:rsidRDefault="00407403" w:rsidP="006E521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79157D" w:rsidRPr="00407403">
              <w:rPr>
                <w:sz w:val="18"/>
                <w:szCs w:val="18"/>
              </w:rPr>
              <w:t>101</w:t>
            </w:r>
            <w:r w:rsidR="00B334EB" w:rsidRPr="00407403">
              <w:rPr>
                <w:sz w:val="18"/>
                <w:szCs w:val="18"/>
              </w:rPr>
              <w:t xml:space="preserve"> LGA</w:t>
            </w:r>
          </w:p>
          <w:p w14:paraId="1F0EEE90" w14:textId="77777777" w:rsidR="00A82D88" w:rsidRDefault="00A82D88" w:rsidP="006E521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s102 LGA</w:t>
            </w:r>
          </w:p>
          <w:p w14:paraId="40124EAB" w14:textId="4B112D53" w:rsidR="00E66C51" w:rsidRDefault="00E66C51" w:rsidP="006E521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1951788B" w14:textId="77777777" w:rsidR="002E548A" w:rsidRDefault="002E548A" w:rsidP="002E548A">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571ABBDC" w14:textId="77777777" w:rsidR="00675E03" w:rsidRDefault="00675E03" w:rsidP="006E521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r60 LGGR</w:t>
            </w:r>
            <w:r w:rsidR="00D370F3">
              <w:rPr>
                <w:sz w:val="18"/>
                <w:szCs w:val="18"/>
              </w:rPr>
              <w:t xml:space="preserve"> </w:t>
            </w:r>
          </w:p>
          <w:p w14:paraId="0E231458" w14:textId="5F929DBF" w:rsidR="007702DB" w:rsidRPr="00DC6589" w:rsidRDefault="007702DB" w:rsidP="006E521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1: Local Authorities</w:t>
            </w:r>
          </w:p>
        </w:tc>
        <w:tc>
          <w:tcPr>
            <w:tcW w:w="6125" w:type="dxa"/>
            <w:tcBorders>
              <w:top w:val="single" w:sz="4" w:space="0" w:color="auto"/>
            </w:tcBorders>
            <w:vAlign w:val="center"/>
          </w:tcPr>
          <w:p w14:paraId="72D02040" w14:textId="7658A007" w:rsidR="00165885" w:rsidRPr="00A8441A" w:rsidRDefault="006E5210" w:rsidP="00B334EB">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 xml:space="preserve">The </w:t>
            </w:r>
            <w:r w:rsidR="00B334EB" w:rsidRPr="00A8441A">
              <w:rPr>
                <w:sz w:val="18"/>
                <w:szCs w:val="18"/>
              </w:rPr>
              <w:t xml:space="preserve">CEO must ensure proper minutes of meetings of </w:t>
            </w:r>
            <w:r w:rsidRPr="00A8441A">
              <w:rPr>
                <w:sz w:val="18"/>
                <w:szCs w:val="18"/>
              </w:rPr>
              <w:t xml:space="preserve">an audit committee, a </w:t>
            </w:r>
            <w:r w:rsidR="00B334EB" w:rsidRPr="00A8441A">
              <w:rPr>
                <w:sz w:val="18"/>
                <w:szCs w:val="18"/>
              </w:rPr>
              <w:t xml:space="preserve">council, </w:t>
            </w:r>
            <w:r w:rsidRPr="00A8441A">
              <w:rPr>
                <w:sz w:val="18"/>
                <w:szCs w:val="18"/>
              </w:rPr>
              <w:t>council committee and local authority</w:t>
            </w:r>
            <w:r w:rsidR="00B334EB" w:rsidRPr="00A8441A">
              <w:rPr>
                <w:sz w:val="18"/>
                <w:szCs w:val="18"/>
              </w:rPr>
              <w:t xml:space="preserve"> are kept</w:t>
            </w:r>
            <w:r w:rsidR="00165885" w:rsidRPr="00A8441A">
              <w:rPr>
                <w:sz w:val="18"/>
                <w:szCs w:val="18"/>
              </w:rPr>
              <w:t>.</w:t>
            </w:r>
          </w:p>
          <w:p w14:paraId="35721E81" w14:textId="77777777" w:rsidR="00B334EB" w:rsidRPr="00A8441A" w:rsidRDefault="00010087" w:rsidP="00B334EB">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 xml:space="preserve">The minutes must be in writing and set </w:t>
            </w:r>
            <w:r w:rsidR="00B334EB" w:rsidRPr="00A8441A">
              <w:rPr>
                <w:sz w:val="18"/>
                <w:szCs w:val="18"/>
              </w:rPr>
              <w:t>out:</w:t>
            </w:r>
          </w:p>
          <w:p w14:paraId="7608FA06" w14:textId="77777777" w:rsidR="00B334EB" w:rsidRPr="00A8441A" w:rsidRDefault="00B334EB" w:rsidP="000F6068">
            <w:pPr>
              <w:pStyle w:val="ListParagraph"/>
              <w:numPr>
                <w:ilvl w:val="0"/>
                <w:numId w:val="3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names of members present at the meeting;</w:t>
            </w:r>
          </w:p>
          <w:p w14:paraId="516CBD1A" w14:textId="77777777" w:rsidR="00B334EB" w:rsidRPr="00A8441A" w:rsidRDefault="00B334EB" w:rsidP="000F6068">
            <w:pPr>
              <w:pStyle w:val="ListParagraph"/>
              <w:numPr>
                <w:ilvl w:val="0"/>
                <w:numId w:val="3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business transacted at the meeting;</w:t>
            </w:r>
          </w:p>
          <w:p w14:paraId="539F7146" w14:textId="77777777" w:rsidR="00C34688" w:rsidRPr="00A8441A" w:rsidRDefault="00C34688" w:rsidP="000F6068">
            <w:pPr>
              <w:pStyle w:val="ListParagraph"/>
              <w:numPr>
                <w:ilvl w:val="0"/>
                <w:numId w:val="3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any confidential business considered at the meeting;</w:t>
            </w:r>
          </w:p>
          <w:p w14:paraId="26C97AAD" w14:textId="77777777" w:rsidR="00B334EB" w:rsidRPr="00A8441A" w:rsidRDefault="00B334EB" w:rsidP="000F6068">
            <w:pPr>
              <w:pStyle w:val="ListParagraph"/>
              <w:numPr>
                <w:ilvl w:val="0"/>
                <w:numId w:val="3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any other information required by the regulations; and</w:t>
            </w:r>
          </w:p>
          <w:p w14:paraId="1A73F613" w14:textId="77777777" w:rsidR="004325DB" w:rsidRPr="00A8441A" w:rsidRDefault="00B334EB" w:rsidP="000F6068">
            <w:pPr>
              <w:pStyle w:val="ListParagraph"/>
              <w:numPr>
                <w:ilvl w:val="0"/>
                <w:numId w:val="30"/>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A8441A">
              <w:rPr>
                <w:sz w:val="18"/>
                <w:szCs w:val="18"/>
              </w:rPr>
              <w:t>references</w:t>
            </w:r>
            <w:proofErr w:type="gramEnd"/>
            <w:r w:rsidRPr="00A8441A">
              <w:rPr>
                <w:sz w:val="18"/>
                <w:szCs w:val="18"/>
              </w:rPr>
              <w:t xml:space="preserve"> to any written report</w:t>
            </w:r>
            <w:r w:rsidR="00A8441A" w:rsidRPr="00A8441A">
              <w:rPr>
                <w:sz w:val="18"/>
                <w:szCs w:val="18"/>
              </w:rPr>
              <w:t xml:space="preserve">s or recommendations considered, </w:t>
            </w:r>
            <w:r w:rsidRPr="00A8441A">
              <w:rPr>
                <w:sz w:val="18"/>
                <w:szCs w:val="18"/>
              </w:rPr>
              <w:t>together with information about how to access</w:t>
            </w:r>
            <w:r w:rsidR="00C34688" w:rsidRPr="00A8441A">
              <w:rPr>
                <w:sz w:val="18"/>
                <w:szCs w:val="18"/>
              </w:rPr>
              <w:t xml:space="preserve"> the reports or recommendations.</w:t>
            </w:r>
          </w:p>
          <w:p w14:paraId="2972C594" w14:textId="091DE451" w:rsidR="00A8441A" w:rsidRDefault="004325DB" w:rsidP="004325DB">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A8441A">
              <w:rPr>
                <w:sz w:val="18"/>
                <w:szCs w:val="18"/>
              </w:rPr>
              <w:t>The audit committee, council, council committee or local authority must, at its next meeting, confi</w:t>
            </w:r>
            <w:r w:rsidR="00B334EB" w:rsidRPr="00A8441A">
              <w:rPr>
                <w:sz w:val="18"/>
                <w:szCs w:val="18"/>
              </w:rPr>
              <w:t>rm the minutes</w:t>
            </w:r>
            <w:r w:rsidRPr="00A8441A">
              <w:rPr>
                <w:sz w:val="18"/>
                <w:szCs w:val="18"/>
              </w:rPr>
              <w:t>, including any confidential business considered at the meeting, as a correct record of the meeting.</w:t>
            </w:r>
          </w:p>
          <w:p w14:paraId="33127970" w14:textId="763B8ED1" w:rsidR="00B334EB" w:rsidRDefault="004325DB" w:rsidP="004325DB">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p>
          <w:p w14:paraId="66C979C7" w14:textId="389384C4" w:rsidR="00DA17BB" w:rsidRDefault="00A82D88" w:rsidP="004325DB">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r w:rsidRPr="00A82D88">
              <w:rPr>
                <w:sz w:val="18"/>
                <w:szCs w:val="18"/>
              </w:rPr>
              <w:t>C</w:t>
            </w:r>
            <w:r w:rsidR="00DA17BB" w:rsidRPr="00A82D88">
              <w:rPr>
                <w:sz w:val="18"/>
                <w:szCs w:val="18"/>
              </w:rPr>
              <w:t>ouncil must report back to the local authority on its response to the local authority’s minutes.</w:t>
            </w:r>
          </w:p>
          <w:p w14:paraId="00FBDCDE" w14:textId="77777777" w:rsidR="000B13CA" w:rsidRDefault="000B13CA" w:rsidP="00EA26E1">
            <w:pPr>
              <w:autoSpaceDE w:val="0"/>
              <w:autoSpaceDN w:val="0"/>
              <w:adjustRightInd w:val="0"/>
              <w:spacing w:before="60" w:after="60"/>
              <w:ind w:left="12"/>
              <w:contextualSpacing/>
              <w:cnfStyle w:val="000000010000" w:firstRow="0" w:lastRow="0" w:firstColumn="0" w:lastColumn="0" w:oddVBand="0" w:evenVBand="0" w:oddHBand="0" w:evenHBand="1" w:firstRowFirstColumn="0" w:firstRowLastColumn="0" w:lastRowFirstColumn="0" w:lastRowLastColumn="0"/>
              <w:rPr>
                <w:sz w:val="18"/>
                <w:szCs w:val="18"/>
              </w:rPr>
            </w:pPr>
          </w:p>
          <w:p w14:paraId="0C81FA48" w14:textId="77777777" w:rsidR="00B334EB" w:rsidRPr="00FE0E98" w:rsidRDefault="00B334EB" w:rsidP="00B334EB">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E0E98">
              <w:rPr>
                <w:sz w:val="18"/>
                <w:szCs w:val="18"/>
              </w:rPr>
              <w:t>Minutes</w:t>
            </w:r>
            <w:r w:rsidR="00A94748" w:rsidRPr="00FE0E98">
              <w:rPr>
                <w:sz w:val="18"/>
                <w:szCs w:val="18"/>
              </w:rPr>
              <w:t xml:space="preserve"> for a </w:t>
            </w:r>
            <w:r w:rsidRPr="00FE0E98">
              <w:rPr>
                <w:sz w:val="18"/>
                <w:szCs w:val="18"/>
              </w:rPr>
              <w:t xml:space="preserve"> </w:t>
            </w:r>
            <w:r w:rsidR="00A94748" w:rsidRPr="00FE0E98">
              <w:rPr>
                <w:sz w:val="18"/>
                <w:szCs w:val="18"/>
              </w:rPr>
              <w:t xml:space="preserve">council, council committee or local authority </w:t>
            </w:r>
            <w:r w:rsidRPr="00FE0E98">
              <w:rPr>
                <w:sz w:val="18"/>
                <w:szCs w:val="18"/>
              </w:rPr>
              <w:t xml:space="preserve">must be publicly available </w:t>
            </w:r>
            <w:r w:rsidRPr="002219B4">
              <w:rPr>
                <w:sz w:val="18"/>
                <w:szCs w:val="18"/>
                <w:u w:val="single"/>
              </w:rPr>
              <w:t>within 10 business days</w:t>
            </w:r>
            <w:r w:rsidRPr="00FE0E98">
              <w:rPr>
                <w:sz w:val="18"/>
                <w:szCs w:val="18"/>
              </w:rPr>
              <w:t xml:space="preserve"> after the date of the meeting:</w:t>
            </w:r>
          </w:p>
          <w:p w14:paraId="716B48BC" w14:textId="77777777" w:rsidR="00B334EB" w:rsidRPr="00FE0E98" w:rsidRDefault="00B334EB" w:rsidP="000F6068">
            <w:pPr>
              <w:numPr>
                <w:ilvl w:val="0"/>
                <w:numId w:val="31"/>
              </w:num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FE0E98">
              <w:rPr>
                <w:sz w:val="18"/>
                <w:szCs w:val="18"/>
              </w:rPr>
              <w:t>on the council’s website; and</w:t>
            </w:r>
            <w:r w:rsidR="00A94748" w:rsidRPr="00FE0E98">
              <w:rPr>
                <w:sz w:val="18"/>
                <w:szCs w:val="18"/>
              </w:rPr>
              <w:t xml:space="preserve"> </w:t>
            </w:r>
          </w:p>
          <w:p w14:paraId="3BD2576C" w14:textId="77777777" w:rsidR="00B334EB" w:rsidRPr="00FE0E98" w:rsidRDefault="00B334EB" w:rsidP="000F6068">
            <w:pPr>
              <w:numPr>
                <w:ilvl w:val="0"/>
                <w:numId w:val="31"/>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FE0E98">
              <w:rPr>
                <w:sz w:val="18"/>
                <w:szCs w:val="18"/>
              </w:rPr>
              <w:t>at</w:t>
            </w:r>
            <w:proofErr w:type="gramEnd"/>
            <w:r w:rsidRPr="00FE0E98">
              <w:rPr>
                <w:sz w:val="18"/>
                <w:szCs w:val="18"/>
              </w:rPr>
              <w:t xml:space="preserve"> the council’s public office.</w:t>
            </w:r>
          </w:p>
          <w:p w14:paraId="0F709F48" w14:textId="77777777" w:rsidR="00CE0A99" w:rsidRDefault="00CE0A99" w:rsidP="00CE0A9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b/>
                <w:sz w:val="18"/>
                <w:szCs w:val="18"/>
                <w:highlight w:val="green"/>
              </w:rPr>
            </w:pPr>
          </w:p>
          <w:p w14:paraId="6E9B46D9" w14:textId="77777777" w:rsidR="00CE0A99" w:rsidRDefault="00B334EB" w:rsidP="00CE0A9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82D88">
              <w:rPr>
                <w:b/>
                <w:sz w:val="18"/>
                <w:szCs w:val="18"/>
              </w:rPr>
              <w:t>Note</w:t>
            </w:r>
            <w:r w:rsidRPr="00A82D88">
              <w:rPr>
                <w:sz w:val="18"/>
                <w:szCs w:val="18"/>
              </w:rPr>
              <w:t xml:space="preserve">: </w:t>
            </w:r>
            <w:r w:rsidRPr="00D22966">
              <w:rPr>
                <w:i/>
                <w:sz w:val="18"/>
                <w:szCs w:val="18"/>
              </w:rPr>
              <w:t>A confidential mat</w:t>
            </w:r>
            <w:r w:rsidR="00A94748" w:rsidRPr="00D22966">
              <w:rPr>
                <w:i/>
                <w:sz w:val="18"/>
                <w:szCs w:val="18"/>
              </w:rPr>
              <w:t>ter may be suppressed under s293</w:t>
            </w:r>
            <w:r w:rsidRPr="00D22966">
              <w:rPr>
                <w:i/>
                <w:sz w:val="18"/>
                <w:szCs w:val="18"/>
              </w:rPr>
              <w:t xml:space="preserve"> LGA.</w:t>
            </w:r>
          </w:p>
          <w:p w14:paraId="55F9EDCA" w14:textId="77777777" w:rsidR="00CE0A99" w:rsidRPr="00DC6589" w:rsidRDefault="00CE0A99" w:rsidP="00CE0A99">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tcBorders>
              <w:top w:val="single" w:sz="4" w:space="0" w:color="auto"/>
            </w:tcBorders>
            <w:vAlign w:val="center"/>
          </w:tcPr>
          <w:p w14:paraId="65EE6064" w14:textId="25489F15" w:rsidR="002E548A" w:rsidRDefault="002E548A" w:rsidP="00B334E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on website within 10 business days from meeting.</w:t>
            </w:r>
          </w:p>
          <w:p w14:paraId="1159DCD0" w14:textId="77777777" w:rsidR="002E548A" w:rsidRDefault="002E548A" w:rsidP="00B334E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0DC17E7A" w14:textId="58AD7477" w:rsidR="00B334EB" w:rsidRPr="00DC6589" w:rsidRDefault="00B334EB" w:rsidP="00B334E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DC6589">
              <w:rPr>
                <w:sz w:val="18"/>
                <w:szCs w:val="18"/>
              </w:rPr>
              <w:t>Must be available for 3 years from the last day on which the meeting was scheduled</w:t>
            </w:r>
            <w:r w:rsidR="007E5E16">
              <w:rPr>
                <w:sz w:val="18"/>
                <w:szCs w:val="18"/>
              </w:rPr>
              <w:t>.</w:t>
            </w:r>
          </w:p>
        </w:tc>
        <w:tc>
          <w:tcPr>
            <w:tcW w:w="2725" w:type="dxa"/>
            <w:tcBorders>
              <w:top w:val="single" w:sz="4" w:space="0" w:color="auto"/>
            </w:tcBorders>
            <w:vAlign w:val="center"/>
          </w:tcPr>
          <w:p w14:paraId="531DC46B" w14:textId="77777777" w:rsidR="00B334EB" w:rsidRPr="00DC6589" w:rsidRDefault="00B334EB" w:rsidP="00B334E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8051C41" w14:textId="77777777" w:rsidR="00B334EB" w:rsidRPr="00FC1141" w:rsidRDefault="00B334EB" w:rsidP="00B334E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719CC38" w14:textId="66507EE8" w:rsidR="00B334EB" w:rsidRPr="00DC6589" w:rsidRDefault="00B334EB" w:rsidP="00B334E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002497234"/>
                <w14:checkbox>
                  <w14:checked w14:val="0"/>
                  <w14:checkedState w14:val="2612" w14:font="MS Gothic"/>
                  <w14:uncheckedState w14:val="2610" w14:font="MS Gothic"/>
                </w14:checkbox>
              </w:sdtPr>
              <w:sdtEndPr/>
              <w:sdtContent>
                <w:r w:rsidR="002A6C29">
                  <w:rPr>
                    <w:rFonts w:ascii="MS Gothic" w:eastAsia="MS Gothic" w:hAnsi="MS Gothic" w:hint="eastAsia"/>
                    <w:sz w:val="18"/>
                    <w:szCs w:val="18"/>
                  </w:rPr>
                  <w:t>☐</w:t>
                </w:r>
              </w:sdtContent>
            </w:sdt>
            <w:r w:rsidRPr="00FC1141">
              <w:rPr>
                <w:sz w:val="18"/>
                <w:szCs w:val="18"/>
              </w:rPr>
              <w:t xml:space="preserve">  No </w:t>
            </w:r>
            <w:sdt>
              <w:sdtPr>
                <w:rPr>
                  <w:sz w:val="18"/>
                  <w:szCs w:val="18"/>
                </w:rPr>
                <w:id w:val="376360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CE0A99" w14:paraId="14DD54BE" w14:textId="77777777" w:rsidTr="00642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C160C29" w14:textId="77777777" w:rsidR="00CE0A99" w:rsidRDefault="00CE0A99" w:rsidP="006420AF">
            <w:pPr>
              <w:pStyle w:val="Heading3"/>
              <w:outlineLvl w:val="2"/>
            </w:pPr>
            <w:r>
              <w:lastRenderedPageBreak/>
              <w:t>Members and Meetings</w:t>
            </w:r>
          </w:p>
        </w:tc>
      </w:tr>
      <w:tr w:rsidR="00064ED0" w14:paraId="5C6B51D5"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A08BA52" w14:textId="77777777" w:rsidR="00064ED0" w:rsidRPr="00105CD0" w:rsidRDefault="00064ED0" w:rsidP="00064ED0">
            <w:pPr>
              <w:spacing w:before="60" w:after="60"/>
              <w:rPr>
                <w:sz w:val="18"/>
                <w:szCs w:val="18"/>
              </w:rPr>
            </w:pPr>
            <w:r w:rsidRPr="00105CD0">
              <w:rPr>
                <w:sz w:val="18"/>
                <w:szCs w:val="18"/>
              </w:rPr>
              <w:t>Member allowances</w:t>
            </w:r>
          </w:p>
        </w:tc>
        <w:tc>
          <w:tcPr>
            <w:tcW w:w="1955" w:type="dxa"/>
            <w:vAlign w:val="center"/>
          </w:tcPr>
          <w:p w14:paraId="0BE07F3C" w14:textId="77777777" w:rsidR="00064ED0" w:rsidRDefault="00E27C6C" w:rsidP="00064ED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27C6C">
              <w:rPr>
                <w:sz w:val="18"/>
                <w:szCs w:val="18"/>
              </w:rPr>
              <w:t>s</w:t>
            </w:r>
            <w:r w:rsidR="00086235" w:rsidRPr="00E27C6C">
              <w:rPr>
                <w:sz w:val="18"/>
                <w:szCs w:val="18"/>
              </w:rPr>
              <w:t>106</w:t>
            </w:r>
            <w:r w:rsidR="00064ED0" w:rsidRPr="00E27C6C">
              <w:rPr>
                <w:sz w:val="18"/>
                <w:szCs w:val="18"/>
              </w:rPr>
              <w:t xml:space="preserve"> LGA</w:t>
            </w:r>
          </w:p>
          <w:p w14:paraId="3E7DD10D" w14:textId="77777777" w:rsidR="00AB33DA" w:rsidRDefault="001C74A9" w:rsidP="00064ED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C74A9">
              <w:rPr>
                <w:sz w:val="18"/>
                <w:szCs w:val="18"/>
              </w:rPr>
              <w:t>s</w:t>
            </w:r>
            <w:r w:rsidR="00AB33DA" w:rsidRPr="001C74A9">
              <w:rPr>
                <w:sz w:val="18"/>
                <w:szCs w:val="18"/>
              </w:rPr>
              <w:t>107 LGA</w:t>
            </w:r>
          </w:p>
          <w:p w14:paraId="559761DA" w14:textId="0075FE9B" w:rsidR="007E5E16" w:rsidRDefault="007E5E16" w:rsidP="002219B4">
            <w:pPr>
              <w:spacing w:before="60" w:after="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3C3D319E" w14:textId="77777777" w:rsidR="00E41917" w:rsidRDefault="00E41917" w:rsidP="00E4191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14E7E58F" w14:textId="77777777" w:rsidR="00FB19A2" w:rsidRDefault="00FB19A2" w:rsidP="00EE4C3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1: Local Authorities</w:t>
            </w:r>
          </w:p>
          <w:p w14:paraId="04BE1C8A" w14:textId="3EEE1BCB" w:rsidR="00E548E4" w:rsidRPr="00105CD0" w:rsidRDefault="00E548E4" w:rsidP="00EE4C3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5: Budgets</w:t>
            </w:r>
            <w:r w:rsidR="0044273A">
              <w:rPr>
                <w:sz w:val="18"/>
                <w:szCs w:val="18"/>
              </w:rPr>
              <w:t xml:space="preserve"> </w:t>
            </w:r>
          </w:p>
        </w:tc>
        <w:tc>
          <w:tcPr>
            <w:tcW w:w="6125" w:type="dxa"/>
            <w:vAlign w:val="center"/>
          </w:tcPr>
          <w:p w14:paraId="35B6E0DD" w14:textId="0C7CD99D" w:rsidR="00B829AD" w:rsidRDefault="00064ED0" w:rsidP="00064ED0">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276AA9">
              <w:rPr>
                <w:sz w:val="18"/>
                <w:szCs w:val="18"/>
              </w:rPr>
              <w:t>A member of council</w:t>
            </w:r>
            <w:r w:rsidR="00DE65F3">
              <w:rPr>
                <w:sz w:val="18"/>
                <w:szCs w:val="18"/>
              </w:rPr>
              <w:t xml:space="preserve"> or local authority</w:t>
            </w:r>
            <w:r w:rsidRPr="00276AA9">
              <w:rPr>
                <w:sz w:val="18"/>
                <w:szCs w:val="18"/>
              </w:rPr>
              <w:t xml:space="preserve"> is entitled to be paid </w:t>
            </w:r>
            <w:r w:rsidR="00B829AD">
              <w:rPr>
                <w:sz w:val="18"/>
                <w:szCs w:val="18"/>
              </w:rPr>
              <w:t>the allowance or allowances determined by the Remuneration Tribunal.</w:t>
            </w:r>
          </w:p>
          <w:p w14:paraId="643858B8" w14:textId="32070EA7" w:rsidR="003B4990" w:rsidRDefault="00C17F8C" w:rsidP="003B4990">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 c</w:t>
            </w:r>
            <w:r w:rsidR="003B4990" w:rsidRPr="001C74A9">
              <w:rPr>
                <w:sz w:val="18"/>
                <w:szCs w:val="18"/>
              </w:rPr>
              <w:t xml:space="preserve">ouncil must publish </w:t>
            </w:r>
            <w:r w:rsidR="008405B1">
              <w:rPr>
                <w:sz w:val="18"/>
                <w:szCs w:val="18"/>
              </w:rPr>
              <w:t xml:space="preserve">members of council and local authority </w:t>
            </w:r>
            <w:r w:rsidR="003B4990" w:rsidRPr="001C74A9">
              <w:rPr>
                <w:sz w:val="18"/>
                <w:szCs w:val="18"/>
              </w:rPr>
              <w:t>allowance amounts payable on its website.</w:t>
            </w:r>
          </w:p>
          <w:p w14:paraId="1963D432" w14:textId="6692032B" w:rsidR="00AB33DA" w:rsidRPr="00DD40A8" w:rsidRDefault="008405B1" w:rsidP="00AB33DA">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council fixes a council member allowance at a rate less than the maximum amount set by the Remuneration Tribunal the allowance payable must be proportionate for all council members.</w:t>
            </w:r>
          </w:p>
          <w:p w14:paraId="415B9298" w14:textId="77777777" w:rsidR="00FF060B" w:rsidRPr="00105CD0" w:rsidRDefault="00FF060B" w:rsidP="0044273A">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71139E05" w14:textId="355669B3" w:rsidR="00A16A73" w:rsidRDefault="00A16A73" w:rsidP="00064ED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to adopt allowances before, or at the same time as, the adoption of the annual budget.</w:t>
            </w:r>
          </w:p>
          <w:p w14:paraId="4F21C0C8" w14:textId="1CD963C1" w:rsidR="00E60E15" w:rsidRDefault="00E60E15" w:rsidP="00064ED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18A206A0" w14:textId="178D46E5" w:rsidR="00A16A73" w:rsidRDefault="00E60E15" w:rsidP="00064ED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allowances on council website.</w:t>
            </w:r>
          </w:p>
          <w:p w14:paraId="21E58E3E" w14:textId="77777777" w:rsidR="00E60E15" w:rsidRDefault="00E60E15" w:rsidP="00064ED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1AE4F5AE" w14:textId="44478523" w:rsidR="00064ED0" w:rsidRPr="00105CD0" w:rsidRDefault="00064ED0" w:rsidP="00064ED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105CD0">
              <w:rPr>
                <w:sz w:val="18"/>
                <w:szCs w:val="18"/>
              </w:rPr>
              <w:t xml:space="preserve">Must be available for 3 years from the last day of the relevant </w:t>
            </w:r>
            <w:r w:rsidR="007E5E16">
              <w:rPr>
                <w:sz w:val="18"/>
                <w:szCs w:val="18"/>
              </w:rPr>
              <w:t xml:space="preserve">financial </w:t>
            </w:r>
            <w:r w:rsidRPr="00105CD0">
              <w:rPr>
                <w:sz w:val="18"/>
                <w:szCs w:val="18"/>
              </w:rPr>
              <w:t>year</w:t>
            </w:r>
            <w:r w:rsidR="007E5E16">
              <w:rPr>
                <w:sz w:val="18"/>
                <w:szCs w:val="18"/>
              </w:rPr>
              <w:t>.</w:t>
            </w:r>
          </w:p>
        </w:tc>
        <w:tc>
          <w:tcPr>
            <w:tcW w:w="2725" w:type="dxa"/>
            <w:vAlign w:val="center"/>
          </w:tcPr>
          <w:p w14:paraId="5CB1C79C" w14:textId="77777777" w:rsidR="00064ED0" w:rsidRPr="00105CD0" w:rsidRDefault="00064ED0" w:rsidP="00064ED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2B439CBE" w14:textId="77777777" w:rsidR="00064ED0" w:rsidRPr="00FC1141" w:rsidRDefault="00064ED0" w:rsidP="00064ED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BE0DC2B" w14:textId="77777777" w:rsidR="00064ED0" w:rsidRPr="00105CD0" w:rsidRDefault="00064ED0" w:rsidP="00064ED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6427019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929537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64ED0" w14:paraId="791D8570"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C2F4E05" w14:textId="77777777" w:rsidR="00064ED0" w:rsidRPr="00BB6328" w:rsidRDefault="00064ED0" w:rsidP="00064ED0">
            <w:pPr>
              <w:spacing w:before="60" w:after="60"/>
              <w:rPr>
                <w:sz w:val="18"/>
                <w:szCs w:val="18"/>
              </w:rPr>
            </w:pPr>
            <w:r w:rsidRPr="00BB6328">
              <w:rPr>
                <w:sz w:val="18"/>
                <w:szCs w:val="18"/>
              </w:rPr>
              <w:t>Member expenses</w:t>
            </w:r>
          </w:p>
        </w:tc>
        <w:tc>
          <w:tcPr>
            <w:tcW w:w="1955" w:type="dxa"/>
            <w:vAlign w:val="center"/>
          </w:tcPr>
          <w:p w14:paraId="5927D87A" w14:textId="77777777" w:rsidR="00064ED0" w:rsidRDefault="00D1423B"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1423B">
              <w:rPr>
                <w:sz w:val="18"/>
                <w:szCs w:val="18"/>
              </w:rPr>
              <w:t>s</w:t>
            </w:r>
            <w:r w:rsidR="00BE368C" w:rsidRPr="00D1423B">
              <w:rPr>
                <w:sz w:val="18"/>
                <w:szCs w:val="18"/>
              </w:rPr>
              <w:t>109 LGA</w:t>
            </w:r>
          </w:p>
          <w:p w14:paraId="7DD0F2CF" w14:textId="77777777" w:rsidR="00FA5C50" w:rsidRDefault="00FA5C50"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s292 LGA</w:t>
            </w:r>
          </w:p>
          <w:p w14:paraId="1070170E" w14:textId="77777777" w:rsidR="00BF5399" w:rsidRDefault="00BF5399"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Schedule 3 LGA</w:t>
            </w:r>
          </w:p>
          <w:p w14:paraId="5DD0D009" w14:textId="7094F255" w:rsidR="000B706F" w:rsidRPr="00BB6328" w:rsidRDefault="000B706F"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Guideline 5: Budgets</w:t>
            </w:r>
          </w:p>
        </w:tc>
        <w:tc>
          <w:tcPr>
            <w:tcW w:w="6125" w:type="dxa"/>
            <w:vAlign w:val="center"/>
          </w:tcPr>
          <w:p w14:paraId="2EC9C848" w14:textId="77777777" w:rsidR="00064ED0" w:rsidRPr="002775E9" w:rsidRDefault="00064ED0" w:rsidP="00064ED0">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2775E9">
              <w:rPr>
                <w:sz w:val="18"/>
                <w:szCs w:val="18"/>
              </w:rPr>
              <w:t>Council</w:t>
            </w:r>
            <w:r w:rsidR="003D7EA3" w:rsidRPr="002775E9">
              <w:rPr>
                <w:sz w:val="18"/>
                <w:szCs w:val="18"/>
              </w:rPr>
              <w:t xml:space="preserve"> may, by resolution, adopt a policy providing that members of an audit committee, council, council committee or local authority are (subject to council’s conditions and limitations) entitled to payment or reimbursement of reasonable expenses for travel and accommodation necessary for</w:t>
            </w:r>
            <w:r w:rsidRPr="002775E9">
              <w:rPr>
                <w:sz w:val="18"/>
                <w:szCs w:val="18"/>
              </w:rPr>
              <w:t>:</w:t>
            </w:r>
          </w:p>
          <w:p w14:paraId="0E1531EC" w14:textId="77777777" w:rsidR="00064ED0" w:rsidRPr="002775E9" w:rsidRDefault="00064ED0" w:rsidP="000F6068">
            <w:pPr>
              <w:pStyle w:val="ListParagraph"/>
              <w:numPr>
                <w:ilvl w:val="0"/>
                <w:numId w:val="32"/>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2775E9">
              <w:rPr>
                <w:sz w:val="18"/>
                <w:szCs w:val="18"/>
              </w:rPr>
              <w:t>attending</w:t>
            </w:r>
            <w:r w:rsidR="007D3CBB" w:rsidRPr="002775E9">
              <w:rPr>
                <w:sz w:val="18"/>
                <w:szCs w:val="18"/>
              </w:rPr>
              <w:t xml:space="preserve"> an audit committee,</w:t>
            </w:r>
            <w:r w:rsidRPr="002775E9">
              <w:rPr>
                <w:sz w:val="18"/>
                <w:szCs w:val="18"/>
              </w:rPr>
              <w:t xml:space="preserve"> council, </w:t>
            </w:r>
            <w:r w:rsidR="007D3CBB" w:rsidRPr="002775E9">
              <w:rPr>
                <w:sz w:val="18"/>
                <w:szCs w:val="18"/>
              </w:rPr>
              <w:t xml:space="preserve">council committee or </w:t>
            </w:r>
            <w:r w:rsidRPr="002775E9">
              <w:rPr>
                <w:sz w:val="18"/>
                <w:szCs w:val="18"/>
              </w:rPr>
              <w:t>local authority</w:t>
            </w:r>
            <w:r w:rsidR="007D3CBB" w:rsidRPr="002775E9">
              <w:rPr>
                <w:sz w:val="18"/>
                <w:szCs w:val="18"/>
              </w:rPr>
              <w:t xml:space="preserve"> meeting for which the person is a member;</w:t>
            </w:r>
            <w:r w:rsidRPr="002775E9">
              <w:rPr>
                <w:sz w:val="18"/>
                <w:szCs w:val="18"/>
              </w:rPr>
              <w:t xml:space="preserve"> or </w:t>
            </w:r>
          </w:p>
          <w:p w14:paraId="5E28F450" w14:textId="77777777" w:rsidR="00064ED0" w:rsidRPr="002775E9" w:rsidRDefault="00064ED0" w:rsidP="000F6068">
            <w:pPr>
              <w:pStyle w:val="ListParagraph"/>
              <w:numPr>
                <w:ilvl w:val="0"/>
                <w:numId w:val="32"/>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2775E9">
              <w:rPr>
                <w:sz w:val="18"/>
                <w:szCs w:val="18"/>
              </w:rPr>
              <w:t>attending</w:t>
            </w:r>
            <w:proofErr w:type="gramEnd"/>
            <w:r w:rsidRPr="002775E9">
              <w:rPr>
                <w:sz w:val="18"/>
                <w:szCs w:val="18"/>
              </w:rPr>
              <w:t xml:space="preserve"> to council business in accordance with a prior resolution of council.</w:t>
            </w:r>
          </w:p>
          <w:p w14:paraId="64318923" w14:textId="1391AEBD" w:rsidR="00064ED0" w:rsidRDefault="003442EF" w:rsidP="00064ED0">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2775E9">
              <w:rPr>
                <w:sz w:val="18"/>
                <w:szCs w:val="18"/>
              </w:rPr>
              <w:t>The expenses or benefits must be provided for in council’s budget and identified in monthly and annual financial reports of the council</w:t>
            </w:r>
            <w:r w:rsidR="00064ED0" w:rsidRPr="002775E9">
              <w:rPr>
                <w:sz w:val="18"/>
                <w:szCs w:val="18"/>
              </w:rPr>
              <w:t>.</w:t>
            </w:r>
          </w:p>
          <w:p w14:paraId="56E933F8" w14:textId="26057DA8" w:rsidR="004E7A13" w:rsidRPr="004E7A13" w:rsidRDefault="004E7A13" w:rsidP="00064ED0">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i/>
                <w:sz w:val="18"/>
                <w:szCs w:val="18"/>
              </w:rPr>
            </w:pPr>
            <w:r w:rsidRPr="004E7A13">
              <w:rPr>
                <w:i/>
                <w:sz w:val="18"/>
                <w:szCs w:val="18"/>
              </w:rPr>
              <w:t>See also Monthly Financial Report Form.</w:t>
            </w:r>
          </w:p>
          <w:p w14:paraId="5B66E904" w14:textId="77777777" w:rsidR="007B1AED" w:rsidRPr="00BB6328" w:rsidRDefault="007B1AED" w:rsidP="00064ED0">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16062E79" w14:textId="0C4C254D" w:rsidR="0012209B" w:rsidRDefault="000B706F" w:rsidP="00064ED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Monthly and annual reporting. </w:t>
            </w:r>
          </w:p>
          <w:p w14:paraId="0631A0A4" w14:textId="77777777" w:rsidR="0012209B" w:rsidRDefault="0012209B" w:rsidP="00064ED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38EC6E66" w14:textId="193839CF" w:rsidR="00064ED0" w:rsidRPr="00BB6328" w:rsidRDefault="00064ED0" w:rsidP="00064ED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BB6328">
              <w:rPr>
                <w:sz w:val="18"/>
                <w:szCs w:val="18"/>
              </w:rPr>
              <w:t>Must be available for 3 years from the last day of the relevant year</w:t>
            </w:r>
            <w:r w:rsidR="00DE5F43">
              <w:rPr>
                <w:sz w:val="18"/>
                <w:szCs w:val="18"/>
              </w:rPr>
              <w:t>.</w:t>
            </w:r>
          </w:p>
        </w:tc>
        <w:tc>
          <w:tcPr>
            <w:tcW w:w="2725" w:type="dxa"/>
            <w:vAlign w:val="center"/>
          </w:tcPr>
          <w:p w14:paraId="61540915" w14:textId="77777777" w:rsidR="00064ED0" w:rsidRPr="00BB6328" w:rsidRDefault="00064ED0"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6FED5626" w14:textId="77777777" w:rsidR="00064ED0" w:rsidRPr="00FC1141" w:rsidRDefault="00064ED0"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F0EE2BE" w14:textId="77777777" w:rsidR="00064ED0" w:rsidRPr="00BB6328" w:rsidRDefault="00064ED0" w:rsidP="00064ED0">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31302678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9482008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7B1AED" w14:paraId="7B6BBB79" w14:textId="77777777" w:rsidTr="00642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7C95019C" w14:textId="77777777" w:rsidR="007B1AED" w:rsidRDefault="007B1AED" w:rsidP="006420AF">
            <w:pPr>
              <w:pStyle w:val="Heading3"/>
              <w:outlineLvl w:val="2"/>
            </w:pPr>
            <w:r>
              <w:lastRenderedPageBreak/>
              <w:t>Members and Meetings</w:t>
            </w:r>
          </w:p>
        </w:tc>
      </w:tr>
      <w:tr w:rsidR="00AE738F" w14:paraId="44462AAA"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F041042" w14:textId="77777777" w:rsidR="00AE738F" w:rsidRPr="002E32D1" w:rsidRDefault="00AE738F" w:rsidP="00AE738F">
            <w:pPr>
              <w:spacing w:before="60" w:after="60"/>
              <w:rPr>
                <w:sz w:val="18"/>
                <w:szCs w:val="18"/>
              </w:rPr>
            </w:pPr>
            <w:r w:rsidRPr="002E32D1">
              <w:rPr>
                <w:sz w:val="18"/>
                <w:szCs w:val="18"/>
              </w:rPr>
              <w:t>Disclosure of interest</w:t>
            </w:r>
            <w:r>
              <w:rPr>
                <w:sz w:val="18"/>
                <w:szCs w:val="18"/>
              </w:rPr>
              <w:t xml:space="preserve"> (members)</w:t>
            </w:r>
          </w:p>
        </w:tc>
        <w:tc>
          <w:tcPr>
            <w:tcW w:w="1955" w:type="dxa"/>
            <w:vAlign w:val="center"/>
          </w:tcPr>
          <w:p w14:paraId="4FE65FE1" w14:textId="165EDF91" w:rsidR="009A1FA6" w:rsidRDefault="006C1BB5"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6C1BB5">
              <w:rPr>
                <w:sz w:val="18"/>
                <w:szCs w:val="18"/>
              </w:rPr>
              <w:t>s</w:t>
            </w:r>
            <w:r w:rsidR="0037331A" w:rsidRPr="006C1BB5">
              <w:rPr>
                <w:sz w:val="18"/>
                <w:szCs w:val="18"/>
              </w:rPr>
              <w:t>115 LGA</w:t>
            </w:r>
          </w:p>
          <w:p w14:paraId="50B37353" w14:textId="512705DD" w:rsidR="00C45A62" w:rsidRDefault="00C45A62"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s116 LGA</w:t>
            </w:r>
          </w:p>
          <w:p w14:paraId="78E6D00D" w14:textId="77777777" w:rsidR="00FA5C50" w:rsidRDefault="00FA5C50"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s292 LGA</w:t>
            </w:r>
          </w:p>
          <w:p w14:paraId="09F0A532" w14:textId="494585D9" w:rsidR="00910DF3" w:rsidRPr="002E32D1" w:rsidRDefault="00910DF3"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Schedule 3 LGA</w:t>
            </w:r>
          </w:p>
        </w:tc>
        <w:tc>
          <w:tcPr>
            <w:tcW w:w="6125" w:type="dxa"/>
            <w:vAlign w:val="center"/>
          </w:tcPr>
          <w:p w14:paraId="6FFE3452" w14:textId="77777777" w:rsidR="00AE738F" w:rsidRPr="00900E18" w:rsidRDefault="00AE738F" w:rsidP="00AE738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00E18">
              <w:rPr>
                <w:sz w:val="18"/>
                <w:szCs w:val="18"/>
              </w:rPr>
              <w:t xml:space="preserve">As soon as practicable after a member becomes aware of a conflict of interest in a </w:t>
            </w:r>
            <w:r w:rsidR="005C09BE" w:rsidRPr="00900E18">
              <w:rPr>
                <w:sz w:val="18"/>
                <w:szCs w:val="18"/>
              </w:rPr>
              <w:t xml:space="preserve">matter </w:t>
            </w:r>
            <w:r w:rsidRPr="00900E18">
              <w:rPr>
                <w:sz w:val="18"/>
                <w:szCs w:val="18"/>
              </w:rPr>
              <w:t xml:space="preserve">that has arisen </w:t>
            </w:r>
            <w:r w:rsidR="005C09BE" w:rsidRPr="00900E18">
              <w:rPr>
                <w:sz w:val="18"/>
                <w:szCs w:val="18"/>
              </w:rPr>
              <w:t xml:space="preserve">or is about to arise before an audit committee, </w:t>
            </w:r>
            <w:r w:rsidRPr="00900E18">
              <w:rPr>
                <w:sz w:val="18"/>
                <w:szCs w:val="18"/>
              </w:rPr>
              <w:t xml:space="preserve">council, </w:t>
            </w:r>
            <w:r w:rsidR="005C09BE" w:rsidRPr="00900E18">
              <w:rPr>
                <w:sz w:val="18"/>
                <w:szCs w:val="18"/>
              </w:rPr>
              <w:t xml:space="preserve">council committee or </w:t>
            </w:r>
            <w:r w:rsidRPr="00900E18">
              <w:rPr>
                <w:sz w:val="18"/>
                <w:szCs w:val="18"/>
              </w:rPr>
              <w:t>local authority, the member must disclose the interest that gives rise to the conflict:</w:t>
            </w:r>
          </w:p>
          <w:p w14:paraId="062A20BC" w14:textId="77777777" w:rsidR="00AE738F" w:rsidRPr="00900E18" w:rsidRDefault="00AE738F" w:rsidP="000F6068">
            <w:pPr>
              <w:pStyle w:val="ListParagraph"/>
              <w:numPr>
                <w:ilvl w:val="0"/>
                <w:numId w:val="33"/>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900E18">
              <w:rPr>
                <w:sz w:val="18"/>
                <w:szCs w:val="18"/>
              </w:rPr>
              <w:t xml:space="preserve">at a meeting of </w:t>
            </w:r>
            <w:r w:rsidR="00766C33" w:rsidRPr="00900E18">
              <w:rPr>
                <w:sz w:val="18"/>
                <w:szCs w:val="18"/>
              </w:rPr>
              <w:t>the audit committee, council, council committee or local authority</w:t>
            </w:r>
            <w:r w:rsidRPr="00900E18">
              <w:rPr>
                <w:sz w:val="18"/>
                <w:szCs w:val="18"/>
              </w:rPr>
              <w:t>; and</w:t>
            </w:r>
          </w:p>
          <w:p w14:paraId="193671FD" w14:textId="77777777" w:rsidR="00AE738F" w:rsidRPr="00900E18" w:rsidRDefault="00AE738F" w:rsidP="000F6068">
            <w:pPr>
              <w:pStyle w:val="ListParagraph"/>
              <w:numPr>
                <w:ilvl w:val="0"/>
                <w:numId w:val="33"/>
              </w:numPr>
              <w:autoSpaceDE w:val="0"/>
              <w:autoSpaceDN w:val="0"/>
              <w:adjustRightInd w:val="0"/>
              <w:spacing w:before="60" w:after="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900E18">
              <w:rPr>
                <w:sz w:val="18"/>
                <w:szCs w:val="18"/>
              </w:rPr>
              <w:t>to</w:t>
            </w:r>
            <w:proofErr w:type="gramEnd"/>
            <w:r w:rsidRPr="00900E18">
              <w:rPr>
                <w:sz w:val="18"/>
                <w:szCs w:val="18"/>
              </w:rPr>
              <w:t xml:space="preserve"> the CEO.</w:t>
            </w:r>
          </w:p>
          <w:p w14:paraId="58BFB865" w14:textId="77777777" w:rsidR="00B41646" w:rsidRPr="00900E18" w:rsidRDefault="00B41646" w:rsidP="00AE738F">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18"/>
                <w:szCs w:val="18"/>
              </w:rPr>
            </w:pPr>
          </w:p>
          <w:p w14:paraId="4E11F174" w14:textId="77777777" w:rsidR="00AE738F" w:rsidRPr="00900E18" w:rsidRDefault="00D63488" w:rsidP="00AE738F">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18"/>
                <w:szCs w:val="18"/>
              </w:rPr>
            </w:pPr>
            <w:r w:rsidRPr="00900E18">
              <w:rPr>
                <w:sz w:val="18"/>
                <w:szCs w:val="18"/>
              </w:rPr>
              <w:t>A member must not</w:t>
            </w:r>
            <w:r w:rsidR="00AE738F" w:rsidRPr="00900E18">
              <w:rPr>
                <w:sz w:val="18"/>
                <w:szCs w:val="18"/>
              </w:rPr>
              <w:t>:</w:t>
            </w:r>
          </w:p>
          <w:p w14:paraId="2168C529" w14:textId="77777777" w:rsidR="00AE738F" w:rsidRPr="00900E18" w:rsidRDefault="00AE738F" w:rsidP="000F6068">
            <w:pPr>
              <w:pStyle w:val="ListParagraph"/>
              <w:numPr>
                <w:ilvl w:val="0"/>
                <w:numId w:val="34"/>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900E18">
              <w:rPr>
                <w:sz w:val="18"/>
                <w:szCs w:val="18"/>
              </w:rPr>
              <w:t xml:space="preserve">be present at a meeting of the </w:t>
            </w:r>
            <w:r w:rsidR="00BC3640" w:rsidRPr="00900E18">
              <w:rPr>
                <w:sz w:val="18"/>
                <w:szCs w:val="18"/>
              </w:rPr>
              <w:t>audit committee, council, council committee or local authority</w:t>
            </w:r>
            <w:r w:rsidRPr="00900E18">
              <w:rPr>
                <w:sz w:val="18"/>
                <w:szCs w:val="18"/>
              </w:rPr>
              <w:t xml:space="preserve"> while a </w:t>
            </w:r>
            <w:r w:rsidR="00BC3640" w:rsidRPr="00900E18">
              <w:rPr>
                <w:sz w:val="18"/>
                <w:szCs w:val="18"/>
              </w:rPr>
              <w:t xml:space="preserve">matter </w:t>
            </w:r>
            <w:r w:rsidRPr="00900E18">
              <w:rPr>
                <w:sz w:val="18"/>
                <w:szCs w:val="18"/>
              </w:rPr>
              <w:t>in which the member has a conflict of interest is under consideration; or</w:t>
            </w:r>
          </w:p>
          <w:p w14:paraId="4B607D73" w14:textId="77777777" w:rsidR="00AE738F" w:rsidRPr="00900E18" w:rsidRDefault="00AE738F" w:rsidP="000F6068">
            <w:pPr>
              <w:pStyle w:val="ListParagraph"/>
              <w:numPr>
                <w:ilvl w:val="0"/>
                <w:numId w:val="34"/>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900E18">
              <w:rPr>
                <w:sz w:val="18"/>
                <w:szCs w:val="18"/>
              </w:rPr>
              <w:t xml:space="preserve">participate in any decision </w:t>
            </w:r>
            <w:r w:rsidR="00BC3640" w:rsidRPr="00900E18">
              <w:rPr>
                <w:sz w:val="18"/>
                <w:szCs w:val="18"/>
              </w:rPr>
              <w:t>in relation to the matter; or</w:t>
            </w:r>
          </w:p>
          <w:p w14:paraId="4FB99086" w14:textId="77777777" w:rsidR="00B41646" w:rsidRPr="00A8260F" w:rsidRDefault="00BC3640" w:rsidP="00C322A2">
            <w:pPr>
              <w:pStyle w:val="ListParagraph"/>
              <w:numPr>
                <w:ilvl w:val="0"/>
                <w:numId w:val="34"/>
              </w:numPr>
              <w:autoSpaceDE w:val="0"/>
              <w:autoSpaceDN w:val="0"/>
              <w:adjustRightInd w:val="0"/>
              <w:spacing w:before="60" w:after="60"/>
              <w:ind w:left="296"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A8260F">
              <w:rPr>
                <w:sz w:val="18"/>
                <w:szCs w:val="18"/>
              </w:rPr>
              <w:t>engage</w:t>
            </w:r>
            <w:proofErr w:type="gramEnd"/>
            <w:r w:rsidRPr="00A8260F">
              <w:rPr>
                <w:sz w:val="18"/>
                <w:szCs w:val="18"/>
              </w:rPr>
              <w:t xml:space="preserve"> in behaviour that may influence the consideration of or dec</w:t>
            </w:r>
            <w:r w:rsidR="00A8260F" w:rsidRPr="00A8260F">
              <w:rPr>
                <w:sz w:val="18"/>
                <w:szCs w:val="18"/>
              </w:rPr>
              <w:t>ision in relation to the matter.</w:t>
            </w:r>
          </w:p>
          <w:p w14:paraId="1CEA462A" w14:textId="77777777" w:rsidR="00B41646" w:rsidRPr="002E32D1" w:rsidRDefault="00B41646" w:rsidP="009A1FA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629278CC" w14:textId="77777777" w:rsidR="00AE738F" w:rsidRPr="002E32D1" w:rsidRDefault="00AE738F" w:rsidP="00AE738F">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2E32D1">
              <w:rPr>
                <w:sz w:val="18"/>
                <w:szCs w:val="18"/>
              </w:rPr>
              <w:t>Must be available for 3 years from the conclusion of the next general election after the entry was made</w:t>
            </w:r>
          </w:p>
        </w:tc>
        <w:tc>
          <w:tcPr>
            <w:tcW w:w="2725" w:type="dxa"/>
            <w:vAlign w:val="center"/>
          </w:tcPr>
          <w:p w14:paraId="28310526" w14:textId="77777777" w:rsidR="00AE738F" w:rsidRPr="002E32D1" w:rsidRDefault="00AE738F"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7B9F50E0" w14:textId="77777777" w:rsidR="00AE738F" w:rsidRPr="00FC1141" w:rsidRDefault="00AE738F"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9EEABEB" w14:textId="77777777" w:rsidR="00AE738F" w:rsidRPr="002E32D1" w:rsidRDefault="00AE738F" w:rsidP="00AE738F">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91863519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748724440"/>
                <w14:checkbox>
                  <w14:checked w14:val="0"/>
                  <w14:checkedState w14:val="2612" w14:font="MS Gothic"/>
                  <w14:uncheckedState w14:val="2610" w14:font="MS Gothic"/>
                </w14:checkbox>
              </w:sdtPr>
              <w:sdtEndPr/>
              <w:sdtContent>
                <w:r w:rsidR="00D01C5E">
                  <w:rPr>
                    <w:rFonts w:ascii="MS Gothic" w:eastAsia="MS Gothic" w:hAnsi="MS Gothic" w:hint="eastAsia"/>
                    <w:sz w:val="18"/>
                    <w:szCs w:val="18"/>
                  </w:rPr>
                  <w:t>☐</w:t>
                </w:r>
              </w:sdtContent>
            </w:sdt>
          </w:p>
        </w:tc>
      </w:tr>
      <w:tr w:rsidR="00AE738F" w14:paraId="481FB69F"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2DFA2DC" w14:textId="77777777" w:rsidR="00AE738F" w:rsidRPr="001B73AC" w:rsidRDefault="00AE738F" w:rsidP="00AE738F">
            <w:pPr>
              <w:spacing w:before="60" w:after="60"/>
              <w:rPr>
                <w:sz w:val="18"/>
                <w:szCs w:val="18"/>
              </w:rPr>
            </w:pPr>
            <w:r w:rsidRPr="001B73AC">
              <w:rPr>
                <w:sz w:val="18"/>
                <w:szCs w:val="18"/>
              </w:rPr>
              <w:t xml:space="preserve">Committee to carry out financial functions </w:t>
            </w:r>
          </w:p>
        </w:tc>
        <w:tc>
          <w:tcPr>
            <w:tcW w:w="1955" w:type="dxa"/>
            <w:vAlign w:val="center"/>
          </w:tcPr>
          <w:p w14:paraId="19995978" w14:textId="77777777" w:rsidR="00AE738F" w:rsidRDefault="00940B5A"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40B5A">
              <w:rPr>
                <w:sz w:val="18"/>
                <w:szCs w:val="18"/>
              </w:rPr>
              <w:t>r19 LGG</w:t>
            </w:r>
            <w:r w:rsidR="00AE738F" w:rsidRPr="00940B5A">
              <w:rPr>
                <w:sz w:val="18"/>
                <w:szCs w:val="18"/>
              </w:rPr>
              <w:t>R</w:t>
            </w:r>
          </w:p>
          <w:p w14:paraId="37CB5077" w14:textId="77777777" w:rsidR="00A018FF" w:rsidRDefault="00A018FF"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6877A95C" w14:textId="03E472E3" w:rsidR="00A70216" w:rsidRPr="001650B7" w:rsidRDefault="00A70216"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red"/>
              </w:rPr>
            </w:pPr>
            <w:r>
              <w:rPr>
                <w:sz w:val="18"/>
                <w:szCs w:val="18"/>
              </w:rPr>
              <w:t>Schedule 3 LGA</w:t>
            </w:r>
          </w:p>
        </w:tc>
        <w:tc>
          <w:tcPr>
            <w:tcW w:w="6125" w:type="dxa"/>
            <w:vAlign w:val="center"/>
          </w:tcPr>
          <w:p w14:paraId="51A92DA6" w14:textId="77777777" w:rsidR="00AE738F" w:rsidRDefault="00A93544"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93544">
              <w:rPr>
                <w:sz w:val="18"/>
                <w:szCs w:val="18"/>
              </w:rPr>
              <w:t>If</w:t>
            </w:r>
            <w:r w:rsidR="00AE738F" w:rsidRPr="00A93544">
              <w:rPr>
                <w:sz w:val="18"/>
                <w:szCs w:val="18"/>
              </w:rPr>
              <w:t xml:space="preserve"> a council</w:t>
            </w:r>
            <w:r w:rsidRPr="00A93544">
              <w:rPr>
                <w:sz w:val="18"/>
                <w:szCs w:val="18"/>
              </w:rPr>
              <w:t xml:space="preserve"> does not schedule</w:t>
            </w:r>
            <w:r w:rsidR="00AE738F" w:rsidRPr="00A93544">
              <w:rPr>
                <w:sz w:val="18"/>
                <w:szCs w:val="18"/>
              </w:rPr>
              <w:t xml:space="preserve"> an ordinary meeting at least once in each month</w:t>
            </w:r>
            <w:r w:rsidRPr="00A93544">
              <w:rPr>
                <w:sz w:val="18"/>
                <w:szCs w:val="18"/>
              </w:rPr>
              <w:t>,</w:t>
            </w:r>
            <w:r w:rsidR="00AE738F" w:rsidRPr="00A93544">
              <w:rPr>
                <w:sz w:val="18"/>
                <w:szCs w:val="18"/>
              </w:rPr>
              <w:t xml:space="preserve"> the council must </w:t>
            </w:r>
            <w:r w:rsidR="00C72DC0">
              <w:rPr>
                <w:sz w:val="18"/>
                <w:szCs w:val="18"/>
              </w:rPr>
              <w:t xml:space="preserve">delegate to a council </w:t>
            </w:r>
            <w:r w:rsidR="00AE738F" w:rsidRPr="00A93544">
              <w:rPr>
                <w:sz w:val="18"/>
                <w:szCs w:val="18"/>
              </w:rPr>
              <w:t xml:space="preserve">committee the necessary powers to carry out, on behalf of council, </w:t>
            </w:r>
            <w:r w:rsidR="00C72DC0">
              <w:rPr>
                <w:sz w:val="18"/>
                <w:szCs w:val="18"/>
              </w:rPr>
              <w:t>the</w:t>
            </w:r>
            <w:r w:rsidR="00AE738F" w:rsidRPr="00A93544">
              <w:rPr>
                <w:sz w:val="18"/>
                <w:szCs w:val="18"/>
              </w:rPr>
              <w:t xml:space="preserve"> financial functions in the months the council does not hold an ordinary meeting.</w:t>
            </w:r>
          </w:p>
          <w:p w14:paraId="6249237A" w14:textId="77777777" w:rsidR="00C72DC0" w:rsidRDefault="00C72DC0"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2AE2E7EC" w14:textId="77777777" w:rsidR="00C72DC0" w:rsidRDefault="00D2264F"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a scheduled council or council committee meeting is not held in a particular month, the</w:t>
            </w:r>
            <w:r w:rsidRPr="00D2264F">
              <w:rPr>
                <w:sz w:val="18"/>
                <w:szCs w:val="18"/>
              </w:rPr>
              <w:t xml:space="preserve"> CEO must publish the previous month's monthly financial report on the council's website as soon as practicable</w:t>
            </w:r>
            <w:r w:rsidR="00DB64A8">
              <w:rPr>
                <w:sz w:val="18"/>
                <w:szCs w:val="18"/>
              </w:rPr>
              <w:t xml:space="preserve">. </w:t>
            </w:r>
          </w:p>
          <w:p w14:paraId="5DE81216" w14:textId="77777777" w:rsidR="00C72DC0" w:rsidRPr="00A93544" w:rsidRDefault="00C72DC0"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5976B506" w14:textId="77777777" w:rsidR="00AE738F" w:rsidRDefault="00AE738F" w:rsidP="00C72DC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93544">
              <w:rPr>
                <w:b/>
                <w:sz w:val="18"/>
                <w:szCs w:val="18"/>
              </w:rPr>
              <w:t>Note:</w:t>
            </w:r>
            <w:r w:rsidRPr="00A93544">
              <w:rPr>
                <w:sz w:val="18"/>
                <w:szCs w:val="18"/>
              </w:rPr>
              <w:t xml:space="preserve"> </w:t>
            </w:r>
            <w:r w:rsidR="00C72DC0" w:rsidRPr="00D22966">
              <w:rPr>
                <w:i/>
                <w:sz w:val="18"/>
                <w:szCs w:val="18"/>
              </w:rPr>
              <w:t xml:space="preserve">Council must hold an ordinary meeting </w:t>
            </w:r>
            <w:r w:rsidR="00D2264F" w:rsidRPr="00D22966">
              <w:rPr>
                <w:i/>
                <w:sz w:val="18"/>
                <w:szCs w:val="18"/>
              </w:rPr>
              <w:t>at least once every two months – s90 LGA</w:t>
            </w:r>
            <w:r w:rsidR="00D2264F">
              <w:rPr>
                <w:sz w:val="18"/>
                <w:szCs w:val="18"/>
              </w:rPr>
              <w:t xml:space="preserve">. </w:t>
            </w:r>
          </w:p>
          <w:p w14:paraId="2B0ACF87" w14:textId="18316961" w:rsidR="00C45A62" w:rsidRPr="00C45A62" w:rsidRDefault="00C45A62" w:rsidP="00C45A62">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i/>
                <w:sz w:val="18"/>
                <w:szCs w:val="18"/>
              </w:rPr>
            </w:pPr>
            <w:r w:rsidRPr="004E7A13">
              <w:rPr>
                <w:i/>
                <w:sz w:val="18"/>
                <w:szCs w:val="18"/>
              </w:rPr>
              <w:t>See also Monthly Financial Report Form.</w:t>
            </w:r>
          </w:p>
        </w:tc>
        <w:tc>
          <w:tcPr>
            <w:tcW w:w="2378" w:type="dxa"/>
            <w:vAlign w:val="center"/>
          </w:tcPr>
          <w:p w14:paraId="58C83958" w14:textId="77777777" w:rsidR="00AE738F" w:rsidRPr="001B73AC" w:rsidRDefault="00AE738F" w:rsidP="00AE738F">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1B73AC">
              <w:rPr>
                <w:sz w:val="18"/>
                <w:szCs w:val="18"/>
              </w:rPr>
              <w:t>Notice and minutes must be available for 3 years from the last day on which the meeting was scheduled</w:t>
            </w:r>
          </w:p>
        </w:tc>
        <w:tc>
          <w:tcPr>
            <w:tcW w:w="2725" w:type="dxa"/>
            <w:vAlign w:val="center"/>
          </w:tcPr>
          <w:p w14:paraId="144CD3DE" w14:textId="77777777" w:rsidR="00AE738F" w:rsidRPr="001B73AC" w:rsidRDefault="00AE738F"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2689887" w14:textId="77777777" w:rsidR="00AE738F" w:rsidRPr="00FC1141" w:rsidRDefault="00AE738F"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1B06BAD" w14:textId="77777777" w:rsidR="00AE738F" w:rsidRPr="001B73AC" w:rsidRDefault="00AE738F" w:rsidP="00AE738F">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87129069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4345918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03ADC563" w14:textId="77777777" w:rsidR="00463D30" w:rsidRDefault="00463D30">
      <w:r>
        <w:br w:type="page"/>
      </w:r>
    </w:p>
    <w:tbl>
      <w:tblPr>
        <w:tblStyle w:val="NTGtable"/>
        <w:tblW w:w="15021" w:type="dxa"/>
        <w:tblLook w:val="04A0" w:firstRow="1" w:lastRow="0" w:firstColumn="1" w:lastColumn="0" w:noHBand="0" w:noVBand="1"/>
      </w:tblPr>
      <w:tblGrid>
        <w:gridCol w:w="1838"/>
        <w:gridCol w:w="1955"/>
        <w:gridCol w:w="6125"/>
        <w:gridCol w:w="2378"/>
        <w:gridCol w:w="2725"/>
      </w:tblGrid>
      <w:tr w:rsidR="002B6609" w14:paraId="69F1566B" w14:textId="77777777" w:rsidTr="00B9132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3C7A0F5A" w14:textId="77777777" w:rsidR="002B6609" w:rsidRPr="00A82007" w:rsidRDefault="002B6609" w:rsidP="00B91323">
            <w:pPr>
              <w:jc w:val="center"/>
            </w:pPr>
            <w:r>
              <w:lastRenderedPageBreak/>
              <w:t>Item</w:t>
            </w:r>
          </w:p>
        </w:tc>
        <w:tc>
          <w:tcPr>
            <w:tcW w:w="1955" w:type="dxa"/>
          </w:tcPr>
          <w:p w14:paraId="31ABC5DD" w14:textId="77777777" w:rsidR="002B6609" w:rsidRPr="00A82007" w:rsidRDefault="002B6609" w:rsidP="00B91323">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25D284C8" w14:textId="77777777" w:rsidR="002B6609" w:rsidRPr="00A82007" w:rsidRDefault="002B6609" w:rsidP="00B91323">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183CA9CD" w14:textId="77777777" w:rsidR="002B6609" w:rsidRPr="00A82007" w:rsidRDefault="002B6609" w:rsidP="00B91323">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6A4AD957" w14:textId="77777777" w:rsidR="002B6609" w:rsidRDefault="002B6609"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5480BD77" w14:textId="77777777" w:rsidR="002B6609" w:rsidRPr="00A82007" w:rsidRDefault="002B6609" w:rsidP="00B91323">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2B6609" w14:paraId="47B8E369"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6A8D3F0E" w14:textId="77777777" w:rsidR="002B6609" w:rsidRDefault="006E53A3" w:rsidP="00B91323">
            <w:pPr>
              <w:pStyle w:val="Heading3"/>
              <w:outlineLvl w:val="2"/>
            </w:pPr>
            <w:r>
              <w:t>Council Employees</w:t>
            </w:r>
          </w:p>
        </w:tc>
      </w:tr>
      <w:tr w:rsidR="00DD55D8" w14:paraId="220BDFCA"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F91F7E" w14:textId="3E28FB5A" w:rsidR="00DD55D8" w:rsidRPr="002E32D1" w:rsidRDefault="008005A6" w:rsidP="00DD55D8">
            <w:pPr>
              <w:spacing w:before="60" w:after="60"/>
              <w:rPr>
                <w:sz w:val="18"/>
                <w:szCs w:val="18"/>
              </w:rPr>
            </w:pPr>
            <w:r>
              <w:rPr>
                <w:sz w:val="18"/>
                <w:szCs w:val="18"/>
              </w:rPr>
              <w:t>Appointment of CEO</w:t>
            </w:r>
            <w:r w:rsidR="002E1590">
              <w:rPr>
                <w:sz w:val="18"/>
                <w:szCs w:val="18"/>
              </w:rPr>
              <w:t xml:space="preserve">, </w:t>
            </w:r>
            <w:r w:rsidR="009B1217">
              <w:rPr>
                <w:sz w:val="18"/>
                <w:szCs w:val="18"/>
              </w:rPr>
              <w:t>Deputy CEO</w:t>
            </w:r>
            <w:r w:rsidR="002E1590">
              <w:rPr>
                <w:sz w:val="18"/>
                <w:szCs w:val="18"/>
              </w:rPr>
              <w:t xml:space="preserve"> and council staff</w:t>
            </w:r>
          </w:p>
        </w:tc>
        <w:tc>
          <w:tcPr>
            <w:tcW w:w="1955" w:type="dxa"/>
            <w:vAlign w:val="center"/>
          </w:tcPr>
          <w:p w14:paraId="6239F146" w14:textId="77777777" w:rsidR="00FB5125" w:rsidRDefault="001B47F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B47F8">
              <w:rPr>
                <w:sz w:val="18"/>
                <w:szCs w:val="18"/>
              </w:rPr>
              <w:t>s</w:t>
            </w:r>
            <w:r w:rsidR="007E6594" w:rsidRPr="001B47F8">
              <w:rPr>
                <w:sz w:val="18"/>
                <w:szCs w:val="18"/>
              </w:rPr>
              <w:t>165 LGA</w:t>
            </w:r>
          </w:p>
          <w:p w14:paraId="63E9F5BA" w14:textId="77777777" w:rsidR="00F71618" w:rsidRDefault="00F7161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s167 LGA</w:t>
            </w:r>
          </w:p>
          <w:p w14:paraId="36E0E6A5" w14:textId="00973628" w:rsidR="00DD55D8" w:rsidRDefault="00F43D37"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43D37">
              <w:rPr>
                <w:sz w:val="18"/>
                <w:szCs w:val="18"/>
              </w:rPr>
              <w:t>s</w:t>
            </w:r>
            <w:r w:rsidR="00FB5125" w:rsidRPr="00F43D37">
              <w:rPr>
                <w:sz w:val="18"/>
                <w:szCs w:val="18"/>
              </w:rPr>
              <w:t>1</w:t>
            </w:r>
            <w:r w:rsidR="007B3660">
              <w:rPr>
                <w:sz w:val="18"/>
                <w:szCs w:val="18"/>
              </w:rPr>
              <w:t>70 LGA</w:t>
            </w:r>
          </w:p>
          <w:p w14:paraId="44055C38" w14:textId="1643807D" w:rsidR="002D0FA0" w:rsidRDefault="002D0FA0"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r13 LGGR</w:t>
            </w:r>
          </w:p>
          <w:p w14:paraId="36A50451" w14:textId="6ADD8E3A" w:rsidR="000120D5" w:rsidRDefault="000120D5"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r109 LGGR</w:t>
            </w:r>
          </w:p>
          <w:p w14:paraId="1A9EC4FD" w14:textId="77777777" w:rsidR="002052A7" w:rsidRDefault="002052A7"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r110 LGGR</w:t>
            </w:r>
          </w:p>
          <w:p w14:paraId="2184BE9C" w14:textId="7E87C509" w:rsidR="001F4910" w:rsidRPr="007B3660" w:rsidRDefault="001F4910"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General Instruction 2: Annual Financial Statement</w:t>
            </w:r>
          </w:p>
        </w:tc>
        <w:tc>
          <w:tcPr>
            <w:tcW w:w="6125" w:type="dxa"/>
            <w:vAlign w:val="center"/>
          </w:tcPr>
          <w:p w14:paraId="7C911892" w14:textId="77777777" w:rsidR="00DD55D8" w:rsidRPr="00A273DD" w:rsidRDefault="00DD55D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273DD">
              <w:rPr>
                <w:sz w:val="18"/>
                <w:szCs w:val="18"/>
              </w:rPr>
              <w:t xml:space="preserve">Council must appoint a CEO in accordance with </w:t>
            </w:r>
            <w:r w:rsidR="006420AF" w:rsidRPr="00A273DD">
              <w:rPr>
                <w:sz w:val="18"/>
                <w:szCs w:val="18"/>
              </w:rPr>
              <w:t>any prescribed regulation and any relevant Ministerial guidelines</w:t>
            </w:r>
            <w:r w:rsidRPr="00A273DD">
              <w:rPr>
                <w:sz w:val="18"/>
                <w:szCs w:val="18"/>
              </w:rPr>
              <w:t>.</w:t>
            </w:r>
          </w:p>
          <w:p w14:paraId="65689831" w14:textId="77777777" w:rsidR="00FB5125" w:rsidRDefault="00FB5125"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A273DD">
              <w:rPr>
                <w:sz w:val="18"/>
                <w:szCs w:val="18"/>
              </w:rPr>
              <w:t xml:space="preserve">The CEO may, in writing, appoint a Deputy CEO for no more than 2 years, and is eligible for reappointment. </w:t>
            </w:r>
          </w:p>
          <w:p w14:paraId="78A37314" w14:textId="77777777" w:rsidR="00DD55D8" w:rsidRDefault="00DD55D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C0DF5">
              <w:rPr>
                <w:sz w:val="18"/>
                <w:szCs w:val="18"/>
              </w:rPr>
              <w:t xml:space="preserve">The CEO is responsible for the appointment of </w:t>
            </w:r>
            <w:r w:rsidR="00642C7E" w:rsidRPr="001C0DF5">
              <w:rPr>
                <w:sz w:val="18"/>
                <w:szCs w:val="18"/>
              </w:rPr>
              <w:t xml:space="preserve">council’s </w:t>
            </w:r>
            <w:r w:rsidRPr="001C0DF5">
              <w:rPr>
                <w:sz w:val="18"/>
                <w:szCs w:val="18"/>
              </w:rPr>
              <w:t xml:space="preserve">staff in accordance with </w:t>
            </w:r>
            <w:r w:rsidR="00642C7E" w:rsidRPr="001C0DF5">
              <w:rPr>
                <w:sz w:val="18"/>
                <w:szCs w:val="18"/>
              </w:rPr>
              <w:t>a budget allocation approved by council.</w:t>
            </w:r>
            <w:r w:rsidR="00F71618">
              <w:rPr>
                <w:sz w:val="18"/>
                <w:szCs w:val="18"/>
              </w:rPr>
              <w:t xml:space="preserve"> The CEO is also responsible for managing</w:t>
            </w:r>
            <w:r w:rsidR="000C634B">
              <w:rPr>
                <w:sz w:val="18"/>
                <w:szCs w:val="18"/>
              </w:rPr>
              <w:t xml:space="preserve"> and, if necessary, terminating </w:t>
            </w:r>
            <w:r w:rsidR="000C634B" w:rsidRPr="000C634B">
              <w:rPr>
                <w:sz w:val="18"/>
                <w:szCs w:val="18"/>
              </w:rPr>
              <w:t>the appointment of the council's staff (other than the CEO</w:t>
            </w:r>
            <w:r w:rsidR="000C634B">
              <w:rPr>
                <w:sz w:val="18"/>
                <w:szCs w:val="18"/>
              </w:rPr>
              <w:t xml:space="preserve">). </w:t>
            </w:r>
          </w:p>
          <w:p w14:paraId="3182B9F5" w14:textId="77777777" w:rsidR="00D22966" w:rsidRPr="00F1780A" w:rsidRDefault="00D22966" w:rsidP="002219B4">
            <w:pPr>
              <w:spacing w:after="120"/>
              <w:cnfStyle w:val="000000010000" w:firstRow="0" w:lastRow="0" w:firstColumn="0" w:lastColumn="0" w:oddVBand="0" w:evenVBand="0" w:oddHBand="0" w:evenHBand="1" w:firstRowFirstColumn="0" w:firstRowLastColumn="0" w:lastRowFirstColumn="0" w:lastRowLastColumn="0"/>
              <w:rPr>
                <w:sz w:val="18"/>
                <w:szCs w:val="18"/>
              </w:rPr>
            </w:pPr>
            <w:r w:rsidRPr="00D22966">
              <w:rPr>
                <w:b/>
                <w:sz w:val="18"/>
                <w:szCs w:val="18"/>
              </w:rPr>
              <w:t>Note:</w:t>
            </w:r>
            <w:r>
              <w:rPr>
                <w:sz w:val="18"/>
                <w:szCs w:val="18"/>
              </w:rPr>
              <w:t xml:space="preserve"> </w:t>
            </w:r>
            <w:r w:rsidRPr="00D22966">
              <w:rPr>
                <w:i/>
                <w:sz w:val="18"/>
                <w:szCs w:val="18"/>
              </w:rPr>
              <w:t>See Part 9.1 of the Act for other Council CEO responsibilities</w:t>
            </w:r>
            <w:r>
              <w:rPr>
                <w:sz w:val="18"/>
                <w:szCs w:val="18"/>
              </w:rPr>
              <w:t>.</w:t>
            </w:r>
          </w:p>
        </w:tc>
        <w:tc>
          <w:tcPr>
            <w:tcW w:w="2378" w:type="dxa"/>
            <w:vAlign w:val="center"/>
          </w:tcPr>
          <w:p w14:paraId="4FD0CA21" w14:textId="4119325B" w:rsidR="002052A7" w:rsidRDefault="002052A7" w:rsidP="00DD55D8">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CEO’s probation period must be at least 6 months.</w:t>
            </w:r>
          </w:p>
          <w:p w14:paraId="7EAD9CB4" w14:textId="2E175604" w:rsidR="002D0FA0" w:rsidRDefault="002D0FA0" w:rsidP="00DD55D8">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504BB650" w14:textId="596C164C" w:rsidR="002D0FA0" w:rsidRDefault="002D0FA0" w:rsidP="00DD55D8">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Total CEO remuneration for the financial year reported in annual financial statement.</w:t>
            </w:r>
          </w:p>
          <w:p w14:paraId="4B37E942" w14:textId="77777777" w:rsidR="002052A7" w:rsidRDefault="002052A7" w:rsidP="00DD55D8">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7F24B0DC" w14:textId="0EAB3991" w:rsidR="00DD55D8" w:rsidRPr="006113AF" w:rsidRDefault="00DD55D8" w:rsidP="00DD55D8">
            <w:pPr>
              <w:jc w:val="center"/>
              <w:cnfStyle w:val="000000010000" w:firstRow="0" w:lastRow="0" w:firstColumn="0" w:lastColumn="0" w:oddVBand="0" w:evenVBand="0" w:oddHBand="0" w:evenHBand="1" w:firstRowFirstColumn="0" w:firstRowLastColumn="0" w:lastRowFirstColumn="0" w:lastRowLastColumn="0"/>
              <w:rPr>
                <w:sz w:val="18"/>
                <w:szCs w:val="18"/>
              </w:rPr>
            </w:pPr>
            <w:r w:rsidRPr="006113AF">
              <w:rPr>
                <w:sz w:val="18"/>
                <w:szCs w:val="18"/>
              </w:rPr>
              <w:t>In place at all times</w:t>
            </w:r>
            <w:r w:rsidR="002052A7">
              <w:rPr>
                <w:sz w:val="18"/>
                <w:szCs w:val="18"/>
              </w:rPr>
              <w:t>.</w:t>
            </w:r>
          </w:p>
        </w:tc>
        <w:tc>
          <w:tcPr>
            <w:tcW w:w="2725" w:type="dxa"/>
            <w:vAlign w:val="center"/>
          </w:tcPr>
          <w:p w14:paraId="3DA1E55A" w14:textId="77777777" w:rsidR="00DD55D8" w:rsidRPr="00FC1141" w:rsidRDefault="00DD55D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6E88A3C" w14:textId="77777777" w:rsidR="00DD55D8" w:rsidRPr="00F1780A" w:rsidRDefault="00DD55D8" w:rsidP="00DD55D8">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95028738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6646329"/>
                <w14:checkbox>
                  <w14:checked w14:val="0"/>
                  <w14:checkedState w14:val="2612" w14:font="MS Gothic"/>
                  <w14:uncheckedState w14:val="2610" w14:font="MS Gothic"/>
                </w14:checkbox>
              </w:sdtPr>
              <w:sdtEndPr/>
              <w:sdtContent>
                <w:r w:rsidR="00D01C5E">
                  <w:rPr>
                    <w:rFonts w:ascii="MS Gothic" w:eastAsia="MS Gothic" w:hAnsi="MS Gothic" w:hint="eastAsia"/>
                    <w:sz w:val="18"/>
                    <w:szCs w:val="18"/>
                  </w:rPr>
                  <w:t>☐</w:t>
                </w:r>
              </w:sdtContent>
            </w:sdt>
          </w:p>
        </w:tc>
      </w:tr>
      <w:tr w:rsidR="000C61A2" w14:paraId="712C4AA7"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950081" w14:textId="37AF824E" w:rsidR="000C61A2" w:rsidRDefault="000C61A2" w:rsidP="000C61A2">
            <w:pPr>
              <w:spacing w:before="60" w:after="60"/>
              <w:rPr>
                <w:sz w:val="18"/>
                <w:szCs w:val="18"/>
              </w:rPr>
            </w:pPr>
            <w:r>
              <w:rPr>
                <w:sz w:val="18"/>
                <w:szCs w:val="18"/>
              </w:rPr>
              <w:t xml:space="preserve">Notifications for changes in council </w:t>
            </w:r>
            <w:r w:rsidR="00982BA5">
              <w:rPr>
                <w:sz w:val="18"/>
                <w:szCs w:val="18"/>
              </w:rPr>
              <w:t xml:space="preserve">senior </w:t>
            </w:r>
            <w:r>
              <w:rPr>
                <w:sz w:val="18"/>
                <w:szCs w:val="18"/>
              </w:rPr>
              <w:t>staff</w:t>
            </w:r>
          </w:p>
        </w:tc>
        <w:tc>
          <w:tcPr>
            <w:tcW w:w="1955" w:type="dxa"/>
            <w:vAlign w:val="center"/>
          </w:tcPr>
          <w:p w14:paraId="3B8820C9" w14:textId="77777777" w:rsidR="000C61A2"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s171 LGA</w:t>
            </w:r>
          </w:p>
          <w:p w14:paraId="3B413093" w14:textId="60B31CE6" w:rsidR="00474D15" w:rsidRPr="001B47F8" w:rsidRDefault="00474D15"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General Instruction 2: Annual Financial Statement</w:t>
            </w:r>
          </w:p>
        </w:tc>
        <w:tc>
          <w:tcPr>
            <w:tcW w:w="6125" w:type="dxa"/>
            <w:vAlign w:val="center"/>
          </w:tcPr>
          <w:p w14:paraId="4EF15DD4" w14:textId="77777777" w:rsidR="000C61A2"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CEO must </w:t>
            </w:r>
            <w:r w:rsidRPr="000C61A2">
              <w:rPr>
                <w:sz w:val="18"/>
                <w:szCs w:val="18"/>
              </w:rPr>
              <w:t xml:space="preserve">notify </w:t>
            </w:r>
            <w:r>
              <w:rPr>
                <w:sz w:val="18"/>
                <w:szCs w:val="18"/>
              </w:rPr>
              <w:t>all Elected Members</w:t>
            </w:r>
            <w:r w:rsidRPr="000C61A2">
              <w:rPr>
                <w:sz w:val="18"/>
                <w:szCs w:val="18"/>
              </w:rPr>
              <w:t xml:space="preserve"> if any of the following occurs:</w:t>
            </w:r>
          </w:p>
          <w:p w14:paraId="1CA97379" w14:textId="77777777" w:rsidR="000C61A2" w:rsidRDefault="000C61A2" w:rsidP="00E92560">
            <w:pPr>
              <w:pStyle w:val="ListParagraph"/>
              <w:numPr>
                <w:ilvl w:val="0"/>
                <w:numId w:val="69"/>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61A2">
              <w:rPr>
                <w:sz w:val="18"/>
                <w:szCs w:val="18"/>
              </w:rPr>
              <w:t>the CEO appoints a council senior staff member</w:t>
            </w:r>
            <w:r>
              <w:rPr>
                <w:sz w:val="18"/>
                <w:szCs w:val="18"/>
              </w:rPr>
              <w:t>;</w:t>
            </w:r>
          </w:p>
          <w:p w14:paraId="2BBF9A30" w14:textId="77777777" w:rsidR="000C61A2" w:rsidRDefault="000C61A2" w:rsidP="00E92560">
            <w:pPr>
              <w:pStyle w:val="ListParagraph"/>
              <w:numPr>
                <w:ilvl w:val="0"/>
                <w:numId w:val="69"/>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61A2">
              <w:rPr>
                <w:sz w:val="18"/>
                <w:szCs w:val="18"/>
              </w:rPr>
              <w:t>a council senior staff member resigns</w:t>
            </w:r>
            <w:r>
              <w:rPr>
                <w:sz w:val="18"/>
                <w:szCs w:val="18"/>
              </w:rPr>
              <w:t>;</w:t>
            </w:r>
          </w:p>
          <w:p w14:paraId="708AE3E0" w14:textId="77777777" w:rsidR="000C61A2" w:rsidRDefault="000C61A2" w:rsidP="00E92560">
            <w:pPr>
              <w:pStyle w:val="ListParagraph"/>
              <w:numPr>
                <w:ilvl w:val="0"/>
                <w:numId w:val="69"/>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C61A2">
              <w:rPr>
                <w:sz w:val="18"/>
                <w:szCs w:val="18"/>
              </w:rPr>
              <w:t>a council senior staff member's appointment is terminated</w:t>
            </w:r>
            <w:r>
              <w:rPr>
                <w:sz w:val="18"/>
                <w:szCs w:val="18"/>
              </w:rPr>
              <w:t>; or</w:t>
            </w:r>
          </w:p>
          <w:p w14:paraId="1B54EA4F" w14:textId="77777777" w:rsidR="000C61A2" w:rsidRPr="000C61A2" w:rsidRDefault="000C61A2" w:rsidP="00E92560">
            <w:pPr>
              <w:pStyle w:val="ListParagraph"/>
              <w:numPr>
                <w:ilvl w:val="0"/>
                <w:numId w:val="69"/>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0C61A2">
              <w:rPr>
                <w:sz w:val="18"/>
                <w:szCs w:val="18"/>
              </w:rPr>
              <w:t>a</w:t>
            </w:r>
            <w:proofErr w:type="gramEnd"/>
            <w:r w:rsidRPr="000C61A2">
              <w:rPr>
                <w:sz w:val="18"/>
                <w:szCs w:val="18"/>
              </w:rPr>
              <w:t xml:space="preserve"> council senior staff member's contract expires and is not renewed</w:t>
            </w:r>
            <w:r>
              <w:rPr>
                <w:sz w:val="18"/>
                <w:szCs w:val="18"/>
              </w:rPr>
              <w:t>.</w:t>
            </w:r>
          </w:p>
        </w:tc>
        <w:tc>
          <w:tcPr>
            <w:tcW w:w="2378" w:type="dxa"/>
            <w:vAlign w:val="center"/>
          </w:tcPr>
          <w:p w14:paraId="791A2983" w14:textId="127B6970" w:rsidR="00FE72E0" w:rsidRDefault="008A5C15"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Related party disclosures for </w:t>
            </w:r>
            <w:r w:rsidR="00FE72E0">
              <w:rPr>
                <w:sz w:val="18"/>
                <w:szCs w:val="18"/>
              </w:rPr>
              <w:t>Key Management Personnel in annual financial statement.</w:t>
            </w:r>
          </w:p>
          <w:p w14:paraId="6ACDA2CF" w14:textId="77777777" w:rsidR="00FE72E0" w:rsidRDefault="00FE72E0"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3AD9BC3" w14:textId="22C5EF2A" w:rsidR="000C61A2" w:rsidRPr="006113AF" w:rsidRDefault="000C61A2"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13AF">
              <w:rPr>
                <w:sz w:val="18"/>
                <w:szCs w:val="18"/>
              </w:rPr>
              <w:t>In place at all times</w:t>
            </w:r>
            <w:r w:rsidR="00FE72E0">
              <w:rPr>
                <w:sz w:val="18"/>
                <w:szCs w:val="18"/>
              </w:rPr>
              <w:t>.</w:t>
            </w:r>
          </w:p>
        </w:tc>
        <w:tc>
          <w:tcPr>
            <w:tcW w:w="2725" w:type="dxa"/>
            <w:vAlign w:val="center"/>
          </w:tcPr>
          <w:p w14:paraId="563D511E" w14:textId="77777777" w:rsidR="000C61A2" w:rsidRPr="00FC1141"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95DDE78" w14:textId="77777777" w:rsidR="000C61A2" w:rsidRPr="00F1780A"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9123526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381571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0F3301D0"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B38D730" w14:textId="77777777" w:rsidR="000C61A2" w:rsidRPr="00F1780A" w:rsidRDefault="000C61A2" w:rsidP="000C61A2">
            <w:pPr>
              <w:spacing w:before="60" w:after="60"/>
              <w:rPr>
                <w:sz w:val="18"/>
                <w:szCs w:val="18"/>
              </w:rPr>
            </w:pPr>
            <w:r w:rsidRPr="002E32D1">
              <w:rPr>
                <w:sz w:val="18"/>
                <w:szCs w:val="18"/>
              </w:rPr>
              <w:t>Disclosure of interest</w:t>
            </w:r>
            <w:r>
              <w:rPr>
                <w:sz w:val="18"/>
                <w:szCs w:val="18"/>
              </w:rPr>
              <w:t xml:space="preserve"> (employees)</w:t>
            </w:r>
          </w:p>
        </w:tc>
        <w:tc>
          <w:tcPr>
            <w:tcW w:w="1955" w:type="dxa"/>
            <w:vAlign w:val="center"/>
          </w:tcPr>
          <w:p w14:paraId="5EA42347" w14:textId="77777777" w:rsidR="000C61A2" w:rsidRPr="00F1780A" w:rsidRDefault="006E53EC"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6E53EC">
              <w:rPr>
                <w:sz w:val="18"/>
                <w:szCs w:val="18"/>
              </w:rPr>
              <w:t>s</w:t>
            </w:r>
            <w:r w:rsidR="000C61A2" w:rsidRPr="006E53EC">
              <w:rPr>
                <w:sz w:val="18"/>
                <w:szCs w:val="18"/>
              </w:rPr>
              <w:t>179 LGA</w:t>
            </w:r>
          </w:p>
        </w:tc>
        <w:tc>
          <w:tcPr>
            <w:tcW w:w="6125" w:type="dxa"/>
            <w:vAlign w:val="center"/>
          </w:tcPr>
          <w:p w14:paraId="59EA48A3" w14:textId="77777777" w:rsidR="000C61A2" w:rsidRPr="004C582B"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0D7087">
              <w:rPr>
                <w:sz w:val="18"/>
                <w:szCs w:val="18"/>
              </w:rPr>
              <w:t xml:space="preserve">A staff member </w:t>
            </w:r>
            <w:r w:rsidR="000D7087" w:rsidRPr="000D7087">
              <w:rPr>
                <w:sz w:val="18"/>
                <w:szCs w:val="18"/>
              </w:rPr>
              <w:t xml:space="preserve">commits an offence if the person </w:t>
            </w:r>
            <w:r w:rsidRPr="000D7087">
              <w:rPr>
                <w:sz w:val="18"/>
                <w:szCs w:val="18"/>
              </w:rPr>
              <w:t xml:space="preserve">has a personal or financial interest in a matter in regard to which the </w:t>
            </w:r>
            <w:r w:rsidR="000D7087" w:rsidRPr="000D7087">
              <w:rPr>
                <w:sz w:val="18"/>
                <w:szCs w:val="18"/>
              </w:rPr>
              <w:t xml:space="preserve">staff </w:t>
            </w:r>
            <w:r w:rsidRPr="000D7087">
              <w:rPr>
                <w:sz w:val="18"/>
                <w:szCs w:val="18"/>
              </w:rPr>
              <w:t xml:space="preserve">member is required </w:t>
            </w:r>
            <w:r w:rsidRPr="004C582B">
              <w:rPr>
                <w:sz w:val="18"/>
                <w:szCs w:val="18"/>
              </w:rPr>
              <w:t>or authorised to act or give advice</w:t>
            </w:r>
            <w:r w:rsidR="000D7087" w:rsidRPr="004C582B">
              <w:rPr>
                <w:sz w:val="18"/>
                <w:szCs w:val="18"/>
              </w:rPr>
              <w:t>; and</w:t>
            </w:r>
            <w:r w:rsidR="004C582B" w:rsidRPr="004C582B">
              <w:rPr>
                <w:sz w:val="18"/>
                <w:szCs w:val="18"/>
              </w:rPr>
              <w:t xml:space="preserve"> the person does not:</w:t>
            </w:r>
          </w:p>
          <w:p w14:paraId="0BF179FF" w14:textId="77777777" w:rsidR="000C61A2" w:rsidRPr="004C582B" w:rsidRDefault="000C61A2" w:rsidP="00E92560">
            <w:pPr>
              <w:pStyle w:val="ListParagraph"/>
              <w:numPr>
                <w:ilvl w:val="0"/>
                <w:numId w:val="35"/>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4C582B">
              <w:rPr>
                <w:sz w:val="18"/>
                <w:szCs w:val="18"/>
              </w:rPr>
              <w:t xml:space="preserve">disclose the interest to the CEO, </w:t>
            </w:r>
            <w:r w:rsidR="004C582B" w:rsidRPr="004C582B">
              <w:rPr>
                <w:sz w:val="18"/>
                <w:szCs w:val="18"/>
              </w:rPr>
              <w:t>or</w:t>
            </w:r>
            <w:r w:rsidRPr="004C582B">
              <w:rPr>
                <w:sz w:val="18"/>
                <w:szCs w:val="18"/>
              </w:rPr>
              <w:t xml:space="preserve"> if the staff member is the CEO – disclose to the council; and</w:t>
            </w:r>
          </w:p>
          <w:p w14:paraId="49E1EAE0" w14:textId="77777777" w:rsidR="000C61A2" w:rsidRPr="004C582B" w:rsidRDefault="004C582B" w:rsidP="00E92560">
            <w:pPr>
              <w:pStyle w:val="ListParagraph"/>
              <w:numPr>
                <w:ilvl w:val="0"/>
                <w:numId w:val="35"/>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4C582B">
              <w:rPr>
                <w:sz w:val="18"/>
                <w:szCs w:val="18"/>
              </w:rPr>
              <w:t>a</w:t>
            </w:r>
            <w:r w:rsidR="000C61A2" w:rsidRPr="004C582B">
              <w:rPr>
                <w:sz w:val="18"/>
                <w:szCs w:val="18"/>
              </w:rPr>
              <w:t>ct</w:t>
            </w:r>
            <w:proofErr w:type="gramEnd"/>
            <w:r w:rsidR="000C61A2" w:rsidRPr="004C582B">
              <w:rPr>
                <w:sz w:val="18"/>
                <w:szCs w:val="18"/>
              </w:rPr>
              <w:t xml:space="preserve"> in the matter </w:t>
            </w:r>
            <w:r w:rsidRPr="004C582B">
              <w:rPr>
                <w:sz w:val="18"/>
                <w:szCs w:val="18"/>
              </w:rPr>
              <w:t>in a way that is</w:t>
            </w:r>
            <w:r w:rsidR="000C61A2" w:rsidRPr="004C582B">
              <w:rPr>
                <w:sz w:val="18"/>
                <w:szCs w:val="18"/>
              </w:rPr>
              <w:t xml:space="preserve"> authorised by the CEO or the council (as the case requires). </w:t>
            </w:r>
          </w:p>
          <w:p w14:paraId="7AFC78E6" w14:textId="77777777" w:rsidR="000C61A2" w:rsidRPr="00F64B9C" w:rsidRDefault="000C61A2" w:rsidP="000C61A2">
            <w:pPr>
              <w:spacing w:before="120" w:after="60"/>
              <w:cnfStyle w:val="000000010000" w:firstRow="0" w:lastRow="0" w:firstColumn="0" w:lastColumn="0" w:oddVBand="0" w:evenVBand="0" w:oddHBand="0" w:evenHBand="1" w:firstRowFirstColumn="0" w:firstRowLastColumn="0" w:lastRowFirstColumn="0" w:lastRowLastColumn="0"/>
              <w:rPr>
                <w:sz w:val="18"/>
                <w:szCs w:val="18"/>
              </w:rPr>
            </w:pPr>
            <w:r w:rsidRPr="00F64B9C">
              <w:rPr>
                <w:sz w:val="18"/>
                <w:szCs w:val="18"/>
              </w:rPr>
              <w:t xml:space="preserve">A staff member </w:t>
            </w:r>
            <w:r w:rsidR="00F64B9C" w:rsidRPr="00F64B9C">
              <w:rPr>
                <w:sz w:val="18"/>
                <w:szCs w:val="18"/>
              </w:rPr>
              <w:t>includes a person who</w:t>
            </w:r>
            <w:r w:rsidRPr="00F64B9C">
              <w:rPr>
                <w:sz w:val="18"/>
                <w:szCs w:val="18"/>
              </w:rPr>
              <w:t>:</w:t>
            </w:r>
          </w:p>
          <w:p w14:paraId="42B7147A" w14:textId="77777777" w:rsidR="000C61A2" w:rsidRPr="00F64B9C" w:rsidRDefault="000C61A2" w:rsidP="00E92560">
            <w:pPr>
              <w:pStyle w:val="ListParagraph"/>
              <w:numPr>
                <w:ilvl w:val="0"/>
                <w:numId w:val="36"/>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F64B9C">
              <w:rPr>
                <w:sz w:val="18"/>
                <w:szCs w:val="18"/>
              </w:rPr>
              <w:t>is not an employee but works for, or provides services to, the council on a contract basis;</w:t>
            </w:r>
            <w:r w:rsidR="00F64B9C" w:rsidRPr="00F64B9C">
              <w:rPr>
                <w:sz w:val="18"/>
                <w:szCs w:val="18"/>
              </w:rPr>
              <w:t xml:space="preserve"> or</w:t>
            </w:r>
          </w:p>
          <w:p w14:paraId="04996F28" w14:textId="77777777" w:rsidR="000C61A2" w:rsidRPr="00F64B9C" w:rsidRDefault="000C61A2" w:rsidP="00E92560">
            <w:pPr>
              <w:pStyle w:val="ListParagraph"/>
              <w:numPr>
                <w:ilvl w:val="0"/>
                <w:numId w:val="36"/>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F64B9C">
              <w:rPr>
                <w:sz w:val="18"/>
                <w:szCs w:val="18"/>
              </w:rPr>
              <w:t xml:space="preserve">works for council under an arrangement with a labour hire agency; or </w:t>
            </w:r>
          </w:p>
          <w:p w14:paraId="0D49F50D" w14:textId="77777777" w:rsidR="000C61A2" w:rsidRPr="003A74B9" w:rsidRDefault="000C61A2" w:rsidP="00E92560">
            <w:pPr>
              <w:pStyle w:val="ListParagraph"/>
              <w:numPr>
                <w:ilvl w:val="0"/>
                <w:numId w:val="36"/>
              </w:numPr>
              <w:spacing w:before="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F64B9C">
              <w:rPr>
                <w:sz w:val="18"/>
                <w:szCs w:val="18"/>
              </w:rPr>
              <w:t>acts</w:t>
            </w:r>
            <w:proofErr w:type="gramEnd"/>
            <w:r w:rsidRPr="00F64B9C">
              <w:rPr>
                <w:sz w:val="18"/>
                <w:szCs w:val="18"/>
              </w:rPr>
              <w:t xml:space="preserve"> under powers of the council conferred by delegation (other than a member of council, council committee or local authority).</w:t>
            </w:r>
          </w:p>
        </w:tc>
        <w:tc>
          <w:tcPr>
            <w:tcW w:w="2378" w:type="dxa"/>
            <w:vAlign w:val="center"/>
          </w:tcPr>
          <w:p w14:paraId="694AAAF1" w14:textId="77777777" w:rsidR="000C61A2" w:rsidRPr="006113AF" w:rsidRDefault="000C61A2" w:rsidP="000C61A2">
            <w:pPr>
              <w:jc w:val="center"/>
              <w:cnfStyle w:val="000000010000" w:firstRow="0" w:lastRow="0" w:firstColumn="0" w:lastColumn="0" w:oddVBand="0" w:evenVBand="0" w:oddHBand="0" w:evenHBand="1" w:firstRowFirstColumn="0" w:firstRowLastColumn="0" w:lastRowFirstColumn="0" w:lastRowLastColumn="0"/>
              <w:rPr>
                <w:sz w:val="18"/>
                <w:szCs w:val="18"/>
              </w:rPr>
            </w:pPr>
            <w:r w:rsidRPr="006113AF">
              <w:rPr>
                <w:sz w:val="18"/>
                <w:szCs w:val="18"/>
              </w:rPr>
              <w:t>In place at all times</w:t>
            </w:r>
          </w:p>
        </w:tc>
        <w:tc>
          <w:tcPr>
            <w:tcW w:w="2725" w:type="dxa"/>
            <w:vAlign w:val="center"/>
          </w:tcPr>
          <w:p w14:paraId="708CDABB" w14:textId="77777777" w:rsidR="000C61A2" w:rsidRPr="00FC1141"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6B02973" w14:textId="77777777" w:rsidR="000C61A2" w:rsidRPr="00F1780A"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2097359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6133205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542BAE6E"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32D944A8" w14:textId="77777777" w:rsidR="000C61A2" w:rsidRDefault="000C61A2" w:rsidP="000C61A2">
            <w:pPr>
              <w:pStyle w:val="Heading3"/>
              <w:outlineLvl w:val="2"/>
            </w:pPr>
            <w:r>
              <w:lastRenderedPageBreak/>
              <w:t>Council Employees</w:t>
            </w:r>
          </w:p>
        </w:tc>
      </w:tr>
      <w:tr w:rsidR="000C61A2" w14:paraId="30B57692"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ACFA427" w14:textId="77777777" w:rsidR="000C61A2" w:rsidRPr="00F1780A" w:rsidRDefault="000C61A2" w:rsidP="000C61A2">
            <w:pPr>
              <w:spacing w:before="60" w:after="60"/>
              <w:rPr>
                <w:sz w:val="18"/>
                <w:szCs w:val="18"/>
              </w:rPr>
            </w:pPr>
            <w:r>
              <w:rPr>
                <w:sz w:val="18"/>
                <w:szCs w:val="18"/>
              </w:rPr>
              <w:t>Portability of long service leave rights</w:t>
            </w:r>
          </w:p>
        </w:tc>
        <w:tc>
          <w:tcPr>
            <w:tcW w:w="1955" w:type="dxa"/>
            <w:vAlign w:val="center"/>
          </w:tcPr>
          <w:p w14:paraId="7AD93F1C" w14:textId="77777777" w:rsidR="000C61A2" w:rsidRPr="00F1780A" w:rsidRDefault="00827B3F"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27B3F">
              <w:rPr>
                <w:sz w:val="18"/>
                <w:szCs w:val="18"/>
              </w:rPr>
              <w:t>s</w:t>
            </w:r>
            <w:r w:rsidR="000C61A2" w:rsidRPr="00827B3F">
              <w:rPr>
                <w:sz w:val="18"/>
                <w:szCs w:val="18"/>
              </w:rPr>
              <w:t>180 LGA</w:t>
            </w:r>
          </w:p>
        </w:tc>
        <w:tc>
          <w:tcPr>
            <w:tcW w:w="6125" w:type="dxa"/>
            <w:vAlign w:val="center"/>
          </w:tcPr>
          <w:p w14:paraId="7B57184B" w14:textId="77777777" w:rsidR="000C61A2"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C60E91">
              <w:rPr>
                <w:sz w:val="18"/>
                <w:szCs w:val="18"/>
              </w:rPr>
              <w:t xml:space="preserve">A person who leaves the employment of one employer and enters the employment of another </w:t>
            </w:r>
            <w:r w:rsidR="00C60E91" w:rsidRPr="00C60E91">
              <w:rPr>
                <w:sz w:val="18"/>
                <w:szCs w:val="18"/>
              </w:rPr>
              <w:t xml:space="preserve">(to which this section applies) </w:t>
            </w:r>
            <w:r w:rsidRPr="00C60E91">
              <w:rPr>
                <w:sz w:val="18"/>
                <w:szCs w:val="18"/>
              </w:rPr>
              <w:t>within 3 months</w:t>
            </w:r>
            <w:r w:rsidR="00C60E91" w:rsidRPr="00C60E91">
              <w:rPr>
                <w:sz w:val="18"/>
                <w:szCs w:val="18"/>
              </w:rPr>
              <w:t>,</w:t>
            </w:r>
            <w:r w:rsidRPr="00C60E91">
              <w:rPr>
                <w:sz w:val="18"/>
                <w:szCs w:val="18"/>
              </w:rPr>
              <w:t xml:space="preserve"> may elect to transfer their accrued </w:t>
            </w:r>
            <w:r w:rsidR="00C60E91" w:rsidRPr="00C60E91">
              <w:rPr>
                <w:sz w:val="18"/>
                <w:szCs w:val="18"/>
              </w:rPr>
              <w:t xml:space="preserve">and accruing rights to </w:t>
            </w:r>
            <w:r w:rsidRPr="00C60E91">
              <w:rPr>
                <w:sz w:val="18"/>
                <w:szCs w:val="18"/>
              </w:rPr>
              <w:t>long service leave to the later employer.</w:t>
            </w:r>
          </w:p>
          <w:p w14:paraId="574BF0A7" w14:textId="77777777" w:rsidR="000C61A2"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97466">
              <w:rPr>
                <w:sz w:val="18"/>
                <w:szCs w:val="18"/>
              </w:rPr>
              <w:t xml:space="preserve">An employer must, as soon as practicable after an employee enters into employment, require the employee to provide to the employer, not later than 28 days after the requirement, a written declaration </w:t>
            </w:r>
            <w:r w:rsidR="00997466" w:rsidRPr="00997466">
              <w:rPr>
                <w:sz w:val="18"/>
                <w:szCs w:val="18"/>
              </w:rPr>
              <w:t xml:space="preserve">stating </w:t>
            </w:r>
            <w:r w:rsidRPr="00997466">
              <w:rPr>
                <w:sz w:val="18"/>
                <w:szCs w:val="18"/>
              </w:rPr>
              <w:t xml:space="preserve">the relevant employment details and </w:t>
            </w:r>
            <w:r w:rsidR="00997466" w:rsidRPr="00997466">
              <w:rPr>
                <w:sz w:val="18"/>
                <w:szCs w:val="18"/>
              </w:rPr>
              <w:t xml:space="preserve">whether the employee elects </w:t>
            </w:r>
            <w:r w:rsidRPr="00997466">
              <w:rPr>
                <w:sz w:val="18"/>
                <w:szCs w:val="18"/>
              </w:rPr>
              <w:t>to transfer</w:t>
            </w:r>
            <w:r w:rsidR="00C60E91" w:rsidRPr="00997466">
              <w:rPr>
                <w:sz w:val="18"/>
                <w:szCs w:val="18"/>
              </w:rPr>
              <w:t xml:space="preserve"> long service leave</w:t>
            </w:r>
            <w:r w:rsidRPr="00997466">
              <w:rPr>
                <w:sz w:val="18"/>
                <w:szCs w:val="18"/>
              </w:rPr>
              <w:t>.</w:t>
            </w:r>
          </w:p>
          <w:p w14:paraId="175C16CE" w14:textId="77777777" w:rsidR="000C61A2" w:rsidRPr="006A41F7" w:rsidRDefault="000C61A2" w:rsidP="000C61A2">
            <w:pPr>
              <w:spacing w:before="120" w:after="60"/>
              <w:cnfStyle w:val="000000010000" w:firstRow="0" w:lastRow="0" w:firstColumn="0" w:lastColumn="0" w:oddVBand="0" w:evenVBand="0" w:oddHBand="0" w:evenHBand="1" w:firstRowFirstColumn="0" w:firstRowLastColumn="0" w:lastRowFirstColumn="0" w:lastRowLastColumn="0"/>
              <w:rPr>
                <w:sz w:val="18"/>
                <w:szCs w:val="18"/>
              </w:rPr>
            </w:pPr>
            <w:r w:rsidRPr="006A41F7">
              <w:rPr>
                <w:sz w:val="18"/>
                <w:szCs w:val="18"/>
              </w:rPr>
              <w:t>An employer in this section applies to:</w:t>
            </w:r>
          </w:p>
          <w:p w14:paraId="42E39209" w14:textId="77777777" w:rsidR="000C61A2" w:rsidRPr="006A41F7" w:rsidRDefault="00874A37" w:rsidP="00E92560">
            <w:pPr>
              <w:pStyle w:val="ListParagraph"/>
              <w:numPr>
                <w:ilvl w:val="0"/>
                <w:numId w:val="37"/>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6A41F7">
              <w:rPr>
                <w:sz w:val="18"/>
                <w:szCs w:val="18"/>
              </w:rPr>
              <w:t>a council within the Territory</w:t>
            </w:r>
            <w:r w:rsidR="000C61A2" w:rsidRPr="006A41F7">
              <w:rPr>
                <w:sz w:val="18"/>
                <w:szCs w:val="18"/>
              </w:rPr>
              <w:t>;</w:t>
            </w:r>
          </w:p>
          <w:p w14:paraId="2F663BC3" w14:textId="77777777" w:rsidR="000C61A2" w:rsidRPr="006A41F7" w:rsidRDefault="000C61A2" w:rsidP="00E92560">
            <w:pPr>
              <w:pStyle w:val="ListParagraph"/>
              <w:numPr>
                <w:ilvl w:val="0"/>
                <w:numId w:val="37"/>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6A41F7">
              <w:rPr>
                <w:sz w:val="18"/>
                <w:szCs w:val="18"/>
              </w:rPr>
              <w:t>a</w:t>
            </w:r>
            <w:r w:rsidR="00874A37" w:rsidRPr="006A41F7">
              <w:rPr>
                <w:sz w:val="18"/>
                <w:szCs w:val="18"/>
              </w:rPr>
              <w:t xml:space="preserve"> l</w:t>
            </w:r>
            <w:r w:rsidRPr="006A41F7">
              <w:rPr>
                <w:sz w:val="18"/>
                <w:szCs w:val="18"/>
              </w:rPr>
              <w:t>ocal government subsidiary</w:t>
            </w:r>
            <w:r w:rsidR="00874A37" w:rsidRPr="006A41F7">
              <w:rPr>
                <w:sz w:val="18"/>
                <w:szCs w:val="18"/>
              </w:rPr>
              <w:t xml:space="preserve"> formed with the Minister’s approval</w:t>
            </w:r>
            <w:r w:rsidRPr="006A41F7">
              <w:rPr>
                <w:sz w:val="18"/>
                <w:szCs w:val="18"/>
              </w:rPr>
              <w:t xml:space="preserve">; and </w:t>
            </w:r>
          </w:p>
          <w:p w14:paraId="000F6F2D" w14:textId="77777777" w:rsidR="000C61A2" w:rsidRDefault="000C61A2" w:rsidP="00E92560">
            <w:pPr>
              <w:pStyle w:val="ListParagraph"/>
              <w:numPr>
                <w:ilvl w:val="0"/>
                <w:numId w:val="37"/>
              </w:numPr>
              <w:spacing w:before="60" w:after="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6A41F7">
              <w:rPr>
                <w:sz w:val="18"/>
                <w:szCs w:val="18"/>
              </w:rPr>
              <w:t>LGANT.</w:t>
            </w:r>
          </w:p>
          <w:p w14:paraId="6B28C1D3" w14:textId="77777777" w:rsidR="007C10E7" w:rsidRPr="00353830" w:rsidRDefault="007C10E7" w:rsidP="007C10E7">
            <w:pPr>
              <w:pStyle w:val="ListParagraph"/>
              <w:spacing w:before="60" w:after="0"/>
              <w:ind w:left="295"/>
              <w:contextualSpacing/>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15A0A980" w14:textId="386E5A68" w:rsidR="0005436B" w:rsidRDefault="0005436B" w:rsidP="000C61A2">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Verify election to transfer leave within 28 days</w:t>
            </w:r>
            <w:r w:rsidR="008E10CD">
              <w:rPr>
                <w:sz w:val="18"/>
                <w:szCs w:val="18"/>
              </w:rPr>
              <w:t xml:space="preserve"> of commencement</w:t>
            </w:r>
            <w:r>
              <w:rPr>
                <w:sz w:val="18"/>
                <w:szCs w:val="18"/>
              </w:rPr>
              <w:t xml:space="preserve">. </w:t>
            </w:r>
          </w:p>
          <w:p w14:paraId="4F935FB4" w14:textId="77777777" w:rsidR="0005436B" w:rsidRDefault="0005436B" w:rsidP="000C61A2">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63CB4BD0" w14:textId="517E5EA8" w:rsidR="000C61A2" w:rsidRPr="006113AF" w:rsidRDefault="000C61A2" w:rsidP="000C61A2">
            <w:pPr>
              <w:jc w:val="center"/>
              <w:cnfStyle w:val="000000010000" w:firstRow="0" w:lastRow="0" w:firstColumn="0" w:lastColumn="0" w:oddVBand="0" w:evenVBand="0" w:oddHBand="0" w:evenHBand="1" w:firstRowFirstColumn="0" w:firstRowLastColumn="0" w:lastRowFirstColumn="0" w:lastRowLastColumn="0"/>
              <w:rPr>
                <w:sz w:val="18"/>
                <w:szCs w:val="18"/>
              </w:rPr>
            </w:pPr>
            <w:r w:rsidRPr="006113AF">
              <w:rPr>
                <w:sz w:val="18"/>
                <w:szCs w:val="18"/>
              </w:rPr>
              <w:t>In place at all times</w:t>
            </w:r>
            <w:r w:rsidR="00662E83">
              <w:rPr>
                <w:sz w:val="18"/>
                <w:szCs w:val="18"/>
              </w:rPr>
              <w:t>.</w:t>
            </w:r>
          </w:p>
        </w:tc>
        <w:tc>
          <w:tcPr>
            <w:tcW w:w="2725" w:type="dxa"/>
            <w:vAlign w:val="center"/>
          </w:tcPr>
          <w:p w14:paraId="09285916" w14:textId="77777777" w:rsidR="000C61A2" w:rsidRPr="00FC1141"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BEE5165" w14:textId="77777777" w:rsidR="000C61A2" w:rsidRPr="00F1780A"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0931672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1914189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601F1656"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9281A7" w14:textId="77777777" w:rsidR="000C61A2" w:rsidRPr="00F1780A" w:rsidRDefault="000C61A2" w:rsidP="000C61A2">
            <w:pPr>
              <w:spacing w:before="60" w:after="60"/>
              <w:rPr>
                <w:sz w:val="18"/>
                <w:szCs w:val="18"/>
              </w:rPr>
            </w:pPr>
            <w:r>
              <w:rPr>
                <w:sz w:val="18"/>
                <w:szCs w:val="18"/>
              </w:rPr>
              <w:t>Assistance to be provided to the auditor</w:t>
            </w:r>
          </w:p>
        </w:tc>
        <w:tc>
          <w:tcPr>
            <w:tcW w:w="1955" w:type="dxa"/>
            <w:vAlign w:val="center"/>
          </w:tcPr>
          <w:p w14:paraId="5B84A980" w14:textId="77777777" w:rsidR="000C61A2" w:rsidRPr="003176AF" w:rsidRDefault="00576561"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highlight w:val="green"/>
              </w:rPr>
            </w:pPr>
            <w:r w:rsidRPr="00576561">
              <w:rPr>
                <w:sz w:val="18"/>
                <w:szCs w:val="18"/>
              </w:rPr>
              <w:t>s</w:t>
            </w:r>
            <w:r w:rsidR="000C61A2" w:rsidRPr="00576561">
              <w:rPr>
                <w:sz w:val="18"/>
                <w:szCs w:val="18"/>
              </w:rPr>
              <w:t>213 LGA</w:t>
            </w:r>
          </w:p>
        </w:tc>
        <w:tc>
          <w:tcPr>
            <w:tcW w:w="6125" w:type="dxa"/>
            <w:vAlign w:val="center"/>
          </w:tcPr>
          <w:p w14:paraId="0B67786F" w14:textId="77777777" w:rsidR="000C61A2" w:rsidRPr="00F1780A" w:rsidRDefault="000C61A2" w:rsidP="007C10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7C10E7">
              <w:rPr>
                <w:sz w:val="18"/>
                <w:szCs w:val="18"/>
              </w:rPr>
              <w:t>The auditor may ask the CEO or another member of council’s staff to produce financial records or to answer questions relevant to th</w:t>
            </w:r>
            <w:r w:rsidR="007C10E7">
              <w:rPr>
                <w:sz w:val="18"/>
                <w:szCs w:val="18"/>
              </w:rPr>
              <w:t xml:space="preserve">e council’s financial affairs. </w:t>
            </w:r>
          </w:p>
        </w:tc>
        <w:tc>
          <w:tcPr>
            <w:tcW w:w="2378" w:type="dxa"/>
            <w:vAlign w:val="center"/>
          </w:tcPr>
          <w:p w14:paraId="1B83E124" w14:textId="77777777" w:rsidR="000C61A2" w:rsidRPr="006113AF" w:rsidRDefault="000C61A2"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13AF">
              <w:rPr>
                <w:sz w:val="18"/>
                <w:szCs w:val="18"/>
              </w:rPr>
              <w:t>In place at all times</w:t>
            </w:r>
          </w:p>
        </w:tc>
        <w:tc>
          <w:tcPr>
            <w:tcW w:w="2725" w:type="dxa"/>
            <w:vAlign w:val="center"/>
          </w:tcPr>
          <w:p w14:paraId="2D60D901" w14:textId="77777777" w:rsidR="000C61A2" w:rsidRPr="00FC1141"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771B44E" w14:textId="77777777" w:rsidR="000C61A2" w:rsidRPr="00F1780A"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21330115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93162805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3D1CC4E4"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BF85C79" w14:textId="0869EC12" w:rsidR="000C61A2" w:rsidRPr="00F1780A" w:rsidRDefault="000C61A2" w:rsidP="000C61A2">
            <w:pPr>
              <w:spacing w:before="60" w:after="60"/>
              <w:rPr>
                <w:sz w:val="18"/>
                <w:szCs w:val="18"/>
              </w:rPr>
            </w:pPr>
            <w:r>
              <w:rPr>
                <w:sz w:val="18"/>
                <w:szCs w:val="18"/>
              </w:rPr>
              <w:t>Assistance at the request of an inspector of local government</w:t>
            </w:r>
          </w:p>
        </w:tc>
        <w:tc>
          <w:tcPr>
            <w:tcW w:w="1955" w:type="dxa"/>
            <w:vAlign w:val="center"/>
          </w:tcPr>
          <w:p w14:paraId="2200610E" w14:textId="77777777" w:rsidR="000C61A2" w:rsidRPr="00F1780A" w:rsidRDefault="008B0883"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B0883">
              <w:rPr>
                <w:sz w:val="18"/>
                <w:szCs w:val="18"/>
              </w:rPr>
              <w:t>s</w:t>
            </w:r>
            <w:r w:rsidR="000C61A2" w:rsidRPr="008B0883">
              <w:rPr>
                <w:sz w:val="18"/>
                <w:szCs w:val="18"/>
              </w:rPr>
              <w:t>302 LGA</w:t>
            </w:r>
          </w:p>
        </w:tc>
        <w:tc>
          <w:tcPr>
            <w:tcW w:w="6125" w:type="dxa"/>
            <w:vAlign w:val="center"/>
          </w:tcPr>
          <w:p w14:paraId="03981A6D" w14:textId="77777777" w:rsidR="000C61A2" w:rsidRPr="00927B68"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Th</w:t>
            </w:r>
            <w:r w:rsidR="00927B68" w:rsidRPr="00927B68">
              <w:rPr>
                <w:sz w:val="18"/>
                <w:szCs w:val="18"/>
              </w:rPr>
              <w:t>e CEO or any other member of</w:t>
            </w:r>
            <w:r w:rsidRPr="00927B68">
              <w:rPr>
                <w:sz w:val="18"/>
                <w:szCs w:val="18"/>
              </w:rPr>
              <w:t xml:space="preserve"> council’s staff must, at the request of an inspector of local government:</w:t>
            </w:r>
          </w:p>
          <w:p w14:paraId="7D3A6DE2" w14:textId="77777777" w:rsidR="000C61A2" w:rsidRPr="00927B68" w:rsidRDefault="000C61A2" w:rsidP="00E92560">
            <w:pPr>
              <w:pStyle w:val="ListParagraph"/>
              <w:numPr>
                <w:ilvl w:val="0"/>
                <w:numId w:val="38"/>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do anything reasonably necessary to facilitate the exercise of compliance review or investigation powers to examine and search council premises and records;</w:t>
            </w:r>
          </w:p>
          <w:p w14:paraId="45967056" w14:textId="77777777" w:rsidR="000C61A2" w:rsidRPr="00927B68" w:rsidRDefault="000C61A2" w:rsidP="00E92560">
            <w:pPr>
              <w:pStyle w:val="ListParagraph"/>
              <w:numPr>
                <w:ilvl w:val="0"/>
                <w:numId w:val="38"/>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answer questions relevant to the compliance review or investigation;</w:t>
            </w:r>
          </w:p>
          <w:p w14:paraId="37606930" w14:textId="77777777" w:rsidR="000C61A2" w:rsidRPr="00927B68" w:rsidRDefault="000C61A2" w:rsidP="00E92560">
            <w:pPr>
              <w:pStyle w:val="ListParagraph"/>
              <w:numPr>
                <w:ilvl w:val="0"/>
                <w:numId w:val="38"/>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produce specified records or documentary material relevant to the compliance review or the investigation;</w:t>
            </w:r>
          </w:p>
          <w:p w14:paraId="08B01708" w14:textId="77777777" w:rsidR="000C61A2" w:rsidRPr="00927B68" w:rsidRDefault="000C61A2" w:rsidP="00E92560">
            <w:pPr>
              <w:pStyle w:val="ListParagraph"/>
              <w:numPr>
                <w:ilvl w:val="0"/>
                <w:numId w:val="38"/>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give other assistance the inspector reasonably requires; or</w:t>
            </w:r>
          </w:p>
          <w:p w14:paraId="6670310C" w14:textId="77777777" w:rsidR="000C61A2" w:rsidRPr="00927B68" w:rsidRDefault="000C61A2" w:rsidP="00E92560">
            <w:pPr>
              <w:pStyle w:val="ListParagraph"/>
              <w:numPr>
                <w:ilvl w:val="0"/>
                <w:numId w:val="38"/>
              </w:numPr>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927B68">
              <w:rPr>
                <w:sz w:val="18"/>
                <w:szCs w:val="18"/>
              </w:rPr>
              <w:t>do</w:t>
            </w:r>
            <w:proofErr w:type="gramEnd"/>
            <w:r w:rsidRPr="00927B68">
              <w:rPr>
                <w:sz w:val="18"/>
                <w:szCs w:val="18"/>
              </w:rPr>
              <w:t xml:space="preserve"> any combination of the above. </w:t>
            </w:r>
          </w:p>
          <w:p w14:paraId="79167A77" w14:textId="77777777" w:rsidR="000C61A2" w:rsidRPr="00605803" w:rsidRDefault="000C61A2" w:rsidP="000C61A2">
            <w:pPr>
              <w:pStyle w:val="ListParagraph"/>
              <w:numPr>
                <w:ilvl w:val="0"/>
                <w:numId w:val="13"/>
              </w:numPr>
              <w:spacing w:before="120" w:after="60"/>
              <w:ind w:left="11"/>
              <w:cnfStyle w:val="000000010000" w:firstRow="0" w:lastRow="0" w:firstColumn="0" w:lastColumn="0" w:oddVBand="0" w:evenVBand="0" w:oddHBand="0" w:evenHBand="1" w:firstRowFirstColumn="0" w:firstRowLastColumn="0" w:lastRowFirstColumn="0" w:lastRowLastColumn="0"/>
              <w:rPr>
                <w:sz w:val="18"/>
                <w:szCs w:val="18"/>
              </w:rPr>
            </w:pPr>
            <w:r w:rsidRPr="00927B68">
              <w:rPr>
                <w:sz w:val="18"/>
                <w:szCs w:val="18"/>
              </w:rPr>
              <w:t>A person must comply with a request made by an inspector of local government.</w:t>
            </w:r>
          </w:p>
        </w:tc>
        <w:tc>
          <w:tcPr>
            <w:tcW w:w="2378" w:type="dxa"/>
            <w:vAlign w:val="center"/>
          </w:tcPr>
          <w:p w14:paraId="6E6510A7" w14:textId="77777777" w:rsidR="000C61A2" w:rsidRPr="006113AF" w:rsidRDefault="000C61A2" w:rsidP="000C61A2">
            <w:pPr>
              <w:jc w:val="center"/>
              <w:cnfStyle w:val="000000010000" w:firstRow="0" w:lastRow="0" w:firstColumn="0" w:lastColumn="0" w:oddVBand="0" w:evenVBand="0" w:oddHBand="0" w:evenHBand="1" w:firstRowFirstColumn="0" w:firstRowLastColumn="0" w:lastRowFirstColumn="0" w:lastRowLastColumn="0"/>
              <w:rPr>
                <w:sz w:val="18"/>
                <w:szCs w:val="18"/>
              </w:rPr>
            </w:pPr>
            <w:r w:rsidRPr="006113AF">
              <w:rPr>
                <w:sz w:val="18"/>
                <w:szCs w:val="18"/>
              </w:rPr>
              <w:t>In place at all times</w:t>
            </w:r>
          </w:p>
        </w:tc>
        <w:tc>
          <w:tcPr>
            <w:tcW w:w="2725" w:type="dxa"/>
            <w:vAlign w:val="center"/>
          </w:tcPr>
          <w:p w14:paraId="363CC663" w14:textId="77777777" w:rsidR="000C61A2" w:rsidRPr="00FC1141"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4939736" w14:textId="77777777" w:rsidR="000C61A2" w:rsidRPr="00F1780A"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905167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771131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66E6AEC7"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13BA233E" w14:textId="77777777" w:rsidR="000C61A2" w:rsidRDefault="000C61A2" w:rsidP="000C61A2">
            <w:pPr>
              <w:pStyle w:val="Heading3"/>
              <w:outlineLvl w:val="2"/>
            </w:pPr>
            <w:r>
              <w:lastRenderedPageBreak/>
              <w:t>Procurement and Disposal of Assets</w:t>
            </w:r>
          </w:p>
        </w:tc>
      </w:tr>
      <w:tr w:rsidR="005377AF" w14:paraId="580D83B2" w14:textId="77777777" w:rsidTr="00845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ACBFD68" w14:textId="77777777" w:rsidR="005377AF" w:rsidRPr="00850D1B" w:rsidRDefault="005377AF" w:rsidP="0084584E">
            <w:pPr>
              <w:spacing w:before="60" w:after="60"/>
              <w:rPr>
                <w:sz w:val="18"/>
                <w:szCs w:val="18"/>
              </w:rPr>
            </w:pPr>
            <w:r w:rsidRPr="00850D1B">
              <w:rPr>
                <w:sz w:val="18"/>
                <w:szCs w:val="18"/>
              </w:rPr>
              <w:t>Dispose of property</w:t>
            </w:r>
          </w:p>
        </w:tc>
        <w:tc>
          <w:tcPr>
            <w:tcW w:w="1955" w:type="dxa"/>
            <w:vAlign w:val="center"/>
          </w:tcPr>
          <w:p w14:paraId="345F56D0" w14:textId="1F37D85F" w:rsidR="0093161C" w:rsidRDefault="00534DCD"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34DCD">
              <w:rPr>
                <w:sz w:val="18"/>
                <w:szCs w:val="18"/>
              </w:rPr>
              <w:t>s</w:t>
            </w:r>
            <w:r w:rsidR="005377AF" w:rsidRPr="00534DCD">
              <w:rPr>
                <w:sz w:val="18"/>
                <w:szCs w:val="18"/>
              </w:rPr>
              <w:t>267 LGA</w:t>
            </w:r>
          </w:p>
          <w:p w14:paraId="3EC554F3" w14:textId="19F5253F" w:rsidR="00E847BF" w:rsidRPr="00850D1B" w:rsidRDefault="00E847BF"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Guideline 4: Assets</w:t>
            </w:r>
          </w:p>
        </w:tc>
        <w:tc>
          <w:tcPr>
            <w:tcW w:w="6125" w:type="dxa"/>
            <w:vAlign w:val="center"/>
          </w:tcPr>
          <w:p w14:paraId="3358C3C6" w14:textId="77777777" w:rsidR="005377AF" w:rsidRDefault="005377AF"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3467F6">
              <w:rPr>
                <w:sz w:val="18"/>
                <w:szCs w:val="18"/>
              </w:rPr>
              <w:t xml:space="preserve">Council may deal with or dispose council property </w:t>
            </w:r>
            <w:r w:rsidR="003467F6" w:rsidRPr="003467F6">
              <w:rPr>
                <w:sz w:val="18"/>
                <w:szCs w:val="18"/>
              </w:rPr>
              <w:t xml:space="preserve">of which council is the owner, </w:t>
            </w:r>
            <w:r w:rsidRPr="003467F6">
              <w:rPr>
                <w:sz w:val="18"/>
                <w:szCs w:val="18"/>
              </w:rPr>
              <w:t>subject to Minister’s guidelines.</w:t>
            </w:r>
          </w:p>
          <w:p w14:paraId="6F5B4012" w14:textId="40A79651" w:rsidR="003467F6" w:rsidRDefault="003467F6" w:rsidP="002219B4">
            <w:pPr>
              <w:spacing w:before="60" w:after="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This does not authorise </w:t>
            </w:r>
            <w:r w:rsidRPr="003467F6">
              <w:rPr>
                <w:sz w:val="18"/>
                <w:szCs w:val="18"/>
              </w:rPr>
              <w:t>council to act in contravention of trust or in contravention of conditions on wh</w:t>
            </w:r>
            <w:r>
              <w:rPr>
                <w:sz w:val="18"/>
                <w:szCs w:val="18"/>
              </w:rPr>
              <w:t>ich the property was accepted.</w:t>
            </w:r>
          </w:p>
          <w:p w14:paraId="783E8574" w14:textId="07A9AB4C" w:rsidR="00805EDE" w:rsidRDefault="00805EDE" w:rsidP="002219B4">
            <w:pPr>
              <w:spacing w:before="60" w:after="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sale or disposal or any major asset must be approved by council (or delegate) prior to sale or disposal.</w:t>
            </w:r>
          </w:p>
          <w:p w14:paraId="2EC4D59F" w14:textId="77777777" w:rsidR="003467F6" w:rsidRDefault="00805EDE"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method of sale and disposal must be in line with Ministerial guidelines.</w:t>
            </w:r>
          </w:p>
          <w:p w14:paraId="1AB5D4C6" w14:textId="6B5ECBFF" w:rsidR="00FC106D" w:rsidRPr="00850D1B" w:rsidRDefault="00FC106D"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4CB06880" w14:textId="77777777" w:rsidR="005377AF" w:rsidRDefault="005377AF" w:rsidP="0084584E">
            <w:pPr>
              <w:jc w:val="center"/>
              <w:cnfStyle w:val="000000010000" w:firstRow="0" w:lastRow="0" w:firstColumn="0" w:lastColumn="0" w:oddVBand="0" w:evenVBand="0" w:oddHBand="0" w:evenHBand="1" w:firstRowFirstColumn="0" w:firstRowLastColumn="0" w:lastRowFirstColumn="0" w:lastRowLastColumn="0"/>
            </w:pPr>
            <w:r w:rsidRPr="006C5D34">
              <w:rPr>
                <w:sz w:val="18"/>
                <w:szCs w:val="18"/>
              </w:rPr>
              <w:t>In place at all times</w:t>
            </w:r>
          </w:p>
        </w:tc>
        <w:tc>
          <w:tcPr>
            <w:tcW w:w="2725" w:type="dxa"/>
            <w:vAlign w:val="center"/>
          </w:tcPr>
          <w:p w14:paraId="26A5D5A9" w14:textId="77777777" w:rsidR="005377AF" w:rsidRPr="00850D1B" w:rsidRDefault="005377AF"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3028218" w14:textId="77777777" w:rsidR="005377AF" w:rsidRPr="00FC1141" w:rsidRDefault="005377AF"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245BA6B" w14:textId="77777777" w:rsidR="005377AF" w:rsidRPr="00850D1B" w:rsidRDefault="005377AF" w:rsidP="0084584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07999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8786980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0F872B05"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98221ED" w14:textId="77777777" w:rsidR="000C61A2" w:rsidRPr="00F1780A" w:rsidRDefault="000C61A2" w:rsidP="000C61A2">
            <w:pPr>
              <w:spacing w:before="60" w:after="60"/>
              <w:rPr>
                <w:sz w:val="18"/>
                <w:szCs w:val="18"/>
              </w:rPr>
            </w:pPr>
            <w:r w:rsidRPr="00F1780A">
              <w:rPr>
                <w:sz w:val="18"/>
                <w:szCs w:val="18"/>
              </w:rPr>
              <w:t>Disbursements from authorised accounts</w:t>
            </w:r>
          </w:p>
        </w:tc>
        <w:tc>
          <w:tcPr>
            <w:tcW w:w="1955" w:type="dxa"/>
            <w:vAlign w:val="center"/>
          </w:tcPr>
          <w:p w14:paraId="305C47E8" w14:textId="77777777" w:rsidR="0095143E" w:rsidRDefault="0095143E"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r21 LGGR</w:t>
            </w:r>
          </w:p>
          <w:p w14:paraId="5F3F5BB5" w14:textId="77777777" w:rsidR="000C61A2" w:rsidRPr="00694DC0" w:rsidRDefault="00FB6016"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highlight w:val="red"/>
              </w:rPr>
            </w:pPr>
            <w:r w:rsidRPr="00FB6016">
              <w:rPr>
                <w:sz w:val="18"/>
                <w:szCs w:val="18"/>
              </w:rPr>
              <w:t>r</w:t>
            </w:r>
            <w:r w:rsidR="0095143E">
              <w:rPr>
                <w:sz w:val="18"/>
                <w:szCs w:val="18"/>
              </w:rPr>
              <w:t>22</w:t>
            </w:r>
            <w:r w:rsidRPr="00FB6016">
              <w:rPr>
                <w:sz w:val="18"/>
                <w:szCs w:val="18"/>
              </w:rPr>
              <w:t xml:space="preserve"> LGG</w:t>
            </w:r>
            <w:r w:rsidR="000C61A2" w:rsidRPr="00FB6016">
              <w:rPr>
                <w:sz w:val="18"/>
                <w:szCs w:val="18"/>
              </w:rPr>
              <w:t>R</w:t>
            </w:r>
          </w:p>
        </w:tc>
        <w:tc>
          <w:tcPr>
            <w:tcW w:w="6125" w:type="dxa"/>
            <w:vAlign w:val="center"/>
          </w:tcPr>
          <w:p w14:paraId="1CAE1316" w14:textId="77777777" w:rsidR="000C61A2" w:rsidRPr="00A96860" w:rsidRDefault="0095143E"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96860">
              <w:rPr>
                <w:sz w:val="18"/>
                <w:szCs w:val="18"/>
              </w:rPr>
              <w:t xml:space="preserve">Authorised </w:t>
            </w:r>
            <w:r w:rsidR="000C61A2" w:rsidRPr="00A96860">
              <w:rPr>
                <w:sz w:val="18"/>
                <w:szCs w:val="18"/>
              </w:rPr>
              <w:t>accounts kept by council must:</w:t>
            </w:r>
          </w:p>
          <w:p w14:paraId="5D1EEEC9" w14:textId="77777777" w:rsidR="000C61A2" w:rsidRPr="00A96860" w:rsidRDefault="000C61A2" w:rsidP="00E92560">
            <w:pPr>
              <w:numPr>
                <w:ilvl w:val="0"/>
                <w:numId w:val="39"/>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A96860">
              <w:rPr>
                <w:sz w:val="18"/>
                <w:szCs w:val="18"/>
              </w:rPr>
              <w:t>include the name of the council in the account name; and</w:t>
            </w:r>
          </w:p>
          <w:p w14:paraId="06BB6CEA" w14:textId="77777777" w:rsidR="000C61A2" w:rsidRPr="00A96860" w:rsidRDefault="0091672C" w:rsidP="00E92560">
            <w:pPr>
              <w:numPr>
                <w:ilvl w:val="0"/>
                <w:numId w:val="39"/>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A96860">
              <w:rPr>
                <w:sz w:val="18"/>
                <w:szCs w:val="18"/>
              </w:rPr>
              <w:t>as</w:t>
            </w:r>
            <w:proofErr w:type="gramEnd"/>
            <w:r w:rsidRPr="00A96860">
              <w:rPr>
                <w:sz w:val="18"/>
                <w:szCs w:val="18"/>
              </w:rPr>
              <w:t xml:space="preserve"> the CEO’s responsibility, </w:t>
            </w:r>
            <w:r w:rsidR="00A96860" w:rsidRPr="00A96860">
              <w:rPr>
                <w:sz w:val="18"/>
                <w:szCs w:val="18"/>
              </w:rPr>
              <w:t xml:space="preserve">be reconciled at least monthly, with income and expenditure from that account. </w:t>
            </w:r>
          </w:p>
          <w:p w14:paraId="5F4E02F4" w14:textId="77777777" w:rsidR="000C61A2" w:rsidRPr="00694DC0"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highlight w:val="red"/>
              </w:rPr>
            </w:pPr>
          </w:p>
          <w:p w14:paraId="4ED44273" w14:textId="77777777" w:rsidR="000C61A2" w:rsidRPr="00BF6C75"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F6C75">
              <w:rPr>
                <w:sz w:val="18"/>
                <w:szCs w:val="18"/>
              </w:rPr>
              <w:t>Disbursement procedures must adhere to the following:</w:t>
            </w:r>
          </w:p>
          <w:p w14:paraId="400620A0" w14:textId="77777777" w:rsidR="000C61A2" w:rsidRPr="00BF6C75" w:rsidRDefault="000C61A2" w:rsidP="00E92560">
            <w:pPr>
              <w:numPr>
                <w:ilvl w:val="0"/>
                <w:numId w:val="39"/>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BF6C75">
              <w:rPr>
                <w:sz w:val="18"/>
                <w:szCs w:val="18"/>
              </w:rPr>
              <w:t>cheques issued by council must be signed by at least 2 persons authorised by resolution of the council to sign the cheques on its behalf;</w:t>
            </w:r>
          </w:p>
          <w:p w14:paraId="461E74B7" w14:textId="77777777" w:rsidR="000C61A2" w:rsidRPr="00BF6C75" w:rsidRDefault="000C61A2" w:rsidP="00E92560">
            <w:pPr>
              <w:numPr>
                <w:ilvl w:val="0"/>
                <w:numId w:val="39"/>
              </w:numPr>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BF6C75">
              <w:rPr>
                <w:sz w:val="18"/>
                <w:szCs w:val="18"/>
              </w:rPr>
              <w:t>electronic disbursements must be processed by at least 2 persons authorised by resolution of council to process electronic disbursements on its behalf;</w:t>
            </w:r>
          </w:p>
          <w:p w14:paraId="19705B1D" w14:textId="77777777" w:rsidR="00490C00" w:rsidRPr="00490C00" w:rsidRDefault="00490C00" w:rsidP="00490C00">
            <w:pPr>
              <w:spacing w:before="60" w:after="60"/>
              <w:ind w:left="11"/>
              <w:contextualSpacing/>
              <w:cnfStyle w:val="000000100000" w:firstRow="0" w:lastRow="0" w:firstColumn="0" w:lastColumn="0" w:oddVBand="0" w:evenVBand="0" w:oddHBand="1" w:evenHBand="0" w:firstRowFirstColumn="0" w:firstRowLastColumn="0" w:lastRowFirstColumn="0" w:lastRowLastColumn="0"/>
              <w:rPr>
                <w:sz w:val="18"/>
                <w:szCs w:val="18"/>
              </w:rPr>
            </w:pPr>
          </w:p>
          <w:p w14:paraId="066417B8" w14:textId="77777777" w:rsidR="00490C00" w:rsidRPr="00CE5616" w:rsidRDefault="00490C00" w:rsidP="00490C00">
            <w:pPr>
              <w:spacing w:before="60" w:after="60"/>
              <w:ind w:left="11"/>
              <w:contextualSpacing/>
              <w:cnfStyle w:val="000000100000" w:firstRow="0" w:lastRow="0" w:firstColumn="0" w:lastColumn="0" w:oddVBand="0" w:evenVBand="0" w:oddHBand="1" w:evenHBand="0" w:firstRowFirstColumn="0" w:firstRowLastColumn="0" w:lastRowFirstColumn="0" w:lastRowLastColumn="0"/>
              <w:rPr>
                <w:sz w:val="18"/>
                <w:szCs w:val="18"/>
              </w:rPr>
            </w:pPr>
            <w:r w:rsidRPr="00CE5616">
              <w:rPr>
                <w:sz w:val="18"/>
                <w:szCs w:val="18"/>
              </w:rPr>
              <w:t>A</w:t>
            </w:r>
            <w:r w:rsidR="000C61A2" w:rsidRPr="00CE5616">
              <w:rPr>
                <w:sz w:val="18"/>
                <w:szCs w:val="18"/>
              </w:rPr>
              <w:t xml:space="preserve">uthorisations may only be given to one or more of the </w:t>
            </w:r>
            <w:r w:rsidRPr="00CE5616">
              <w:rPr>
                <w:sz w:val="18"/>
                <w:szCs w:val="18"/>
              </w:rPr>
              <w:t>following:</w:t>
            </w:r>
          </w:p>
          <w:p w14:paraId="48EE9974" w14:textId="77777777" w:rsidR="00CE5616" w:rsidRDefault="000C61A2" w:rsidP="00E92560">
            <w:pPr>
              <w:pStyle w:val="ListParagraph"/>
              <w:numPr>
                <w:ilvl w:val="0"/>
                <w:numId w:val="70"/>
              </w:numPr>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CE5616">
              <w:rPr>
                <w:sz w:val="18"/>
                <w:szCs w:val="18"/>
              </w:rPr>
              <w:t>council’s</w:t>
            </w:r>
            <w:proofErr w:type="gramEnd"/>
            <w:r w:rsidRPr="00CE5616">
              <w:rPr>
                <w:sz w:val="18"/>
                <w:szCs w:val="18"/>
              </w:rPr>
              <w:t xml:space="preserve"> principal member, </w:t>
            </w:r>
            <w:r w:rsidR="005C6A9F" w:rsidRPr="00CE5616">
              <w:rPr>
                <w:sz w:val="18"/>
                <w:szCs w:val="18"/>
              </w:rPr>
              <w:t xml:space="preserve">the CEO, </w:t>
            </w:r>
            <w:r w:rsidR="00CE5616" w:rsidRPr="00CE5616">
              <w:rPr>
                <w:sz w:val="18"/>
                <w:szCs w:val="18"/>
              </w:rPr>
              <w:t xml:space="preserve">a </w:t>
            </w:r>
            <w:r w:rsidR="005C6A9F" w:rsidRPr="00CE5616">
              <w:rPr>
                <w:sz w:val="18"/>
                <w:szCs w:val="18"/>
              </w:rPr>
              <w:t xml:space="preserve">council </w:t>
            </w:r>
            <w:r w:rsidRPr="00CE5616">
              <w:rPr>
                <w:sz w:val="18"/>
                <w:szCs w:val="18"/>
              </w:rPr>
              <w:t xml:space="preserve">staff </w:t>
            </w:r>
            <w:r w:rsidR="005C6A9F" w:rsidRPr="00CE5616">
              <w:rPr>
                <w:sz w:val="18"/>
                <w:szCs w:val="18"/>
              </w:rPr>
              <w:t>member</w:t>
            </w:r>
            <w:r w:rsidR="00CE5616" w:rsidRPr="00CE5616">
              <w:rPr>
                <w:sz w:val="18"/>
                <w:szCs w:val="18"/>
              </w:rPr>
              <w:t xml:space="preserve"> or a person approved by the CEO of the A</w:t>
            </w:r>
            <w:r w:rsidR="002231DE">
              <w:rPr>
                <w:sz w:val="18"/>
                <w:szCs w:val="18"/>
              </w:rPr>
              <w:t xml:space="preserve">gency under the </w:t>
            </w:r>
            <w:r w:rsidR="00331271">
              <w:rPr>
                <w:sz w:val="18"/>
                <w:szCs w:val="18"/>
              </w:rPr>
              <w:t>regulations</w:t>
            </w:r>
            <w:r w:rsidR="002231DE">
              <w:rPr>
                <w:sz w:val="18"/>
                <w:szCs w:val="18"/>
              </w:rPr>
              <w:t>.</w:t>
            </w:r>
          </w:p>
          <w:p w14:paraId="0481C60B" w14:textId="77777777" w:rsidR="00423415" w:rsidRPr="00CE5616" w:rsidRDefault="00423415" w:rsidP="00423415">
            <w:pPr>
              <w:pStyle w:val="ListParagraph"/>
              <w:spacing w:before="60" w:after="60"/>
              <w:ind w:left="372"/>
              <w:contextualSpacing/>
              <w:cnfStyle w:val="000000100000" w:firstRow="0" w:lastRow="0" w:firstColumn="0" w:lastColumn="0" w:oddVBand="0" w:evenVBand="0" w:oddHBand="1" w:evenHBand="0" w:firstRowFirstColumn="0" w:firstRowLastColumn="0" w:lastRowFirstColumn="0" w:lastRowLastColumn="0"/>
              <w:rPr>
                <w:sz w:val="18"/>
                <w:szCs w:val="18"/>
              </w:rPr>
            </w:pPr>
          </w:p>
          <w:p w14:paraId="019751BE" w14:textId="77777777" w:rsidR="000C61A2" w:rsidRDefault="002231DE" w:rsidP="002231DE">
            <w:pPr>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rPr>
            </w:pPr>
            <w:r w:rsidRPr="002231DE">
              <w:rPr>
                <w:sz w:val="18"/>
                <w:szCs w:val="18"/>
              </w:rPr>
              <w:t>Authorisations may be subject to</w:t>
            </w:r>
            <w:r w:rsidR="000C61A2" w:rsidRPr="002231DE">
              <w:rPr>
                <w:sz w:val="18"/>
                <w:szCs w:val="18"/>
              </w:rPr>
              <w:t xml:space="preserve"> limitations</w:t>
            </w:r>
            <w:r w:rsidRPr="002231DE">
              <w:rPr>
                <w:sz w:val="18"/>
                <w:szCs w:val="18"/>
              </w:rPr>
              <w:t xml:space="preserve"> and conditions </w:t>
            </w:r>
            <w:r>
              <w:rPr>
                <w:sz w:val="18"/>
                <w:szCs w:val="18"/>
              </w:rPr>
              <w:t>as specified by c</w:t>
            </w:r>
            <w:r w:rsidRPr="002231DE">
              <w:rPr>
                <w:sz w:val="18"/>
                <w:szCs w:val="18"/>
              </w:rPr>
              <w:t>ouncil</w:t>
            </w:r>
            <w:r>
              <w:rPr>
                <w:sz w:val="18"/>
                <w:szCs w:val="18"/>
              </w:rPr>
              <w:t xml:space="preserve"> resolution</w:t>
            </w:r>
            <w:r w:rsidRPr="002231DE">
              <w:rPr>
                <w:sz w:val="18"/>
                <w:szCs w:val="18"/>
              </w:rPr>
              <w:t xml:space="preserve">. </w:t>
            </w:r>
          </w:p>
          <w:p w14:paraId="25278CEA" w14:textId="77777777" w:rsidR="002231DE" w:rsidRPr="00694DC0" w:rsidRDefault="002231DE" w:rsidP="002231DE">
            <w:pPr>
              <w:spacing w:before="60" w:after="60"/>
              <w:contextualSpacing/>
              <w:cnfStyle w:val="000000100000" w:firstRow="0" w:lastRow="0" w:firstColumn="0" w:lastColumn="0" w:oddVBand="0" w:evenVBand="0" w:oddHBand="1" w:evenHBand="0" w:firstRowFirstColumn="0" w:firstRowLastColumn="0" w:lastRowFirstColumn="0" w:lastRowLastColumn="0"/>
              <w:rPr>
                <w:sz w:val="18"/>
                <w:szCs w:val="18"/>
                <w:highlight w:val="red"/>
              </w:rPr>
            </w:pPr>
          </w:p>
        </w:tc>
        <w:tc>
          <w:tcPr>
            <w:tcW w:w="2378" w:type="dxa"/>
            <w:vAlign w:val="center"/>
          </w:tcPr>
          <w:p w14:paraId="7955AAE6" w14:textId="77777777" w:rsidR="000C61A2" w:rsidRDefault="000C61A2"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r w:rsidRPr="006113AF">
              <w:rPr>
                <w:sz w:val="18"/>
                <w:szCs w:val="18"/>
              </w:rPr>
              <w:t>In place at all times</w:t>
            </w:r>
            <w:r w:rsidR="00BD6A06">
              <w:rPr>
                <w:sz w:val="18"/>
                <w:szCs w:val="18"/>
              </w:rPr>
              <w:t>.</w:t>
            </w:r>
          </w:p>
          <w:p w14:paraId="668A203E" w14:textId="77777777" w:rsidR="00BD6A06" w:rsidRDefault="00BD6A06" w:rsidP="000C61A2">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C03D54B" w14:textId="77777777" w:rsidR="00BD6A06" w:rsidRDefault="00BD6A06" w:rsidP="000C61A2">
            <w:pPr>
              <w:jc w:val="center"/>
              <w:cnfStyle w:val="000000100000" w:firstRow="0" w:lastRow="0" w:firstColumn="0" w:lastColumn="0" w:oddVBand="0" w:evenVBand="0" w:oddHBand="1" w:evenHBand="0" w:firstRowFirstColumn="0" w:firstRowLastColumn="0" w:lastRowFirstColumn="0" w:lastRowLastColumn="0"/>
            </w:pPr>
            <w:r>
              <w:rPr>
                <w:sz w:val="18"/>
                <w:szCs w:val="18"/>
              </w:rPr>
              <w:t>Accounts reconciled at least monthly.</w:t>
            </w:r>
          </w:p>
        </w:tc>
        <w:tc>
          <w:tcPr>
            <w:tcW w:w="2725" w:type="dxa"/>
            <w:vAlign w:val="center"/>
          </w:tcPr>
          <w:p w14:paraId="1A1A983B" w14:textId="77777777" w:rsidR="000C61A2" w:rsidRPr="00F1780A"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094EDE30" w14:textId="77777777" w:rsidR="000C61A2" w:rsidRPr="00FC1141"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1AE873E" w14:textId="77777777" w:rsidR="000C61A2" w:rsidRPr="00F1780A"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3399309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197070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3F665E" w14:paraId="005F683D" w14:textId="77777777" w:rsidTr="00845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4F8A1BF5" w14:textId="77777777" w:rsidR="003F665E" w:rsidRDefault="003F665E" w:rsidP="0084584E">
            <w:pPr>
              <w:pStyle w:val="Heading3"/>
              <w:outlineLvl w:val="2"/>
            </w:pPr>
            <w:r>
              <w:lastRenderedPageBreak/>
              <w:t>Procurement and Disposal of Assets</w:t>
            </w:r>
          </w:p>
        </w:tc>
      </w:tr>
      <w:tr w:rsidR="000C61A2" w14:paraId="22B63F7D"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72EA4A7" w14:textId="77777777" w:rsidR="000C61A2" w:rsidRPr="006C0639" w:rsidRDefault="000C61A2" w:rsidP="00331271">
            <w:pPr>
              <w:spacing w:before="60" w:after="60"/>
              <w:rPr>
                <w:sz w:val="18"/>
                <w:szCs w:val="18"/>
              </w:rPr>
            </w:pPr>
            <w:r w:rsidRPr="006C0639">
              <w:rPr>
                <w:sz w:val="18"/>
                <w:szCs w:val="18"/>
              </w:rPr>
              <w:t xml:space="preserve">Write off money or </w:t>
            </w:r>
            <w:r w:rsidR="00331271">
              <w:rPr>
                <w:sz w:val="18"/>
                <w:szCs w:val="18"/>
              </w:rPr>
              <w:t>assets</w:t>
            </w:r>
          </w:p>
        </w:tc>
        <w:tc>
          <w:tcPr>
            <w:tcW w:w="1955" w:type="dxa"/>
            <w:vAlign w:val="center"/>
          </w:tcPr>
          <w:p w14:paraId="24DA8B03" w14:textId="77777777" w:rsidR="000C61A2" w:rsidRDefault="000C61A2" w:rsidP="00A561CC">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A561CC">
              <w:rPr>
                <w:sz w:val="18"/>
                <w:szCs w:val="18"/>
              </w:rPr>
              <w:t>r2</w:t>
            </w:r>
            <w:r w:rsidR="00A561CC" w:rsidRPr="00A561CC">
              <w:rPr>
                <w:sz w:val="18"/>
                <w:szCs w:val="18"/>
              </w:rPr>
              <w:t>8 LGG</w:t>
            </w:r>
            <w:r w:rsidRPr="00A561CC">
              <w:rPr>
                <w:sz w:val="18"/>
                <w:szCs w:val="18"/>
              </w:rPr>
              <w:t>R</w:t>
            </w:r>
          </w:p>
          <w:p w14:paraId="036F993A" w14:textId="4641EC9F" w:rsidR="00A07D11" w:rsidRPr="001577E6" w:rsidRDefault="00A07D11" w:rsidP="00A561CC">
            <w:pPr>
              <w:spacing w:before="60" w:after="60"/>
              <w:cnfStyle w:val="000000100000" w:firstRow="0" w:lastRow="0" w:firstColumn="0" w:lastColumn="0" w:oddVBand="0" w:evenVBand="0" w:oddHBand="1" w:evenHBand="0" w:firstRowFirstColumn="0" w:firstRowLastColumn="0" w:lastRowFirstColumn="0" w:lastRowLastColumn="0"/>
              <w:rPr>
                <w:sz w:val="18"/>
                <w:szCs w:val="18"/>
                <w:highlight w:val="red"/>
              </w:rPr>
            </w:pPr>
            <w:r>
              <w:rPr>
                <w:sz w:val="18"/>
                <w:szCs w:val="18"/>
              </w:rPr>
              <w:t>Guideline 4: Assets</w:t>
            </w:r>
          </w:p>
        </w:tc>
        <w:tc>
          <w:tcPr>
            <w:tcW w:w="6125" w:type="dxa"/>
            <w:vAlign w:val="center"/>
          </w:tcPr>
          <w:p w14:paraId="6B55FFEA" w14:textId="77777777" w:rsidR="000C61A2" w:rsidRPr="0081112F" w:rsidRDefault="0081112F"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council is satisfied, on certification in writing from the CEO that money</w:t>
            </w:r>
            <w:r w:rsidR="00E51713">
              <w:rPr>
                <w:sz w:val="18"/>
                <w:szCs w:val="18"/>
              </w:rPr>
              <w:t xml:space="preserve"> or an asset</w:t>
            </w:r>
            <w:r>
              <w:rPr>
                <w:sz w:val="18"/>
                <w:szCs w:val="18"/>
              </w:rPr>
              <w:t xml:space="preserve"> has been misappropriated</w:t>
            </w:r>
            <w:r w:rsidR="00E51713">
              <w:rPr>
                <w:sz w:val="18"/>
                <w:szCs w:val="18"/>
              </w:rPr>
              <w:t>, destroyed, damaged beyond economical repair</w:t>
            </w:r>
            <w:r>
              <w:rPr>
                <w:sz w:val="18"/>
                <w:szCs w:val="18"/>
              </w:rPr>
              <w:t xml:space="preserve"> or cannot be found, the council m</w:t>
            </w:r>
            <w:r w:rsidRPr="0081112F">
              <w:rPr>
                <w:sz w:val="18"/>
                <w:szCs w:val="18"/>
              </w:rPr>
              <w:t>ay authorise the writing off of the relevant amount</w:t>
            </w:r>
            <w:r w:rsidR="00E51713">
              <w:rPr>
                <w:sz w:val="18"/>
                <w:szCs w:val="18"/>
              </w:rPr>
              <w:t xml:space="preserve"> or asset</w:t>
            </w:r>
            <w:r>
              <w:rPr>
                <w:sz w:val="18"/>
                <w:szCs w:val="18"/>
              </w:rPr>
              <w:t xml:space="preserve"> in council’s accounts. </w:t>
            </w:r>
          </w:p>
          <w:p w14:paraId="5D479689" w14:textId="77777777" w:rsidR="000C61A2" w:rsidRPr="00E51713"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b/>
                <w:sz w:val="18"/>
                <w:szCs w:val="18"/>
              </w:rPr>
            </w:pPr>
            <w:r w:rsidRPr="00E51713">
              <w:rPr>
                <w:b/>
                <w:sz w:val="18"/>
                <w:szCs w:val="18"/>
              </w:rPr>
              <w:t>Certification</w:t>
            </w:r>
          </w:p>
          <w:p w14:paraId="1E670094" w14:textId="77777777" w:rsidR="000C61A2" w:rsidRPr="00E51713" w:rsidRDefault="00E51713"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CEO’s certification</w:t>
            </w:r>
            <w:r w:rsidR="00423415">
              <w:rPr>
                <w:sz w:val="18"/>
                <w:szCs w:val="18"/>
              </w:rPr>
              <w:t xml:space="preserve"> must be accompanied by:</w:t>
            </w:r>
          </w:p>
          <w:p w14:paraId="708DFC70" w14:textId="77777777" w:rsidR="000C61A2" w:rsidRDefault="00423415" w:rsidP="00E92560">
            <w:pPr>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423415">
              <w:rPr>
                <w:sz w:val="18"/>
                <w:szCs w:val="18"/>
              </w:rPr>
              <w:t xml:space="preserve">a report detailing the improvements to internal controls to avoid the </w:t>
            </w:r>
            <w:r w:rsidR="003F665E">
              <w:rPr>
                <w:sz w:val="18"/>
                <w:szCs w:val="18"/>
              </w:rPr>
              <w:t xml:space="preserve">future </w:t>
            </w:r>
            <w:r w:rsidRPr="00423415">
              <w:rPr>
                <w:sz w:val="18"/>
                <w:szCs w:val="18"/>
              </w:rPr>
              <w:t>write off of money or assets of the t</w:t>
            </w:r>
            <w:r w:rsidR="003F665E">
              <w:rPr>
                <w:sz w:val="18"/>
                <w:szCs w:val="18"/>
              </w:rPr>
              <w:t>ype detailed in the certificate; and</w:t>
            </w:r>
          </w:p>
          <w:p w14:paraId="121A4A41" w14:textId="77777777" w:rsidR="003F665E" w:rsidRDefault="003F665E" w:rsidP="00E92560">
            <w:pPr>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3F665E">
              <w:rPr>
                <w:sz w:val="18"/>
                <w:szCs w:val="18"/>
              </w:rPr>
              <w:t>a</w:t>
            </w:r>
            <w:proofErr w:type="gramEnd"/>
            <w:r w:rsidRPr="003F665E">
              <w:rPr>
                <w:sz w:val="18"/>
                <w:szCs w:val="18"/>
              </w:rPr>
              <w:t xml:space="preserve"> statement that the misappropriation, loss, destruction or damage has been reported to the Police Force of the Northern Territory</w:t>
            </w:r>
            <w:r>
              <w:rPr>
                <w:sz w:val="18"/>
                <w:szCs w:val="18"/>
              </w:rPr>
              <w:t xml:space="preserve"> (if required under Regulation 27). </w:t>
            </w:r>
          </w:p>
          <w:p w14:paraId="159F52F1" w14:textId="47B8C8CA" w:rsidR="003F665E" w:rsidRPr="009E1EA8" w:rsidRDefault="003F665E" w:rsidP="003F665E">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report is required i</w:t>
            </w:r>
            <w:r w:rsidRPr="003F665E">
              <w:rPr>
                <w:sz w:val="18"/>
                <w:szCs w:val="18"/>
              </w:rPr>
              <w:t>f an asset has been written-off because of normal wear and tear</w:t>
            </w:r>
            <w:r w:rsidR="005377AF">
              <w:rPr>
                <w:sz w:val="18"/>
                <w:szCs w:val="18"/>
              </w:rPr>
              <w:t xml:space="preserve">. </w:t>
            </w:r>
            <w:r w:rsidR="00343C62">
              <w:rPr>
                <w:sz w:val="18"/>
                <w:szCs w:val="18"/>
              </w:rPr>
              <w:t xml:space="preserve"> </w:t>
            </w:r>
          </w:p>
        </w:tc>
        <w:tc>
          <w:tcPr>
            <w:tcW w:w="2378" w:type="dxa"/>
            <w:vAlign w:val="center"/>
          </w:tcPr>
          <w:p w14:paraId="1C3DAB4A" w14:textId="77777777" w:rsidR="000C61A2" w:rsidRDefault="000C61A2" w:rsidP="000C61A2">
            <w:pPr>
              <w:jc w:val="center"/>
              <w:cnfStyle w:val="000000100000" w:firstRow="0" w:lastRow="0" w:firstColumn="0" w:lastColumn="0" w:oddVBand="0" w:evenVBand="0" w:oddHBand="1" w:evenHBand="0" w:firstRowFirstColumn="0" w:firstRowLastColumn="0" w:lastRowFirstColumn="0" w:lastRowLastColumn="0"/>
            </w:pPr>
            <w:r w:rsidRPr="006113AF">
              <w:rPr>
                <w:sz w:val="18"/>
                <w:szCs w:val="18"/>
              </w:rPr>
              <w:t>In place at all times</w:t>
            </w:r>
          </w:p>
        </w:tc>
        <w:tc>
          <w:tcPr>
            <w:tcW w:w="2725" w:type="dxa"/>
            <w:vAlign w:val="center"/>
          </w:tcPr>
          <w:p w14:paraId="04E0F128" w14:textId="77777777" w:rsidR="000C61A2" w:rsidRPr="006C0639"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449032A5" w14:textId="77777777" w:rsidR="000C61A2" w:rsidRPr="00FC1141"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AF3B6BC" w14:textId="77777777" w:rsidR="000C61A2" w:rsidRPr="006C0639" w:rsidRDefault="000C61A2" w:rsidP="000C61A2">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687593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7495697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6568C7C9"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4AE552F" w14:textId="77777777" w:rsidR="000C61A2" w:rsidRPr="003971C7" w:rsidRDefault="000C61A2" w:rsidP="000C61A2">
            <w:pPr>
              <w:spacing w:before="60" w:after="60"/>
              <w:rPr>
                <w:sz w:val="18"/>
                <w:szCs w:val="18"/>
              </w:rPr>
            </w:pPr>
            <w:r w:rsidRPr="003971C7">
              <w:rPr>
                <w:sz w:val="18"/>
                <w:szCs w:val="18"/>
              </w:rPr>
              <w:t>Quotations</w:t>
            </w:r>
          </w:p>
        </w:tc>
        <w:tc>
          <w:tcPr>
            <w:tcW w:w="1955" w:type="dxa"/>
            <w:vAlign w:val="center"/>
          </w:tcPr>
          <w:p w14:paraId="6F06BD72" w14:textId="77777777" w:rsidR="000C61A2" w:rsidRDefault="0091252B"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Pr="0091252B">
              <w:rPr>
                <w:sz w:val="18"/>
                <w:szCs w:val="18"/>
              </w:rPr>
              <w:t>34 LGG</w:t>
            </w:r>
            <w:r w:rsidR="008A4A85" w:rsidRPr="0091252B">
              <w:rPr>
                <w:sz w:val="18"/>
                <w:szCs w:val="18"/>
              </w:rPr>
              <w:t>R</w:t>
            </w:r>
          </w:p>
          <w:p w14:paraId="7F4CE4B3" w14:textId="7639D824" w:rsidR="004506AE" w:rsidRDefault="004506AE"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r37 LGGR</w:t>
            </w:r>
          </w:p>
          <w:p w14:paraId="4F0E9DBC" w14:textId="72133A6E" w:rsidR="00992790" w:rsidRDefault="00992790"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r49 LGGR</w:t>
            </w:r>
          </w:p>
          <w:p w14:paraId="709EA24A" w14:textId="0A7FC62B" w:rsidR="00AE39DA" w:rsidRPr="00201E9E" w:rsidRDefault="00AE39DA"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highlight w:val="red"/>
              </w:rPr>
            </w:pPr>
            <w:r>
              <w:rPr>
                <w:sz w:val="18"/>
                <w:szCs w:val="18"/>
              </w:rPr>
              <w:t>Schedule 1 LGGR</w:t>
            </w:r>
          </w:p>
        </w:tc>
        <w:tc>
          <w:tcPr>
            <w:tcW w:w="6125" w:type="dxa"/>
            <w:vAlign w:val="center"/>
          </w:tcPr>
          <w:p w14:paraId="10C4F609" w14:textId="77777777" w:rsidR="000C61A2"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1252B">
              <w:rPr>
                <w:sz w:val="18"/>
                <w:szCs w:val="18"/>
              </w:rPr>
              <w:t>S</w:t>
            </w:r>
            <w:r w:rsidR="0091252B" w:rsidRPr="0091252B">
              <w:rPr>
                <w:sz w:val="18"/>
                <w:szCs w:val="18"/>
              </w:rPr>
              <w:t xml:space="preserve">ubject to council’s policies, </w:t>
            </w:r>
            <w:r w:rsidR="0091252B">
              <w:rPr>
                <w:sz w:val="18"/>
                <w:szCs w:val="18"/>
              </w:rPr>
              <w:t xml:space="preserve">council need not </w:t>
            </w:r>
            <w:r w:rsidR="0091252B" w:rsidRPr="0091252B">
              <w:rPr>
                <w:sz w:val="18"/>
                <w:szCs w:val="18"/>
              </w:rPr>
              <w:t>obtain quotations for the provision of supplies</w:t>
            </w:r>
            <w:r w:rsidR="00E753B5">
              <w:rPr>
                <w:sz w:val="18"/>
                <w:szCs w:val="18"/>
              </w:rPr>
              <w:t xml:space="preserve"> if they cost less than $10 </w:t>
            </w:r>
            <w:r w:rsidR="0091252B">
              <w:rPr>
                <w:sz w:val="18"/>
                <w:szCs w:val="18"/>
              </w:rPr>
              <w:t>000.</w:t>
            </w:r>
          </w:p>
          <w:p w14:paraId="6F1F6233" w14:textId="77777777" w:rsidR="0091252B" w:rsidRDefault="00D25A79"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w:t>
            </w:r>
            <w:r w:rsidR="0091252B">
              <w:rPr>
                <w:sz w:val="18"/>
                <w:szCs w:val="18"/>
              </w:rPr>
              <w:t>or supplies at a cost of</w:t>
            </w:r>
            <w:r w:rsidR="00E753B5">
              <w:rPr>
                <w:sz w:val="18"/>
                <w:szCs w:val="18"/>
              </w:rPr>
              <w:t xml:space="preserve"> $10 </w:t>
            </w:r>
            <w:r w:rsidR="0091252B">
              <w:rPr>
                <w:sz w:val="18"/>
                <w:szCs w:val="18"/>
              </w:rPr>
              <w:t>000 but no more than $</w:t>
            </w:r>
            <w:r>
              <w:rPr>
                <w:sz w:val="18"/>
                <w:szCs w:val="18"/>
              </w:rPr>
              <w:t>100</w:t>
            </w:r>
            <w:r w:rsidR="00E753B5">
              <w:rPr>
                <w:sz w:val="18"/>
                <w:szCs w:val="18"/>
              </w:rPr>
              <w:t xml:space="preserve"> </w:t>
            </w:r>
            <w:r>
              <w:rPr>
                <w:sz w:val="18"/>
                <w:szCs w:val="18"/>
              </w:rPr>
              <w:t>000 council must obtain:</w:t>
            </w:r>
          </w:p>
          <w:p w14:paraId="220741CE" w14:textId="77777777" w:rsidR="00D25A79" w:rsidRDefault="00D25A79" w:rsidP="00E92560">
            <w:pPr>
              <w:pStyle w:val="ListParagraph"/>
              <w:numPr>
                <w:ilvl w:val="0"/>
                <w:numId w:val="71"/>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quotations from at least 3 suppliers, and council may only accept a quotation from the submissions made; or</w:t>
            </w:r>
          </w:p>
          <w:p w14:paraId="0B74384E" w14:textId="77777777" w:rsidR="00D25A79" w:rsidRDefault="00D25A79" w:rsidP="00E92560">
            <w:pPr>
              <w:pStyle w:val="ListParagraph"/>
              <w:numPr>
                <w:ilvl w:val="0"/>
                <w:numId w:val="71"/>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public quotations under Regulation 35; or</w:t>
            </w:r>
          </w:p>
          <w:p w14:paraId="04A0D238" w14:textId="77777777" w:rsidR="00D25A79" w:rsidRDefault="00D25A79" w:rsidP="00E92560">
            <w:pPr>
              <w:pStyle w:val="ListParagraph"/>
              <w:numPr>
                <w:ilvl w:val="0"/>
                <w:numId w:val="71"/>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tenders</w:t>
            </w:r>
            <w:proofErr w:type="gramEnd"/>
            <w:r>
              <w:rPr>
                <w:sz w:val="18"/>
                <w:szCs w:val="18"/>
              </w:rPr>
              <w:t xml:space="preserve"> under Regulation 36.</w:t>
            </w:r>
          </w:p>
          <w:p w14:paraId="28AD6591" w14:textId="77777777" w:rsidR="00D25A79" w:rsidRDefault="0084584E" w:rsidP="00D25A7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84584E">
              <w:rPr>
                <w:sz w:val="18"/>
                <w:szCs w:val="18"/>
              </w:rPr>
              <w:t>If it is not practicable to obtain quotations from 3 possible suppliers</w:t>
            </w:r>
            <w:r>
              <w:rPr>
                <w:sz w:val="18"/>
                <w:szCs w:val="18"/>
              </w:rPr>
              <w:t xml:space="preserve">, council must record its reasons in writing. </w:t>
            </w:r>
          </w:p>
          <w:p w14:paraId="1F1E407F" w14:textId="77777777" w:rsidR="004506AE" w:rsidRPr="00D25A79" w:rsidRDefault="004506AE" w:rsidP="00D25A79">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obtain all quotations in writing and keep them in an electronic form in council’s records management system.</w:t>
            </w:r>
          </w:p>
          <w:p w14:paraId="669D134A" w14:textId="77777777" w:rsidR="000C61A2" w:rsidRPr="00201E9E" w:rsidRDefault="000C61A2" w:rsidP="0091252B">
            <w:pPr>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highlight w:val="red"/>
              </w:rPr>
            </w:pPr>
          </w:p>
        </w:tc>
        <w:tc>
          <w:tcPr>
            <w:tcW w:w="2378" w:type="dxa"/>
            <w:vAlign w:val="center"/>
          </w:tcPr>
          <w:p w14:paraId="32F9DED7" w14:textId="2A886378" w:rsidR="00265D97" w:rsidRPr="002A5AF8" w:rsidRDefault="000C61A2" w:rsidP="002A5AF8">
            <w:pPr>
              <w:jc w:val="center"/>
              <w:cnfStyle w:val="000000010000" w:firstRow="0" w:lastRow="0" w:firstColumn="0" w:lastColumn="0" w:oddVBand="0" w:evenVBand="0" w:oddHBand="0" w:evenHBand="1" w:firstRowFirstColumn="0" w:firstRowLastColumn="0" w:lastRowFirstColumn="0" w:lastRowLastColumn="0"/>
              <w:rPr>
                <w:sz w:val="18"/>
                <w:szCs w:val="18"/>
              </w:rPr>
            </w:pPr>
            <w:r w:rsidRPr="006C5D34">
              <w:rPr>
                <w:sz w:val="18"/>
                <w:szCs w:val="18"/>
              </w:rPr>
              <w:t>In place at all times</w:t>
            </w:r>
            <w:r w:rsidR="00265D97">
              <w:rPr>
                <w:sz w:val="18"/>
                <w:szCs w:val="18"/>
              </w:rPr>
              <w:t>.</w:t>
            </w:r>
          </w:p>
        </w:tc>
        <w:tc>
          <w:tcPr>
            <w:tcW w:w="2725" w:type="dxa"/>
            <w:vAlign w:val="center"/>
          </w:tcPr>
          <w:p w14:paraId="36E6B998" w14:textId="77777777" w:rsidR="000C61A2" w:rsidRPr="003971C7"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4C6ACDBE" w14:textId="77777777" w:rsidR="000C61A2" w:rsidRPr="00FC1141"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863BD7A" w14:textId="77777777" w:rsidR="000C61A2" w:rsidRPr="003971C7" w:rsidRDefault="000C61A2" w:rsidP="000C61A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8442114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3336018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0C61A2" w14:paraId="514FB7FC" w14:textId="77777777" w:rsidTr="00177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7FC55B62" w14:textId="77777777" w:rsidR="000C61A2" w:rsidRDefault="000C61A2" w:rsidP="000C61A2">
            <w:pPr>
              <w:pStyle w:val="Heading3"/>
              <w:outlineLvl w:val="2"/>
            </w:pPr>
            <w:r>
              <w:lastRenderedPageBreak/>
              <w:t>Procurement and Disposal of Assets</w:t>
            </w:r>
          </w:p>
        </w:tc>
      </w:tr>
      <w:tr w:rsidR="00326585" w14:paraId="1D7A9BFD"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A522246" w14:textId="77777777" w:rsidR="00326585" w:rsidRDefault="00326585" w:rsidP="00326585">
            <w:pPr>
              <w:spacing w:before="60" w:after="60"/>
              <w:rPr>
                <w:sz w:val="18"/>
                <w:szCs w:val="18"/>
              </w:rPr>
            </w:pPr>
            <w:r>
              <w:rPr>
                <w:sz w:val="18"/>
                <w:szCs w:val="18"/>
              </w:rPr>
              <w:t>Public Quotations</w:t>
            </w:r>
          </w:p>
        </w:tc>
        <w:tc>
          <w:tcPr>
            <w:tcW w:w="1955" w:type="dxa"/>
            <w:vAlign w:val="center"/>
          </w:tcPr>
          <w:p w14:paraId="3BF9CE91" w14:textId="77777777" w:rsidR="00326585"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E39D7">
              <w:rPr>
                <w:sz w:val="18"/>
                <w:szCs w:val="18"/>
              </w:rPr>
              <w:t>r35 LGGR</w:t>
            </w:r>
          </w:p>
          <w:p w14:paraId="15C61ED5" w14:textId="686AB7B8" w:rsidR="004506AE" w:rsidRDefault="004506AE"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r37 LGGR</w:t>
            </w:r>
          </w:p>
          <w:p w14:paraId="0E98D14C" w14:textId="25155D59" w:rsidR="00647DC3" w:rsidRDefault="00647DC3" w:rsidP="00647DC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00992790">
              <w:rPr>
                <w:sz w:val="18"/>
                <w:szCs w:val="18"/>
              </w:rPr>
              <w:t>49</w:t>
            </w:r>
            <w:r>
              <w:rPr>
                <w:sz w:val="18"/>
                <w:szCs w:val="18"/>
              </w:rPr>
              <w:t>LGGR</w:t>
            </w:r>
          </w:p>
          <w:p w14:paraId="79766352" w14:textId="58916B03" w:rsidR="00E31F17" w:rsidRPr="00FE39D7" w:rsidRDefault="00AE39DA"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1 LGGR</w:t>
            </w:r>
          </w:p>
        </w:tc>
        <w:tc>
          <w:tcPr>
            <w:tcW w:w="6125" w:type="dxa"/>
            <w:vAlign w:val="center"/>
          </w:tcPr>
          <w:p w14:paraId="4DCD280A" w14:textId="77777777" w:rsidR="00326585"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This applies if council </w:t>
            </w:r>
            <w:r w:rsidRPr="00D44F62">
              <w:rPr>
                <w:sz w:val="18"/>
                <w:szCs w:val="18"/>
              </w:rPr>
              <w:t xml:space="preserve">elects to obtain public quotations under </w:t>
            </w:r>
            <w:r>
              <w:rPr>
                <w:sz w:val="18"/>
                <w:szCs w:val="18"/>
              </w:rPr>
              <w:t>the R</w:t>
            </w:r>
            <w:r w:rsidRPr="00D44F62">
              <w:rPr>
                <w:sz w:val="18"/>
                <w:szCs w:val="18"/>
              </w:rPr>
              <w:t>egulation</w:t>
            </w:r>
            <w:r>
              <w:rPr>
                <w:sz w:val="18"/>
                <w:szCs w:val="18"/>
              </w:rPr>
              <w:t>s.</w:t>
            </w:r>
          </w:p>
          <w:p w14:paraId="5285ED29" w14:textId="77777777" w:rsidR="00326585"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If council proposes to </w:t>
            </w:r>
            <w:r w:rsidRPr="00A70161">
              <w:rPr>
                <w:sz w:val="18"/>
                <w:szCs w:val="18"/>
              </w:rPr>
              <w:t>obtain supplies at a cost of more than $100 000, but not more than $150 000,</w:t>
            </w:r>
            <w:r>
              <w:rPr>
                <w:sz w:val="18"/>
                <w:szCs w:val="18"/>
              </w:rPr>
              <w:t xml:space="preserve"> the council must:</w:t>
            </w:r>
          </w:p>
          <w:p w14:paraId="76E81C73" w14:textId="77777777" w:rsidR="00326585" w:rsidRDefault="00326585" w:rsidP="00E92560">
            <w:pPr>
              <w:pStyle w:val="ListParagraph"/>
              <w:numPr>
                <w:ilvl w:val="0"/>
                <w:numId w:val="72"/>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make a public request for quotations by notice </w:t>
            </w:r>
            <w:r w:rsidRPr="00A70161">
              <w:rPr>
                <w:sz w:val="18"/>
                <w:szCs w:val="18"/>
              </w:rPr>
              <w:t>published in a newspaper circulating in the council's area</w:t>
            </w:r>
            <w:r>
              <w:rPr>
                <w:sz w:val="18"/>
                <w:szCs w:val="18"/>
              </w:rPr>
              <w:t>,</w:t>
            </w:r>
            <w:r w:rsidRPr="00A70161">
              <w:rPr>
                <w:sz w:val="18"/>
                <w:szCs w:val="18"/>
              </w:rPr>
              <w:t xml:space="preserve"> and by notice on the council's website</w:t>
            </w:r>
            <w:r>
              <w:rPr>
                <w:sz w:val="18"/>
                <w:szCs w:val="18"/>
              </w:rPr>
              <w:t>; or</w:t>
            </w:r>
          </w:p>
          <w:p w14:paraId="419870D2" w14:textId="77777777" w:rsidR="00326585" w:rsidRDefault="00326585" w:rsidP="00E92560">
            <w:pPr>
              <w:pStyle w:val="ListParagraph"/>
              <w:numPr>
                <w:ilvl w:val="0"/>
                <w:numId w:val="72"/>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obtain</w:t>
            </w:r>
            <w:proofErr w:type="gramEnd"/>
            <w:r w:rsidR="00CE4FAA">
              <w:rPr>
                <w:sz w:val="18"/>
                <w:szCs w:val="18"/>
              </w:rPr>
              <w:t xml:space="preserve"> tenders under R</w:t>
            </w:r>
            <w:r>
              <w:rPr>
                <w:sz w:val="18"/>
                <w:szCs w:val="18"/>
              </w:rPr>
              <w:t>egulation 36.</w:t>
            </w:r>
          </w:p>
          <w:p w14:paraId="102D0AAC" w14:textId="77777777" w:rsidR="00326585"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Council must allow </w:t>
            </w:r>
            <w:r w:rsidRPr="000725EA">
              <w:rPr>
                <w:sz w:val="18"/>
                <w:szCs w:val="18"/>
              </w:rPr>
              <w:t>at least 5 business days for the receipt of quotations after giving the notice</w:t>
            </w:r>
            <w:r>
              <w:rPr>
                <w:sz w:val="18"/>
                <w:szCs w:val="18"/>
              </w:rPr>
              <w:t>.</w:t>
            </w:r>
          </w:p>
          <w:p w14:paraId="2AFF2EEB" w14:textId="77777777" w:rsidR="00992F90" w:rsidRDefault="00992F90"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AB7BD52" w14:textId="77777777" w:rsidR="00992F90" w:rsidRDefault="00992F90"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give notice of the successful quotation:</w:t>
            </w:r>
          </w:p>
          <w:p w14:paraId="15E6C55D" w14:textId="77777777" w:rsidR="00992F90" w:rsidRDefault="00992F90" w:rsidP="00E92560">
            <w:pPr>
              <w:pStyle w:val="ListParagraph"/>
              <w:numPr>
                <w:ilvl w:val="0"/>
                <w:numId w:val="73"/>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writing to each supplier that made a submission; and</w:t>
            </w:r>
          </w:p>
          <w:p w14:paraId="512E3AB4" w14:textId="77777777" w:rsidR="00992F90" w:rsidRDefault="00992F90" w:rsidP="00E92560">
            <w:pPr>
              <w:pStyle w:val="ListParagraph"/>
              <w:numPr>
                <w:ilvl w:val="0"/>
                <w:numId w:val="73"/>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by</w:t>
            </w:r>
            <w:proofErr w:type="gramEnd"/>
            <w:r>
              <w:rPr>
                <w:sz w:val="18"/>
                <w:szCs w:val="18"/>
              </w:rPr>
              <w:t xml:space="preserve"> publishing the notice on council’s website. </w:t>
            </w:r>
          </w:p>
          <w:p w14:paraId="758EF4E3" w14:textId="77777777" w:rsidR="00992F90" w:rsidRDefault="00992F90" w:rsidP="00992F90">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notice must include:</w:t>
            </w:r>
          </w:p>
          <w:p w14:paraId="08559F14" w14:textId="77777777" w:rsidR="00992F90" w:rsidRDefault="00992F90"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name of the successful supplier; and</w:t>
            </w:r>
          </w:p>
          <w:p w14:paraId="57C48A6C" w14:textId="77777777" w:rsidR="00992F90" w:rsidRDefault="00992F90"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supplies to be provided; and</w:t>
            </w:r>
          </w:p>
          <w:p w14:paraId="29FF2801" w14:textId="77777777" w:rsidR="00992F90" w:rsidRDefault="00992F90"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the</w:t>
            </w:r>
            <w:proofErr w:type="gramEnd"/>
            <w:r>
              <w:rPr>
                <w:sz w:val="18"/>
                <w:szCs w:val="18"/>
              </w:rPr>
              <w:t xml:space="preserve"> quotation price. </w:t>
            </w:r>
          </w:p>
          <w:p w14:paraId="3CAE6EE1" w14:textId="77777777" w:rsidR="004506AE" w:rsidRDefault="004506AE" w:rsidP="004506A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0AE07047" w14:textId="77777777" w:rsidR="004506AE" w:rsidRPr="00D25A79" w:rsidRDefault="004506AE" w:rsidP="004506AE">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obtain all quotations in writing and keep them in an electronic form in council’s records management system.</w:t>
            </w:r>
          </w:p>
          <w:p w14:paraId="5F4012A8" w14:textId="77777777" w:rsidR="00CE4FAA" w:rsidRDefault="00CE4FAA"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818A015" w14:textId="77777777" w:rsidR="00CE4FAA" w:rsidRDefault="00CE4FAA" w:rsidP="00326585">
            <w:pPr>
              <w:spacing w:before="60" w:after="60"/>
              <w:cnfStyle w:val="000000010000" w:firstRow="0" w:lastRow="0" w:firstColumn="0" w:lastColumn="0" w:oddVBand="0" w:evenVBand="0" w:oddHBand="0" w:evenHBand="1" w:firstRowFirstColumn="0" w:firstRowLastColumn="0" w:lastRowFirstColumn="0" w:lastRowLastColumn="0"/>
              <w:rPr>
                <w:i/>
                <w:sz w:val="18"/>
                <w:szCs w:val="18"/>
              </w:rPr>
            </w:pPr>
            <w:r w:rsidRPr="00CE4FAA">
              <w:rPr>
                <w:i/>
                <w:sz w:val="18"/>
                <w:szCs w:val="18"/>
              </w:rPr>
              <w:t>See Regulation 35 for other requirements on public quotations.</w:t>
            </w:r>
          </w:p>
          <w:p w14:paraId="23C2126F" w14:textId="77777777" w:rsidR="00326585" w:rsidRDefault="007D7DF1" w:rsidP="007D7DF1">
            <w:pPr>
              <w:spacing w:before="60" w:after="60"/>
              <w:cnfStyle w:val="000000010000" w:firstRow="0" w:lastRow="0" w:firstColumn="0" w:lastColumn="0" w:oddVBand="0" w:evenVBand="0" w:oddHBand="0" w:evenHBand="1" w:firstRowFirstColumn="0" w:firstRowLastColumn="0" w:lastRowFirstColumn="0" w:lastRowLastColumn="0"/>
              <w:rPr>
                <w:i/>
                <w:sz w:val="18"/>
                <w:szCs w:val="18"/>
              </w:rPr>
            </w:pPr>
            <w:r>
              <w:rPr>
                <w:i/>
                <w:sz w:val="18"/>
                <w:szCs w:val="18"/>
              </w:rPr>
              <w:t>See Regulation</w:t>
            </w:r>
            <w:r w:rsidR="0094620B">
              <w:rPr>
                <w:i/>
                <w:sz w:val="18"/>
                <w:szCs w:val="18"/>
              </w:rPr>
              <w:t>s</w:t>
            </w:r>
            <w:r>
              <w:rPr>
                <w:i/>
                <w:sz w:val="18"/>
                <w:szCs w:val="18"/>
              </w:rPr>
              <w:t xml:space="preserve"> 38</w:t>
            </w:r>
            <w:r w:rsidR="0094620B">
              <w:rPr>
                <w:i/>
                <w:sz w:val="18"/>
                <w:szCs w:val="18"/>
              </w:rPr>
              <w:t xml:space="preserve"> and 39</w:t>
            </w:r>
            <w:r>
              <w:rPr>
                <w:i/>
                <w:sz w:val="18"/>
                <w:szCs w:val="18"/>
              </w:rPr>
              <w:t xml:space="preserve"> for quotation exemptions.</w:t>
            </w:r>
          </w:p>
          <w:p w14:paraId="6749E6C4" w14:textId="77777777" w:rsidR="007D7DF1" w:rsidRPr="00E753B5" w:rsidRDefault="007D7DF1" w:rsidP="007D7DF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1926E11F" w14:textId="77777777" w:rsidR="00326585" w:rsidRDefault="00326585"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r w:rsidRPr="006C5D34">
              <w:rPr>
                <w:sz w:val="18"/>
                <w:szCs w:val="18"/>
              </w:rPr>
              <w:t>In place at all times</w:t>
            </w:r>
            <w:r w:rsidR="00992F90">
              <w:rPr>
                <w:sz w:val="18"/>
                <w:szCs w:val="18"/>
              </w:rPr>
              <w:t>.</w:t>
            </w:r>
          </w:p>
          <w:p w14:paraId="039715AB" w14:textId="77777777" w:rsidR="00992F90" w:rsidRDefault="00992F90"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5626E576" w14:textId="77777777" w:rsidR="00992F90" w:rsidRDefault="00992F90"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Publish the notice with at least 5 </w:t>
            </w:r>
            <w:r w:rsidR="006404A4">
              <w:rPr>
                <w:sz w:val="18"/>
                <w:szCs w:val="18"/>
              </w:rPr>
              <w:t xml:space="preserve">business </w:t>
            </w:r>
            <w:r>
              <w:rPr>
                <w:sz w:val="18"/>
                <w:szCs w:val="18"/>
              </w:rPr>
              <w:t xml:space="preserve">days for </w:t>
            </w:r>
            <w:r w:rsidR="00A01737">
              <w:rPr>
                <w:sz w:val="18"/>
                <w:szCs w:val="18"/>
              </w:rPr>
              <w:t xml:space="preserve">receiving </w:t>
            </w:r>
            <w:r>
              <w:rPr>
                <w:sz w:val="18"/>
                <w:szCs w:val="18"/>
              </w:rPr>
              <w:t>submissions.</w:t>
            </w:r>
          </w:p>
          <w:p w14:paraId="2D3DBD61" w14:textId="2FF45022" w:rsidR="006404A4" w:rsidRDefault="006404A4"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4AB2E485" w14:textId="153A06BA" w:rsidR="000B5CEF" w:rsidRDefault="000B5CEF"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6E20BE92" w14:textId="7DF80CF6" w:rsidR="000B5CEF" w:rsidRDefault="000B5CEF"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30162C4F" w14:textId="22FD313C" w:rsidR="000B5CEF" w:rsidRDefault="000B5CEF"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66569CFE" w14:textId="4C06A1C9" w:rsidR="000B5CEF" w:rsidRDefault="000B5CEF"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1AD69B05" w14:textId="38927D4F" w:rsidR="000B5CEF" w:rsidRDefault="000B5CEF" w:rsidP="00326585">
            <w:pPr>
              <w:jc w:val="center"/>
              <w:cnfStyle w:val="000000010000" w:firstRow="0" w:lastRow="0" w:firstColumn="0" w:lastColumn="0" w:oddVBand="0" w:evenVBand="0" w:oddHBand="0" w:evenHBand="1" w:firstRowFirstColumn="0" w:firstRowLastColumn="0" w:lastRowFirstColumn="0" w:lastRowLastColumn="0"/>
              <w:rPr>
                <w:sz w:val="18"/>
                <w:szCs w:val="18"/>
              </w:rPr>
            </w:pPr>
          </w:p>
          <w:p w14:paraId="34970017" w14:textId="7B6D06FC" w:rsidR="00E31F17" w:rsidRDefault="006404A4" w:rsidP="000B5CEF">
            <w:pPr>
              <w:jc w:val="center"/>
              <w:cnfStyle w:val="000000010000" w:firstRow="0" w:lastRow="0" w:firstColumn="0" w:lastColumn="0" w:oddVBand="0" w:evenVBand="0" w:oddHBand="0" w:evenHBand="1" w:firstRowFirstColumn="0" w:firstRowLastColumn="0" w:lastRowFirstColumn="0" w:lastRowLastColumn="0"/>
            </w:pPr>
            <w:r>
              <w:rPr>
                <w:sz w:val="18"/>
                <w:szCs w:val="18"/>
              </w:rPr>
              <w:t>Successful quot</w:t>
            </w:r>
            <w:r w:rsidR="000B5CEF">
              <w:rPr>
                <w:sz w:val="18"/>
                <w:szCs w:val="18"/>
              </w:rPr>
              <w:t>ation</w:t>
            </w:r>
            <w:r>
              <w:rPr>
                <w:sz w:val="18"/>
                <w:szCs w:val="18"/>
              </w:rPr>
              <w:t xml:space="preserve"> </w:t>
            </w:r>
            <w:r w:rsidR="003B3077">
              <w:rPr>
                <w:sz w:val="18"/>
                <w:szCs w:val="18"/>
              </w:rPr>
              <w:t>must be</w:t>
            </w:r>
            <w:r w:rsidR="000B5CEF">
              <w:rPr>
                <w:sz w:val="18"/>
                <w:szCs w:val="18"/>
              </w:rPr>
              <w:t xml:space="preserve"> publicly available </w:t>
            </w:r>
            <w:r w:rsidR="00E31F17" w:rsidRPr="002E32D1">
              <w:rPr>
                <w:sz w:val="18"/>
                <w:szCs w:val="18"/>
              </w:rPr>
              <w:t xml:space="preserve">for 3 years </w:t>
            </w:r>
            <w:r w:rsidR="00E31F17">
              <w:rPr>
                <w:sz w:val="18"/>
                <w:szCs w:val="18"/>
              </w:rPr>
              <w:t>from the last day of the financial year in which council accepted the quotation.</w:t>
            </w:r>
          </w:p>
        </w:tc>
        <w:tc>
          <w:tcPr>
            <w:tcW w:w="2725" w:type="dxa"/>
            <w:vAlign w:val="center"/>
          </w:tcPr>
          <w:p w14:paraId="1FEB41A2" w14:textId="77777777" w:rsidR="00326585" w:rsidRPr="003971C7"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F419E13" w14:textId="77777777" w:rsidR="00326585" w:rsidRPr="00FC1141"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3359F78D" w14:textId="77777777" w:rsidR="00326585" w:rsidRPr="003971C7"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98619756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6623908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D443A" w14:paraId="51CF5D7C" w14:textId="77777777" w:rsidTr="0022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03BF027E" w14:textId="77777777" w:rsidR="00BD443A" w:rsidRDefault="00BD443A" w:rsidP="00C71F35">
            <w:pPr>
              <w:pStyle w:val="Heading3"/>
              <w:outlineLvl w:val="2"/>
            </w:pPr>
            <w:r>
              <w:lastRenderedPageBreak/>
              <w:t>Procurement and Disposal of Assets</w:t>
            </w:r>
          </w:p>
        </w:tc>
      </w:tr>
      <w:tr w:rsidR="00326585" w14:paraId="6AAA9B12"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B42435A" w14:textId="77777777" w:rsidR="00326585" w:rsidRPr="000C5A31" w:rsidRDefault="00326585" w:rsidP="00326585">
            <w:pPr>
              <w:spacing w:before="60" w:after="60"/>
              <w:rPr>
                <w:sz w:val="18"/>
                <w:szCs w:val="18"/>
              </w:rPr>
            </w:pPr>
            <w:r>
              <w:rPr>
                <w:sz w:val="18"/>
                <w:szCs w:val="18"/>
              </w:rPr>
              <w:t>Tenders</w:t>
            </w:r>
          </w:p>
        </w:tc>
        <w:tc>
          <w:tcPr>
            <w:tcW w:w="1955" w:type="dxa"/>
            <w:vAlign w:val="center"/>
          </w:tcPr>
          <w:p w14:paraId="581E9D59" w14:textId="77777777" w:rsidR="00326585" w:rsidRDefault="00F57312" w:rsidP="00F5731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553277">
              <w:rPr>
                <w:sz w:val="18"/>
                <w:szCs w:val="18"/>
              </w:rPr>
              <w:t>r36</w:t>
            </w:r>
            <w:r w:rsidRPr="00F57312">
              <w:rPr>
                <w:sz w:val="18"/>
                <w:szCs w:val="18"/>
              </w:rPr>
              <w:t xml:space="preserve"> LGGR</w:t>
            </w:r>
          </w:p>
          <w:p w14:paraId="1F85BB8B" w14:textId="4D1B4BED" w:rsidR="00A42387" w:rsidRDefault="00A42387" w:rsidP="00F5731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r37 LGGR</w:t>
            </w:r>
          </w:p>
          <w:p w14:paraId="3954F17D" w14:textId="53B82808" w:rsidR="00647DC3" w:rsidRDefault="00647DC3" w:rsidP="00647DC3">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w:t>
            </w:r>
            <w:r w:rsidR="00992790">
              <w:rPr>
                <w:sz w:val="18"/>
                <w:szCs w:val="18"/>
              </w:rPr>
              <w:t>49</w:t>
            </w:r>
            <w:r>
              <w:rPr>
                <w:sz w:val="18"/>
                <w:szCs w:val="18"/>
              </w:rPr>
              <w:t xml:space="preserve"> LGGR</w:t>
            </w:r>
          </w:p>
          <w:p w14:paraId="1D0DA096" w14:textId="77777777" w:rsidR="004E39AB" w:rsidRDefault="00901AA4" w:rsidP="00F5731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1 LGGR</w:t>
            </w:r>
          </w:p>
          <w:p w14:paraId="29874E61" w14:textId="41A25801" w:rsidR="004E39AB" w:rsidRPr="004E39AB" w:rsidRDefault="004E39AB" w:rsidP="00F57312">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4E39AB">
              <w:rPr>
                <w:sz w:val="18"/>
                <w:szCs w:val="18"/>
              </w:rPr>
              <w:t>General Instruction 1: Procurement</w:t>
            </w:r>
          </w:p>
        </w:tc>
        <w:tc>
          <w:tcPr>
            <w:tcW w:w="6125" w:type="dxa"/>
            <w:vAlign w:val="center"/>
          </w:tcPr>
          <w:p w14:paraId="46D69A0F" w14:textId="77777777" w:rsidR="00326585" w:rsidRDefault="00B5010C"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council elects to go to tender, or if it proposes to obtain supplies worth more than $150 000</w:t>
            </w:r>
            <w:r w:rsidR="0032566D">
              <w:rPr>
                <w:sz w:val="18"/>
                <w:szCs w:val="18"/>
              </w:rPr>
              <w:t xml:space="preserve">, council must call for tenders by notice </w:t>
            </w:r>
            <w:r w:rsidR="0032566D" w:rsidRPr="00A70161">
              <w:rPr>
                <w:sz w:val="18"/>
                <w:szCs w:val="18"/>
              </w:rPr>
              <w:t>published in a newspaper circulating in the council's area</w:t>
            </w:r>
            <w:r w:rsidR="0032566D">
              <w:rPr>
                <w:sz w:val="18"/>
                <w:szCs w:val="18"/>
              </w:rPr>
              <w:t>,</w:t>
            </w:r>
            <w:r w:rsidR="0032566D" w:rsidRPr="00A70161">
              <w:rPr>
                <w:sz w:val="18"/>
                <w:szCs w:val="18"/>
              </w:rPr>
              <w:t xml:space="preserve"> and by notice on the council's website</w:t>
            </w:r>
            <w:r w:rsidR="006404A4">
              <w:rPr>
                <w:sz w:val="18"/>
                <w:szCs w:val="18"/>
              </w:rPr>
              <w:t xml:space="preserve">. </w:t>
            </w:r>
          </w:p>
          <w:p w14:paraId="31E0FB7B" w14:textId="77777777" w:rsidR="00674A77" w:rsidRDefault="00674A77" w:rsidP="00674A7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Council must allow </w:t>
            </w:r>
            <w:r w:rsidRPr="000725EA">
              <w:rPr>
                <w:sz w:val="18"/>
                <w:szCs w:val="18"/>
              </w:rPr>
              <w:t>at least 5 business day</w:t>
            </w:r>
            <w:r>
              <w:rPr>
                <w:sz w:val="18"/>
                <w:szCs w:val="18"/>
              </w:rPr>
              <w:t xml:space="preserve">s for the receipt of tenders </w:t>
            </w:r>
            <w:r w:rsidRPr="000725EA">
              <w:rPr>
                <w:sz w:val="18"/>
                <w:szCs w:val="18"/>
              </w:rPr>
              <w:t>after giving the notice</w:t>
            </w:r>
            <w:r>
              <w:rPr>
                <w:sz w:val="18"/>
                <w:szCs w:val="18"/>
              </w:rPr>
              <w:t>.</w:t>
            </w:r>
          </w:p>
          <w:p w14:paraId="1F1C62D8" w14:textId="77777777" w:rsidR="003C53CF" w:rsidRDefault="003C53CF" w:rsidP="00674A7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F08C50C" w14:textId="77777777" w:rsidR="00FD38ED" w:rsidRDefault="003C53CF"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Council’s tender responses must be assessed by a panel that includes at least 3 </w:t>
            </w:r>
            <w:r w:rsidRPr="003C53CF">
              <w:rPr>
                <w:sz w:val="18"/>
                <w:szCs w:val="18"/>
              </w:rPr>
              <w:t>members of the staff of</w:t>
            </w:r>
            <w:r>
              <w:rPr>
                <w:sz w:val="18"/>
                <w:szCs w:val="18"/>
              </w:rPr>
              <w:t xml:space="preserve"> the council or another council, or </w:t>
            </w:r>
            <w:r w:rsidRPr="003C53CF">
              <w:rPr>
                <w:sz w:val="18"/>
                <w:szCs w:val="18"/>
              </w:rPr>
              <w:t>staff of a local government subsidiary</w:t>
            </w:r>
            <w:r w:rsidR="000B6F85">
              <w:rPr>
                <w:sz w:val="18"/>
                <w:szCs w:val="18"/>
              </w:rPr>
              <w:t xml:space="preserve">. </w:t>
            </w:r>
          </w:p>
          <w:p w14:paraId="2E7C2943" w14:textId="77777777" w:rsidR="00674A77" w:rsidRDefault="000B6F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CEO</w:t>
            </w:r>
            <w:r w:rsidR="00FD38ED">
              <w:rPr>
                <w:sz w:val="18"/>
                <w:szCs w:val="18"/>
              </w:rPr>
              <w:t xml:space="preserve"> may not be a panel member, but is required to provide a report from the panel to the council. </w:t>
            </w:r>
          </w:p>
          <w:p w14:paraId="6C47C940" w14:textId="77777777" w:rsidR="000B6F85" w:rsidRDefault="000B6F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19009B42" w14:textId="77777777" w:rsidR="00D859E1" w:rsidRDefault="00D859E1" w:rsidP="00D859E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give no</w:t>
            </w:r>
            <w:r w:rsidR="00D175CB">
              <w:rPr>
                <w:sz w:val="18"/>
                <w:szCs w:val="18"/>
              </w:rPr>
              <w:t>tice of the successful tender</w:t>
            </w:r>
            <w:r>
              <w:rPr>
                <w:sz w:val="18"/>
                <w:szCs w:val="18"/>
              </w:rPr>
              <w:t>:</w:t>
            </w:r>
          </w:p>
          <w:p w14:paraId="4750E1F5" w14:textId="77777777" w:rsidR="00D859E1" w:rsidRDefault="00D859E1" w:rsidP="00E92560">
            <w:pPr>
              <w:pStyle w:val="ListParagraph"/>
              <w:numPr>
                <w:ilvl w:val="0"/>
                <w:numId w:val="73"/>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 writing to each supplier that made a submission; and</w:t>
            </w:r>
          </w:p>
          <w:p w14:paraId="04F94993" w14:textId="77777777" w:rsidR="00D859E1" w:rsidRDefault="00D859E1" w:rsidP="00E92560">
            <w:pPr>
              <w:pStyle w:val="ListParagraph"/>
              <w:numPr>
                <w:ilvl w:val="0"/>
                <w:numId w:val="73"/>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by</w:t>
            </w:r>
            <w:proofErr w:type="gramEnd"/>
            <w:r>
              <w:rPr>
                <w:sz w:val="18"/>
                <w:szCs w:val="18"/>
              </w:rPr>
              <w:t xml:space="preserve"> publishing the notice on council’s website. </w:t>
            </w:r>
          </w:p>
          <w:p w14:paraId="6A885083" w14:textId="77777777" w:rsidR="00D859E1" w:rsidRDefault="00D859E1" w:rsidP="00D859E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notice must include:</w:t>
            </w:r>
          </w:p>
          <w:p w14:paraId="0A858FB4" w14:textId="77777777" w:rsidR="00D859E1" w:rsidRDefault="00D859E1"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name of the successful supplier; and</w:t>
            </w:r>
          </w:p>
          <w:p w14:paraId="40E6A543" w14:textId="77777777" w:rsidR="00D859E1" w:rsidRDefault="00D859E1"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the supplies to be provided; and</w:t>
            </w:r>
          </w:p>
          <w:p w14:paraId="6B5ED002" w14:textId="77777777" w:rsidR="00D859E1" w:rsidRDefault="00D175CB" w:rsidP="00E92560">
            <w:pPr>
              <w:pStyle w:val="ListParagraph"/>
              <w:numPr>
                <w:ilvl w:val="0"/>
                <w:numId w:val="74"/>
              </w:numPr>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Pr>
                <w:sz w:val="18"/>
                <w:szCs w:val="18"/>
              </w:rPr>
              <w:t>the</w:t>
            </w:r>
            <w:proofErr w:type="gramEnd"/>
            <w:r>
              <w:rPr>
                <w:sz w:val="18"/>
                <w:szCs w:val="18"/>
              </w:rPr>
              <w:t xml:space="preserve"> tender</w:t>
            </w:r>
            <w:r w:rsidR="00D859E1">
              <w:rPr>
                <w:sz w:val="18"/>
                <w:szCs w:val="18"/>
              </w:rPr>
              <w:t xml:space="preserve"> price. </w:t>
            </w:r>
          </w:p>
          <w:p w14:paraId="2F5EC04F" w14:textId="77777777" w:rsidR="00A42387" w:rsidRDefault="00A42387" w:rsidP="00A4238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6104599C" w14:textId="77777777" w:rsidR="00A42387" w:rsidRPr="00D25A79" w:rsidRDefault="00A42387" w:rsidP="00A4238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Council must obtain all tenders in writing and keep them in an electronic form in council’s records management system.</w:t>
            </w:r>
          </w:p>
          <w:p w14:paraId="7EEE9760" w14:textId="77777777" w:rsidR="00D859E1" w:rsidRDefault="00D859E1" w:rsidP="00D859E1">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223238AF" w14:textId="77777777" w:rsidR="00326585" w:rsidRDefault="00D859E1" w:rsidP="002219B4">
            <w:pPr>
              <w:spacing w:before="0" w:after="0"/>
              <w:cnfStyle w:val="000000010000" w:firstRow="0" w:lastRow="0" w:firstColumn="0" w:lastColumn="0" w:oddVBand="0" w:evenVBand="0" w:oddHBand="0" w:evenHBand="1" w:firstRowFirstColumn="0" w:firstRowLastColumn="0" w:lastRowFirstColumn="0" w:lastRowLastColumn="0"/>
              <w:rPr>
                <w:i/>
                <w:sz w:val="18"/>
                <w:szCs w:val="18"/>
              </w:rPr>
            </w:pPr>
            <w:r>
              <w:rPr>
                <w:i/>
                <w:sz w:val="18"/>
                <w:szCs w:val="18"/>
              </w:rPr>
              <w:t xml:space="preserve">See Regulation 36 </w:t>
            </w:r>
            <w:r w:rsidRPr="00CE4FAA">
              <w:rPr>
                <w:i/>
                <w:sz w:val="18"/>
                <w:szCs w:val="18"/>
              </w:rPr>
              <w:t>for other req</w:t>
            </w:r>
            <w:r>
              <w:rPr>
                <w:i/>
                <w:sz w:val="18"/>
                <w:szCs w:val="18"/>
              </w:rPr>
              <w:t>uirements on tenders.</w:t>
            </w:r>
          </w:p>
          <w:p w14:paraId="7BB56052" w14:textId="3D294CEF" w:rsidR="0015423A" w:rsidRPr="00D859E1" w:rsidRDefault="00E62428" w:rsidP="004E39AB">
            <w:pPr>
              <w:spacing w:before="0" w:after="0"/>
              <w:cnfStyle w:val="000000010000" w:firstRow="0" w:lastRow="0" w:firstColumn="0" w:lastColumn="0" w:oddVBand="0" w:evenVBand="0" w:oddHBand="0" w:evenHBand="1" w:firstRowFirstColumn="0" w:firstRowLastColumn="0" w:lastRowFirstColumn="0" w:lastRowLastColumn="0"/>
              <w:rPr>
                <w:i/>
                <w:sz w:val="18"/>
                <w:szCs w:val="18"/>
              </w:rPr>
            </w:pPr>
            <w:r>
              <w:rPr>
                <w:i/>
                <w:sz w:val="18"/>
                <w:szCs w:val="18"/>
              </w:rPr>
              <w:t>See Regulation</w:t>
            </w:r>
            <w:r w:rsidR="0094620B">
              <w:rPr>
                <w:i/>
                <w:sz w:val="18"/>
                <w:szCs w:val="18"/>
              </w:rPr>
              <w:t>s</w:t>
            </w:r>
            <w:r>
              <w:rPr>
                <w:i/>
                <w:sz w:val="18"/>
                <w:szCs w:val="18"/>
              </w:rPr>
              <w:t xml:space="preserve"> 38</w:t>
            </w:r>
            <w:r w:rsidR="0094620B">
              <w:rPr>
                <w:i/>
                <w:sz w:val="18"/>
                <w:szCs w:val="18"/>
              </w:rPr>
              <w:t xml:space="preserve"> and 39</w:t>
            </w:r>
            <w:r>
              <w:rPr>
                <w:i/>
                <w:sz w:val="18"/>
                <w:szCs w:val="18"/>
              </w:rPr>
              <w:t xml:space="preserve"> for tender exemptions.</w:t>
            </w:r>
          </w:p>
        </w:tc>
        <w:tc>
          <w:tcPr>
            <w:tcW w:w="2378" w:type="dxa"/>
            <w:vAlign w:val="center"/>
          </w:tcPr>
          <w:p w14:paraId="783D2651" w14:textId="77777777" w:rsidR="00A01737" w:rsidRDefault="00A01737" w:rsidP="0032658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the notice with at least 5 business days for receiving submissions.</w:t>
            </w:r>
          </w:p>
          <w:p w14:paraId="5CF3ED6E" w14:textId="77777777" w:rsidR="00A01737" w:rsidRDefault="00A01737" w:rsidP="0032658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14E8867B" w14:textId="77777777" w:rsidR="00EF7AB7" w:rsidRDefault="00326585" w:rsidP="0032658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0C5A31">
              <w:rPr>
                <w:sz w:val="18"/>
                <w:szCs w:val="18"/>
              </w:rPr>
              <w:t xml:space="preserve">The successful tender details must be </w:t>
            </w:r>
            <w:r w:rsidR="002B34E8">
              <w:rPr>
                <w:sz w:val="18"/>
                <w:szCs w:val="18"/>
              </w:rPr>
              <w:t>published on</w:t>
            </w:r>
            <w:r>
              <w:rPr>
                <w:sz w:val="18"/>
                <w:szCs w:val="18"/>
              </w:rPr>
              <w:t xml:space="preserve"> council</w:t>
            </w:r>
            <w:r w:rsidR="002B34E8">
              <w:rPr>
                <w:sz w:val="18"/>
                <w:szCs w:val="18"/>
              </w:rPr>
              <w:t>’s</w:t>
            </w:r>
            <w:r>
              <w:rPr>
                <w:sz w:val="18"/>
                <w:szCs w:val="18"/>
              </w:rPr>
              <w:t xml:space="preserve"> website</w:t>
            </w:r>
            <w:r w:rsidR="002B34E8">
              <w:rPr>
                <w:sz w:val="18"/>
                <w:szCs w:val="18"/>
              </w:rPr>
              <w:t>.</w:t>
            </w:r>
          </w:p>
          <w:p w14:paraId="377BD747" w14:textId="77777777" w:rsidR="00326585" w:rsidRDefault="00326585" w:rsidP="0032658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p>
          <w:p w14:paraId="24FE9A48" w14:textId="2ACD14FA" w:rsidR="00553277" w:rsidRPr="000C5A31" w:rsidRDefault="00553277" w:rsidP="0055327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 be available for 3 years from the last day of the financia</w:t>
            </w:r>
            <w:r w:rsidR="006B036C">
              <w:rPr>
                <w:sz w:val="18"/>
                <w:szCs w:val="18"/>
              </w:rPr>
              <w:t>l</w:t>
            </w:r>
            <w:r>
              <w:rPr>
                <w:sz w:val="18"/>
                <w:szCs w:val="18"/>
              </w:rPr>
              <w:t xml:space="preserve"> year in which the council accepted the tender.</w:t>
            </w:r>
          </w:p>
        </w:tc>
        <w:tc>
          <w:tcPr>
            <w:tcW w:w="2725" w:type="dxa"/>
            <w:vAlign w:val="center"/>
          </w:tcPr>
          <w:p w14:paraId="56718DAD" w14:textId="77777777" w:rsidR="00326585" w:rsidRPr="000C5A31"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5D5517AA" w14:textId="77777777" w:rsidR="00326585" w:rsidRPr="00FC1141"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479AB3A" w14:textId="05C345F9" w:rsidR="00326585" w:rsidRPr="000C5A31" w:rsidRDefault="00326585" w:rsidP="0032658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284304456"/>
                <w14:checkbox>
                  <w14:checked w14:val="0"/>
                  <w14:checkedState w14:val="2612" w14:font="MS Gothic"/>
                  <w14:uncheckedState w14:val="2610" w14:font="MS Gothic"/>
                </w14:checkbox>
              </w:sdtPr>
              <w:sdtEndPr/>
              <w:sdtContent>
                <w:r w:rsidR="000B5CEF">
                  <w:rPr>
                    <w:rFonts w:ascii="MS Gothic" w:eastAsia="MS Gothic" w:hAnsi="MS Gothic" w:hint="eastAsia"/>
                    <w:sz w:val="18"/>
                    <w:szCs w:val="18"/>
                  </w:rPr>
                  <w:t>☐</w:t>
                </w:r>
              </w:sdtContent>
            </w:sdt>
            <w:r w:rsidRPr="00FC1141">
              <w:rPr>
                <w:sz w:val="18"/>
                <w:szCs w:val="18"/>
              </w:rPr>
              <w:t xml:space="preserve">  No </w:t>
            </w:r>
            <w:sdt>
              <w:sdtPr>
                <w:rPr>
                  <w:sz w:val="18"/>
                  <w:szCs w:val="18"/>
                </w:rPr>
                <w:id w:val="-1180970073"/>
                <w14:checkbox>
                  <w14:checked w14:val="0"/>
                  <w14:checkedState w14:val="2612" w14:font="MS Gothic"/>
                  <w14:uncheckedState w14:val="2610" w14:font="MS Gothic"/>
                </w14:checkbox>
              </w:sdtPr>
              <w:sdtEndPr/>
              <w:sdtContent>
                <w:r w:rsidR="000B5CEF">
                  <w:rPr>
                    <w:rFonts w:ascii="MS Gothic" w:eastAsia="MS Gothic" w:hAnsi="MS Gothic" w:hint="eastAsia"/>
                    <w:sz w:val="18"/>
                    <w:szCs w:val="18"/>
                  </w:rPr>
                  <w:t>☐</w:t>
                </w:r>
              </w:sdtContent>
            </w:sdt>
          </w:p>
        </w:tc>
      </w:tr>
    </w:tbl>
    <w:p w14:paraId="2E0BFAED" w14:textId="77777777" w:rsidR="00360C8F" w:rsidRDefault="00360C8F"/>
    <w:tbl>
      <w:tblPr>
        <w:tblStyle w:val="NTGtable"/>
        <w:tblW w:w="15021" w:type="dxa"/>
        <w:tblLook w:val="04A0" w:firstRow="1" w:lastRow="0" w:firstColumn="1" w:lastColumn="0" w:noHBand="0" w:noVBand="1"/>
      </w:tblPr>
      <w:tblGrid>
        <w:gridCol w:w="1838"/>
        <w:gridCol w:w="1955"/>
        <w:gridCol w:w="6125"/>
        <w:gridCol w:w="2378"/>
        <w:gridCol w:w="2725"/>
      </w:tblGrid>
      <w:tr w:rsidR="004C3EA6" w14:paraId="73E37BFD" w14:textId="77777777" w:rsidTr="001773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tcPr>
          <w:p w14:paraId="1CA61377" w14:textId="77777777" w:rsidR="004C3EA6" w:rsidRPr="00A82007" w:rsidRDefault="004C3EA6" w:rsidP="0017733B">
            <w:pPr>
              <w:jc w:val="center"/>
            </w:pPr>
            <w:r>
              <w:lastRenderedPageBreak/>
              <w:t>Item</w:t>
            </w:r>
          </w:p>
        </w:tc>
        <w:tc>
          <w:tcPr>
            <w:tcW w:w="1955" w:type="dxa"/>
          </w:tcPr>
          <w:p w14:paraId="2A458D01" w14:textId="77777777" w:rsidR="004C3EA6" w:rsidRPr="00A82007" w:rsidRDefault="004C3EA6" w:rsidP="0017733B">
            <w:pPr>
              <w:jc w:val="center"/>
              <w:cnfStyle w:val="100000000000" w:firstRow="1" w:lastRow="0" w:firstColumn="0" w:lastColumn="0" w:oddVBand="0" w:evenVBand="0" w:oddHBand="0" w:evenHBand="0" w:firstRowFirstColumn="0" w:firstRowLastColumn="0" w:lastRowFirstColumn="0" w:lastRowLastColumn="0"/>
            </w:pPr>
            <w:r>
              <w:t>Legislative Reference</w:t>
            </w:r>
          </w:p>
        </w:tc>
        <w:tc>
          <w:tcPr>
            <w:tcW w:w="6125" w:type="dxa"/>
          </w:tcPr>
          <w:p w14:paraId="493F31DC" w14:textId="77777777" w:rsidR="004C3EA6" w:rsidRPr="00A82007" w:rsidRDefault="004C3EA6" w:rsidP="0017733B">
            <w:pPr>
              <w:jc w:val="center"/>
              <w:cnfStyle w:val="100000000000" w:firstRow="1" w:lastRow="0" w:firstColumn="0" w:lastColumn="0" w:oddVBand="0" w:evenVBand="0" w:oddHBand="0" w:evenHBand="0" w:firstRowFirstColumn="0" w:firstRowLastColumn="0" w:lastRowFirstColumn="0" w:lastRowLastColumn="0"/>
            </w:pPr>
            <w:r>
              <w:t>Essential Elements</w:t>
            </w:r>
          </w:p>
        </w:tc>
        <w:tc>
          <w:tcPr>
            <w:tcW w:w="2378" w:type="dxa"/>
          </w:tcPr>
          <w:p w14:paraId="18689E3D" w14:textId="77777777" w:rsidR="004C3EA6" w:rsidRPr="00A82007" w:rsidRDefault="004C3EA6" w:rsidP="0017733B">
            <w:pPr>
              <w:jc w:val="center"/>
              <w:cnfStyle w:val="100000000000" w:firstRow="1" w:lastRow="0" w:firstColumn="0" w:lastColumn="0" w:oddVBand="0" w:evenVBand="0" w:oddHBand="0" w:evenHBand="0" w:firstRowFirstColumn="0" w:firstRowLastColumn="0" w:lastRowFirstColumn="0" w:lastRowLastColumn="0"/>
            </w:pPr>
            <w:r>
              <w:t>Calendar Action</w:t>
            </w:r>
          </w:p>
        </w:tc>
        <w:tc>
          <w:tcPr>
            <w:tcW w:w="2725" w:type="dxa"/>
          </w:tcPr>
          <w:p w14:paraId="008B516C" w14:textId="77777777" w:rsidR="004C3EA6" w:rsidRDefault="004C3EA6" w:rsidP="0017733B">
            <w:pPr>
              <w:jc w:val="center"/>
              <w:cnfStyle w:val="100000000000" w:firstRow="1" w:lastRow="0" w:firstColumn="0" w:lastColumn="0" w:oddVBand="0" w:evenVBand="0" w:oddHBand="0" w:evenHBand="0" w:firstRowFirstColumn="0" w:firstRowLastColumn="0" w:lastRowFirstColumn="0" w:lastRowLastColumn="0"/>
              <w:rPr>
                <w:b w:val="0"/>
              </w:rPr>
            </w:pPr>
            <w:r>
              <w:rPr>
                <w:b w:val="0"/>
              </w:rPr>
              <w:t>Status/Comments</w:t>
            </w:r>
          </w:p>
          <w:p w14:paraId="7BBF45BE" w14:textId="77777777" w:rsidR="004C3EA6" w:rsidRPr="00A82007" w:rsidRDefault="004C3EA6" w:rsidP="0017733B">
            <w:pPr>
              <w:jc w:val="center"/>
              <w:cnfStyle w:val="100000000000" w:firstRow="1" w:lastRow="0" w:firstColumn="0" w:lastColumn="0" w:oddVBand="0" w:evenVBand="0" w:oddHBand="0" w:evenHBand="0" w:firstRowFirstColumn="0" w:firstRowLastColumn="0" w:lastRowFirstColumn="0" w:lastRowLastColumn="0"/>
              <w:rPr>
                <w:b w:val="0"/>
              </w:rPr>
            </w:pPr>
            <w:r>
              <w:rPr>
                <w:b w:val="0"/>
              </w:rPr>
              <w:t>Responsible Officer</w:t>
            </w:r>
          </w:p>
        </w:tc>
      </w:tr>
      <w:tr w:rsidR="004C3EA6" w14:paraId="3D49DB38" w14:textId="77777777" w:rsidTr="00177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791888ED" w14:textId="77777777" w:rsidR="004C3EA6" w:rsidRDefault="001D5D83" w:rsidP="0017733B">
            <w:pPr>
              <w:pStyle w:val="Heading3"/>
              <w:outlineLvl w:val="2"/>
            </w:pPr>
            <w:r>
              <w:t>Rates, Charges and Debts</w:t>
            </w:r>
          </w:p>
        </w:tc>
      </w:tr>
      <w:tr w:rsidR="00D04CAB" w14:paraId="01B73133" w14:textId="77777777" w:rsidTr="00C71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56BB534" w14:textId="77777777" w:rsidR="00D04CAB" w:rsidRPr="00391D38" w:rsidRDefault="00D04CAB" w:rsidP="00D04CAB">
            <w:pPr>
              <w:spacing w:before="60" w:after="60"/>
              <w:rPr>
                <w:sz w:val="18"/>
                <w:szCs w:val="18"/>
              </w:rPr>
            </w:pPr>
            <w:r w:rsidRPr="00391D38">
              <w:rPr>
                <w:sz w:val="18"/>
                <w:szCs w:val="18"/>
              </w:rPr>
              <w:t>Conditional</w:t>
            </w:r>
            <w:r>
              <w:rPr>
                <w:sz w:val="18"/>
                <w:szCs w:val="18"/>
              </w:rPr>
              <w:t>ly</w:t>
            </w:r>
            <w:r w:rsidRPr="00391D38">
              <w:rPr>
                <w:sz w:val="18"/>
                <w:szCs w:val="18"/>
              </w:rPr>
              <w:t xml:space="preserve"> rateable land</w:t>
            </w:r>
          </w:p>
        </w:tc>
        <w:tc>
          <w:tcPr>
            <w:tcW w:w="1955" w:type="dxa"/>
            <w:vAlign w:val="center"/>
          </w:tcPr>
          <w:p w14:paraId="02FC500F" w14:textId="77777777" w:rsidR="00D04CAB" w:rsidRDefault="009E60EF"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9E60EF">
              <w:rPr>
                <w:sz w:val="18"/>
                <w:szCs w:val="18"/>
              </w:rPr>
              <w:t>s</w:t>
            </w:r>
            <w:r w:rsidR="00D04CAB" w:rsidRPr="009E60EF">
              <w:rPr>
                <w:sz w:val="18"/>
                <w:szCs w:val="18"/>
              </w:rPr>
              <w:t>219 LGA</w:t>
            </w:r>
          </w:p>
          <w:p w14:paraId="246B7B18" w14:textId="77777777" w:rsidR="0068138B" w:rsidRDefault="0068138B"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20137F22" w14:textId="4B08D913" w:rsidR="009E7B79" w:rsidRPr="00391D38" w:rsidRDefault="009E7B79"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tc>
        <w:tc>
          <w:tcPr>
            <w:tcW w:w="6125" w:type="dxa"/>
          </w:tcPr>
          <w:p w14:paraId="2700FCC4" w14:textId="77777777" w:rsidR="00D04CAB" w:rsidRPr="00E9648D" w:rsidRDefault="00D04CAB" w:rsidP="00D04CAB">
            <w:p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E9648D">
              <w:rPr>
                <w:sz w:val="18"/>
                <w:szCs w:val="18"/>
              </w:rPr>
              <w:t>Conditionally rateable land is:</w:t>
            </w:r>
          </w:p>
          <w:p w14:paraId="6BEDB4A1" w14:textId="77777777" w:rsidR="00D04CAB" w:rsidRPr="00E9648D" w:rsidRDefault="00D04CAB" w:rsidP="00E92560">
            <w:pPr>
              <w:pStyle w:val="ListParagraph"/>
              <w:numPr>
                <w:ilvl w:val="0"/>
                <w:numId w:val="44"/>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E9648D">
              <w:rPr>
                <w:sz w:val="18"/>
                <w:szCs w:val="18"/>
              </w:rPr>
              <w:t>land held under a pastoral lease;</w:t>
            </w:r>
          </w:p>
          <w:p w14:paraId="193784FE" w14:textId="77777777" w:rsidR="00D04CAB" w:rsidRPr="00E9648D" w:rsidRDefault="00D04CAB" w:rsidP="00E92560">
            <w:pPr>
              <w:pStyle w:val="ListParagraph"/>
              <w:numPr>
                <w:ilvl w:val="0"/>
                <w:numId w:val="44"/>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E9648D">
              <w:rPr>
                <w:sz w:val="18"/>
                <w:szCs w:val="18"/>
              </w:rPr>
              <w:t>land occupied under a mining tenement;</w:t>
            </w:r>
          </w:p>
          <w:p w14:paraId="01F5CB89" w14:textId="77777777" w:rsidR="00D04CAB" w:rsidRPr="00E9648D" w:rsidRDefault="00D04CAB" w:rsidP="00E92560">
            <w:pPr>
              <w:pStyle w:val="ListParagraph"/>
              <w:numPr>
                <w:ilvl w:val="0"/>
                <w:numId w:val="44"/>
              </w:numPr>
              <w:autoSpaceDE w:val="0"/>
              <w:autoSpaceDN w:val="0"/>
              <w:adjustRightInd w:val="0"/>
              <w:spacing w:before="60" w:after="60"/>
              <w:ind w:left="296"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E9648D">
              <w:rPr>
                <w:sz w:val="18"/>
                <w:szCs w:val="18"/>
              </w:rPr>
              <w:t xml:space="preserve">other land that is </w:t>
            </w:r>
            <w:r w:rsidR="00E9648D" w:rsidRPr="00E9648D">
              <w:rPr>
                <w:sz w:val="18"/>
                <w:szCs w:val="18"/>
              </w:rPr>
              <w:t>prescribed by</w:t>
            </w:r>
            <w:r w:rsidRPr="00E9648D">
              <w:rPr>
                <w:sz w:val="18"/>
                <w:szCs w:val="18"/>
              </w:rPr>
              <w:t xml:space="preserve"> regulations as conditionally rateable; and</w:t>
            </w:r>
          </w:p>
          <w:p w14:paraId="4D8DF048" w14:textId="77777777" w:rsidR="00D04CAB" w:rsidRPr="00E9648D" w:rsidRDefault="00D04CAB" w:rsidP="00E92560">
            <w:pPr>
              <w:pStyle w:val="ListParagraph"/>
              <w:numPr>
                <w:ilvl w:val="0"/>
                <w:numId w:val="44"/>
              </w:numPr>
              <w:autoSpaceDE w:val="0"/>
              <w:autoSpaceDN w:val="0"/>
              <w:adjustRightInd w:val="0"/>
              <w:spacing w:before="60" w:after="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E9648D">
              <w:rPr>
                <w:sz w:val="18"/>
                <w:szCs w:val="18"/>
              </w:rPr>
              <w:t>only</w:t>
            </w:r>
            <w:proofErr w:type="gramEnd"/>
            <w:r w:rsidRPr="00E9648D">
              <w:rPr>
                <w:sz w:val="18"/>
                <w:szCs w:val="18"/>
              </w:rPr>
              <w:t xml:space="preserve"> rateable in accordance with a </w:t>
            </w:r>
            <w:r w:rsidR="00E9648D" w:rsidRPr="00E9648D">
              <w:rPr>
                <w:sz w:val="18"/>
                <w:szCs w:val="18"/>
              </w:rPr>
              <w:t xml:space="preserve">Gazette </w:t>
            </w:r>
            <w:r w:rsidRPr="00E9648D">
              <w:rPr>
                <w:sz w:val="18"/>
                <w:szCs w:val="18"/>
              </w:rPr>
              <w:t>notice published by the Minister in the Gazette at least 2 months before commencement of the financial year for which rates are declared.</w:t>
            </w:r>
          </w:p>
          <w:p w14:paraId="317A9EE2" w14:textId="77777777" w:rsidR="00D04CAB" w:rsidRDefault="00D04CAB" w:rsidP="00D04CAB">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B4055E">
              <w:rPr>
                <w:sz w:val="18"/>
                <w:szCs w:val="18"/>
              </w:rPr>
              <w:t>The council may make submissions to the Minister in relation to conditionally rateable land.</w:t>
            </w:r>
          </w:p>
          <w:p w14:paraId="482E2429" w14:textId="77777777" w:rsidR="00D04CAB" w:rsidRPr="00775039" w:rsidRDefault="00D04CAB" w:rsidP="00D04CAB">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775039">
              <w:rPr>
                <w:sz w:val="18"/>
                <w:szCs w:val="18"/>
              </w:rPr>
              <w:t>As soon a</w:t>
            </w:r>
            <w:r w:rsidR="00B4055E" w:rsidRPr="00775039">
              <w:rPr>
                <w:sz w:val="18"/>
                <w:szCs w:val="18"/>
              </w:rPr>
              <w:t xml:space="preserve">s practicable </w:t>
            </w:r>
            <w:r w:rsidR="00775039" w:rsidRPr="00775039">
              <w:rPr>
                <w:sz w:val="18"/>
                <w:szCs w:val="18"/>
              </w:rPr>
              <w:t>after the Gazette notice is published</w:t>
            </w:r>
            <w:r w:rsidRPr="00775039">
              <w:rPr>
                <w:sz w:val="18"/>
                <w:szCs w:val="18"/>
              </w:rPr>
              <w:t>:</w:t>
            </w:r>
          </w:p>
          <w:p w14:paraId="2D2E0D7D" w14:textId="77777777" w:rsidR="00D04CAB" w:rsidRPr="00775039" w:rsidRDefault="00775039" w:rsidP="00E92560">
            <w:pPr>
              <w:pStyle w:val="ListParagraph"/>
              <w:numPr>
                <w:ilvl w:val="0"/>
                <w:numId w:val="75"/>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775039">
              <w:rPr>
                <w:sz w:val="18"/>
                <w:szCs w:val="18"/>
              </w:rPr>
              <w:t>council must publish the notice on its website</w:t>
            </w:r>
            <w:r w:rsidR="00D04CAB" w:rsidRPr="00775039">
              <w:rPr>
                <w:sz w:val="18"/>
                <w:szCs w:val="18"/>
              </w:rPr>
              <w:t>; and</w:t>
            </w:r>
          </w:p>
          <w:p w14:paraId="1809CD34" w14:textId="77777777" w:rsidR="0096644C" w:rsidRDefault="00775039" w:rsidP="00E7212C">
            <w:pPr>
              <w:numPr>
                <w:ilvl w:val="0"/>
                <w:numId w:val="43"/>
              </w:numPr>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775039">
              <w:rPr>
                <w:sz w:val="18"/>
                <w:szCs w:val="18"/>
              </w:rPr>
              <w:t>the</w:t>
            </w:r>
            <w:proofErr w:type="gramEnd"/>
            <w:r w:rsidRPr="00775039">
              <w:rPr>
                <w:sz w:val="18"/>
                <w:szCs w:val="18"/>
              </w:rPr>
              <w:t xml:space="preserve"> Agency must publish the notice on the Agency's website</w:t>
            </w:r>
            <w:r w:rsidR="00D04CAB" w:rsidRPr="00775039">
              <w:rPr>
                <w:sz w:val="18"/>
                <w:szCs w:val="18"/>
              </w:rPr>
              <w:t>.</w:t>
            </w:r>
          </w:p>
          <w:p w14:paraId="51D91A23" w14:textId="41C4053D" w:rsidR="00C85EA2" w:rsidRPr="00E7212C" w:rsidRDefault="00C85EA2" w:rsidP="00C85EA2">
            <w:pPr>
              <w:autoSpaceDE w:val="0"/>
              <w:autoSpaceDN w:val="0"/>
              <w:adjustRightInd w:val="0"/>
              <w:spacing w:before="60" w:after="60"/>
              <w:ind w:left="371"/>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10CC8B15" w14:textId="77777777" w:rsidR="00D04CAB" w:rsidRDefault="00D04CAB" w:rsidP="00D04CA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391D38">
              <w:rPr>
                <w:sz w:val="18"/>
                <w:szCs w:val="18"/>
              </w:rPr>
              <w:t xml:space="preserve">Notice must be </w:t>
            </w:r>
            <w:r>
              <w:rPr>
                <w:sz w:val="18"/>
                <w:szCs w:val="18"/>
              </w:rPr>
              <w:t xml:space="preserve">published as soon as practicable after </w:t>
            </w:r>
            <w:r w:rsidR="006507F6">
              <w:rPr>
                <w:sz w:val="18"/>
                <w:szCs w:val="18"/>
              </w:rPr>
              <w:t xml:space="preserve">the </w:t>
            </w:r>
            <w:r w:rsidRPr="009E7D56">
              <w:rPr>
                <w:sz w:val="18"/>
                <w:szCs w:val="18"/>
              </w:rPr>
              <w:t>Gazette</w:t>
            </w:r>
            <w:r w:rsidR="006507F6">
              <w:rPr>
                <w:sz w:val="18"/>
                <w:szCs w:val="18"/>
              </w:rPr>
              <w:t xml:space="preserve"> notice</w:t>
            </w:r>
            <w:r>
              <w:rPr>
                <w:sz w:val="18"/>
                <w:szCs w:val="18"/>
              </w:rPr>
              <w:t>.</w:t>
            </w:r>
          </w:p>
          <w:p w14:paraId="12005A5B" w14:textId="77777777" w:rsidR="00D04CAB" w:rsidRDefault="00D04CAB" w:rsidP="00D04CA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3297119A" w14:textId="77777777" w:rsidR="00D04CAB" w:rsidRPr="00391D38" w:rsidRDefault="00D04CAB" w:rsidP="00D04CAB">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Must be </w:t>
            </w:r>
            <w:r w:rsidRPr="00391D38">
              <w:rPr>
                <w:sz w:val="18"/>
                <w:szCs w:val="18"/>
              </w:rPr>
              <w:t>available for 3 years from the last day of the financial year during which the notice was published</w:t>
            </w:r>
            <w:r>
              <w:rPr>
                <w:sz w:val="18"/>
                <w:szCs w:val="18"/>
              </w:rPr>
              <w:t xml:space="preserve">. </w:t>
            </w:r>
          </w:p>
        </w:tc>
        <w:tc>
          <w:tcPr>
            <w:tcW w:w="2725" w:type="dxa"/>
            <w:vAlign w:val="center"/>
          </w:tcPr>
          <w:p w14:paraId="688B11CA" w14:textId="77777777" w:rsidR="00D04CAB" w:rsidRPr="00391D38" w:rsidRDefault="00D04CAB"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3A367236" w14:textId="77777777" w:rsidR="00D04CAB" w:rsidRPr="00FC1141" w:rsidRDefault="00D04CAB"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55C856CF" w14:textId="77777777" w:rsidR="00D04CAB" w:rsidRPr="00391D38" w:rsidRDefault="00D04CAB"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8746645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516061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A7965" w14:paraId="0235FCD2" w14:textId="77777777" w:rsidTr="00C71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927531B" w14:textId="45706157" w:rsidR="00BA7965" w:rsidRPr="00391D38" w:rsidRDefault="00BA7965" w:rsidP="00D04CAB">
            <w:pPr>
              <w:spacing w:before="60" w:after="60"/>
              <w:rPr>
                <w:sz w:val="18"/>
                <w:szCs w:val="18"/>
              </w:rPr>
            </w:pPr>
            <w:r w:rsidRPr="00BB6ACC">
              <w:rPr>
                <w:sz w:val="18"/>
                <w:szCs w:val="18"/>
              </w:rPr>
              <w:t>Basis of rates</w:t>
            </w:r>
          </w:p>
        </w:tc>
        <w:tc>
          <w:tcPr>
            <w:tcW w:w="1955" w:type="dxa"/>
            <w:vAlign w:val="center"/>
          </w:tcPr>
          <w:p w14:paraId="0E3C9FD9" w14:textId="77777777" w:rsidR="00BA7965" w:rsidRDefault="00BA7965" w:rsidP="00BA7965">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EB5215">
              <w:rPr>
                <w:sz w:val="18"/>
                <w:szCs w:val="18"/>
              </w:rPr>
              <w:t>s226 LGA</w:t>
            </w:r>
          </w:p>
          <w:p w14:paraId="14ABEC48" w14:textId="46CCEF78" w:rsidR="00BA7965" w:rsidRPr="009E60EF" w:rsidRDefault="00BA7965" w:rsidP="00BA7965">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DF5AF8">
              <w:rPr>
                <w:sz w:val="18"/>
                <w:szCs w:val="18"/>
              </w:rPr>
              <w:t>s227 LGA</w:t>
            </w:r>
          </w:p>
        </w:tc>
        <w:tc>
          <w:tcPr>
            <w:tcW w:w="6125" w:type="dxa"/>
          </w:tcPr>
          <w:p w14:paraId="2210DB50" w14:textId="77777777" w:rsidR="00BA7965" w:rsidRPr="00511365" w:rsidRDefault="00BA7965" w:rsidP="00BA7965">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511365">
              <w:rPr>
                <w:sz w:val="18"/>
                <w:szCs w:val="18"/>
              </w:rPr>
              <w:t>When setting rates council may consider using:</w:t>
            </w:r>
          </w:p>
          <w:p w14:paraId="7BBA48AD" w14:textId="77777777" w:rsidR="00BA7965" w:rsidRPr="00511365" w:rsidRDefault="00BA7965" w:rsidP="00BA7965">
            <w:pPr>
              <w:numPr>
                <w:ilvl w:val="0"/>
                <w:numId w:val="41"/>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511365">
              <w:rPr>
                <w:sz w:val="18"/>
                <w:szCs w:val="18"/>
              </w:rPr>
              <w:t>a fixed charge for each allotment;</w:t>
            </w:r>
          </w:p>
          <w:p w14:paraId="34831307" w14:textId="77777777" w:rsidR="00BA7965" w:rsidRPr="00511365" w:rsidRDefault="00BA7965" w:rsidP="00BA7965">
            <w:pPr>
              <w:numPr>
                <w:ilvl w:val="0"/>
                <w:numId w:val="41"/>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511365">
              <w:rPr>
                <w:sz w:val="18"/>
                <w:szCs w:val="18"/>
              </w:rPr>
              <w:t>a valuation-based charge,  calculated as a proportion of the assessed value of each allotment, which may include a minimum charge; or</w:t>
            </w:r>
          </w:p>
          <w:p w14:paraId="237DC8E3" w14:textId="77777777" w:rsidR="00BA7965" w:rsidRPr="00511365" w:rsidRDefault="00BA7965" w:rsidP="00BA7965">
            <w:pPr>
              <w:numPr>
                <w:ilvl w:val="0"/>
                <w:numId w:val="41"/>
              </w:numPr>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511365">
              <w:rPr>
                <w:sz w:val="18"/>
                <w:szCs w:val="18"/>
              </w:rPr>
              <w:t>a</w:t>
            </w:r>
            <w:proofErr w:type="gramEnd"/>
            <w:r w:rsidRPr="00511365">
              <w:rPr>
                <w:sz w:val="18"/>
                <w:szCs w:val="18"/>
              </w:rPr>
              <w:t xml:space="preserve"> combination of a fixed charge and a valuation-based charge.</w:t>
            </w:r>
          </w:p>
          <w:p w14:paraId="61D95761" w14:textId="77777777" w:rsidR="00BA7965" w:rsidRPr="00DF5AF8" w:rsidRDefault="00BA7965" w:rsidP="00BA7965">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sz w:val="18"/>
                <w:szCs w:val="18"/>
              </w:rPr>
            </w:pPr>
            <w:r w:rsidRPr="000277F6">
              <w:rPr>
                <w:sz w:val="18"/>
                <w:szCs w:val="18"/>
              </w:rPr>
              <w:t xml:space="preserve">Different fixed amounts, valuation-based amounts and minimum amounts may </w:t>
            </w:r>
            <w:r w:rsidRPr="00DF5AF8">
              <w:rPr>
                <w:sz w:val="18"/>
                <w:szCs w:val="18"/>
              </w:rPr>
              <w:t>be set for:</w:t>
            </w:r>
          </w:p>
          <w:p w14:paraId="69FA0259" w14:textId="77777777" w:rsidR="00BA7965" w:rsidRPr="00DF5AF8" w:rsidRDefault="00BA7965" w:rsidP="00BA7965">
            <w:pPr>
              <w:numPr>
                <w:ilvl w:val="2"/>
                <w:numId w:val="41"/>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DF5AF8">
              <w:rPr>
                <w:sz w:val="18"/>
                <w:szCs w:val="18"/>
              </w:rPr>
              <w:t>allotments within different parts of council’s area; or</w:t>
            </w:r>
          </w:p>
          <w:p w14:paraId="3738EF91" w14:textId="77777777" w:rsidR="00BA7965" w:rsidRPr="00DF5AF8" w:rsidRDefault="00BA7965" w:rsidP="00BA7965">
            <w:pPr>
              <w:numPr>
                <w:ilvl w:val="2"/>
                <w:numId w:val="41"/>
              </w:numPr>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r w:rsidRPr="00DF5AF8">
              <w:rPr>
                <w:sz w:val="18"/>
                <w:szCs w:val="18"/>
              </w:rPr>
              <w:t>different classes of allotments; or</w:t>
            </w:r>
          </w:p>
          <w:p w14:paraId="1E4B6259" w14:textId="77777777" w:rsidR="00BA7965" w:rsidRPr="00DF5AF8" w:rsidRDefault="00BA7965" w:rsidP="00BA7965">
            <w:pPr>
              <w:numPr>
                <w:ilvl w:val="2"/>
                <w:numId w:val="41"/>
              </w:numPr>
              <w:autoSpaceDE w:val="0"/>
              <w:autoSpaceDN w:val="0"/>
              <w:adjustRightInd w:val="0"/>
              <w:spacing w:before="60" w:after="60"/>
              <w:ind w:left="296"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DF5AF8">
              <w:rPr>
                <w:sz w:val="18"/>
                <w:szCs w:val="18"/>
              </w:rPr>
              <w:t>a</w:t>
            </w:r>
            <w:proofErr w:type="gramEnd"/>
            <w:r w:rsidRPr="00DF5AF8">
              <w:rPr>
                <w:sz w:val="18"/>
                <w:szCs w:val="18"/>
              </w:rPr>
              <w:t xml:space="preserve"> combination of both. </w:t>
            </w:r>
          </w:p>
          <w:p w14:paraId="1EFE42BB" w14:textId="77777777" w:rsidR="00C24997" w:rsidRDefault="00C24997" w:rsidP="00D04CA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229445D9" w14:textId="00F0551F" w:rsidR="00BA7965" w:rsidRPr="00E9648D" w:rsidRDefault="00E7212C" w:rsidP="00D04CA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22EC4">
              <w:rPr>
                <w:sz w:val="18"/>
                <w:szCs w:val="18"/>
              </w:rPr>
              <w:t>Council may adopt Unimproved Capital Value (UCV), Improved Capital Value (IMP) or annual value as the basis of assessed allotment value.</w:t>
            </w:r>
          </w:p>
        </w:tc>
        <w:tc>
          <w:tcPr>
            <w:tcW w:w="2378" w:type="dxa"/>
            <w:vAlign w:val="center"/>
          </w:tcPr>
          <w:p w14:paraId="2D485872" w14:textId="09A07A3B" w:rsidR="00BA7965" w:rsidRPr="00391D38" w:rsidRDefault="00BA7965" w:rsidP="00D04CAB">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Rates </w:t>
            </w:r>
            <w:r w:rsidRPr="00802270">
              <w:rPr>
                <w:sz w:val="18"/>
                <w:szCs w:val="18"/>
              </w:rPr>
              <w:t xml:space="preserve">declaration by </w:t>
            </w:r>
            <w:r w:rsidRPr="00802270">
              <w:rPr>
                <w:sz w:val="18"/>
                <w:szCs w:val="18"/>
              </w:rPr>
              <w:br/>
              <w:t>30 June</w:t>
            </w:r>
          </w:p>
        </w:tc>
        <w:tc>
          <w:tcPr>
            <w:tcW w:w="2725" w:type="dxa"/>
            <w:vAlign w:val="center"/>
          </w:tcPr>
          <w:p w14:paraId="12A46021" w14:textId="77777777" w:rsidR="00BA7965" w:rsidRPr="00BB6ACC" w:rsidRDefault="00BA7965" w:rsidP="00BA7965">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470899B2" w14:textId="77777777" w:rsidR="00BA7965" w:rsidRPr="00FC1141" w:rsidRDefault="00BA7965" w:rsidP="00BA7965">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4B75D33F" w14:textId="2FFD2BFD" w:rsidR="00BA7965" w:rsidRPr="00391D38" w:rsidRDefault="00BA7965" w:rsidP="00BA7965">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6279620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2642851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04CAB" w14:paraId="7F6F8416" w14:textId="77777777" w:rsidTr="0022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0C504B90" w14:textId="77777777" w:rsidR="00D04CAB" w:rsidRDefault="00D04CAB" w:rsidP="00D04CAB">
            <w:pPr>
              <w:pStyle w:val="Heading3"/>
              <w:outlineLvl w:val="2"/>
            </w:pPr>
            <w:r>
              <w:lastRenderedPageBreak/>
              <w:t>Rates, Charges and Debts</w:t>
            </w:r>
          </w:p>
        </w:tc>
      </w:tr>
      <w:tr w:rsidR="00D04CAB" w14:paraId="26D2C8CD" w14:textId="77777777" w:rsidTr="00221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42B49B5" w14:textId="77777777" w:rsidR="00D04CAB" w:rsidRPr="006A0880" w:rsidRDefault="00D04CAB" w:rsidP="00D04CAB">
            <w:pPr>
              <w:spacing w:before="60" w:after="60"/>
              <w:rPr>
                <w:sz w:val="18"/>
                <w:szCs w:val="18"/>
              </w:rPr>
            </w:pPr>
            <w:r w:rsidRPr="006A0880">
              <w:rPr>
                <w:sz w:val="18"/>
                <w:szCs w:val="18"/>
              </w:rPr>
              <w:t>General rates</w:t>
            </w:r>
          </w:p>
        </w:tc>
        <w:tc>
          <w:tcPr>
            <w:tcW w:w="1955" w:type="dxa"/>
            <w:vAlign w:val="center"/>
          </w:tcPr>
          <w:p w14:paraId="3BB79F90" w14:textId="77777777" w:rsidR="00D04CAB" w:rsidRPr="006A0880" w:rsidRDefault="00B03962" w:rsidP="00D04CA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B03962">
              <w:rPr>
                <w:sz w:val="18"/>
                <w:szCs w:val="18"/>
              </w:rPr>
              <w:t>s</w:t>
            </w:r>
            <w:r w:rsidR="00D04CAB" w:rsidRPr="00B03962">
              <w:rPr>
                <w:sz w:val="18"/>
                <w:szCs w:val="18"/>
              </w:rPr>
              <w:t>237 LGA</w:t>
            </w:r>
          </w:p>
        </w:tc>
        <w:tc>
          <w:tcPr>
            <w:tcW w:w="6125" w:type="dxa"/>
          </w:tcPr>
          <w:p w14:paraId="0E712611" w14:textId="77777777" w:rsidR="00D04CAB" w:rsidRPr="005B178C" w:rsidRDefault="00D04CAB" w:rsidP="00D04CAB">
            <w:pPr>
              <w:autoSpaceDE w:val="0"/>
              <w:autoSpaceDN w:val="0"/>
              <w:adjustRightInd w:val="0"/>
              <w:spacing w:before="60"/>
              <w:cnfStyle w:val="000000100000" w:firstRow="0" w:lastRow="0" w:firstColumn="0" w:lastColumn="0" w:oddVBand="0" w:evenVBand="0" w:oddHBand="1" w:evenHBand="0" w:firstRowFirstColumn="0" w:firstRowLastColumn="0" w:lastRowFirstColumn="0" w:lastRowLastColumn="0"/>
              <w:rPr>
                <w:sz w:val="18"/>
                <w:szCs w:val="18"/>
              </w:rPr>
            </w:pPr>
            <w:r w:rsidRPr="005B178C">
              <w:rPr>
                <w:sz w:val="18"/>
                <w:szCs w:val="18"/>
              </w:rPr>
              <w:t>A council must</w:t>
            </w:r>
            <w:r w:rsidR="002F752A" w:rsidRPr="005B178C">
              <w:rPr>
                <w:sz w:val="18"/>
                <w:szCs w:val="18"/>
              </w:rPr>
              <w:t>, on or before 30 June,</w:t>
            </w:r>
            <w:r w:rsidRPr="005B178C">
              <w:rPr>
                <w:sz w:val="18"/>
                <w:szCs w:val="18"/>
              </w:rPr>
              <w:t xml:space="preserve"> declare rates on allotments </w:t>
            </w:r>
            <w:r w:rsidR="002F752A" w:rsidRPr="005B178C">
              <w:rPr>
                <w:sz w:val="18"/>
                <w:szCs w:val="18"/>
              </w:rPr>
              <w:t xml:space="preserve">in the council area </w:t>
            </w:r>
            <w:r w:rsidR="00C71F35" w:rsidRPr="005B178C">
              <w:rPr>
                <w:sz w:val="18"/>
                <w:szCs w:val="18"/>
              </w:rPr>
              <w:t xml:space="preserve">to raise </w:t>
            </w:r>
            <w:r w:rsidRPr="005B178C">
              <w:rPr>
                <w:sz w:val="18"/>
                <w:szCs w:val="18"/>
              </w:rPr>
              <w:t xml:space="preserve">funds for general purposes for the financial year. </w:t>
            </w:r>
            <w:r w:rsidR="005B178C">
              <w:rPr>
                <w:sz w:val="18"/>
                <w:szCs w:val="18"/>
              </w:rPr>
              <w:t>Council may, at the same time, raise an amount for special purpose.</w:t>
            </w:r>
          </w:p>
          <w:p w14:paraId="25CE09FB" w14:textId="77777777" w:rsidR="00D04CAB" w:rsidRPr="0013728D" w:rsidRDefault="00D04CAB" w:rsidP="00D04CA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The declaration must state:</w:t>
            </w:r>
          </w:p>
          <w:p w14:paraId="6C61B7AD" w14:textId="77777777" w:rsidR="00D04CAB" w:rsidRPr="0013728D" w:rsidRDefault="00D04CAB" w:rsidP="00E92560">
            <w:pPr>
              <w:numPr>
                <w:ilvl w:val="0"/>
                <w:numId w:val="42"/>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amounts to be raised for general and special purposes;</w:t>
            </w:r>
          </w:p>
          <w:p w14:paraId="7BD04B59" w14:textId="77777777" w:rsidR="00D04CAB" w:rsidRPr="0013728D" w:rsidRDefault="00D04CAB" w:rsidP="00E92560">
            <w:pPr>
              <w:numPr>
                <w:ilvl w:val="0"/>
                <w:numId w:val="42"/>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 xml:space="preserve">basis or bases of the rates; </w:t>
            </w:r>
          </w:p>
          <w:p w14:paraId="00E79DEE" w14:textId="77777777" w:rsidR="00D04CAB" w:rsidRPr="0013728D" w:rsidRDefault="00D04CAB" w:rsidP="00E92560">
            <w:pPr>
              <w:numPr>
                <w:ilvl w:val="0"/>
                <w:numId w:val="42"/>
              </w:numPr>
              <w:autoSpaceDE w:val="0"/>
              <w:autoSpaceDN w:val="0"/>
              <w:adjustRightInd w:val="0"/>
              <w:spacing w:before="60" w:after="0"/>
              <w:ind w:left="295" w:hanging="284"/>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 xml:space="preserve">if payable </w:t>
            </w:r>
            <w:r w:rsidR="005B178C" w:rsidRPr="0013728D">
              <w:rPr>
                <w:sz w:val="18"/>
                <w:szCs w:val="18"/>
              </w:rPr>
              <w:t>in</w:t>
            </w:r>
            <w:r w:rsidRPr="0013728D">
              <w:rPr>
                <w:sz w:val="18"/>
                <w:szCs w:val="18"/>
              </w:rPr>
              <w:t xml:space="preserve"> instalments – the number of instalments and dates payable; and</w:t>
            </w:r>
          </w:p>
          <w:p w14:paraId="50A26C08" w14:textId="77777777" w:rsidR="00D04CAB" w:rsidRDefault="0013728D" w:rsidP="00E92560">
            <w:pPr>
              <w:numPr>
                <w:ilvl w:val="0"/>
                <w:numId w:val="42"/>
              </w:numPr>
              <w:autoSpaceDE w:val="0"/>
              <w:autoSpaceDN w:val="0"/>
              <w:adjustRightInd w:val="0"/>
              <w:spacing w:before="60" w:after="0"/>
              <w:ind w:left="295"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3728D">
              <w:rPr>
                <w:sz w:val="18"/>
                <w:szCs w:val="18"/>
              </w:rPr>
              <w:t>the</w:t>
            </w:r>
            <w:proofErr w:type="gramEnd"/>
            <w:r w:rsidRPr="0013728D">
              <w:rPr>
                <w:sz w:val="18"/>
                <w:szCs w:val="18"/>
              </w:rPr>
              <w:t xml:space="preserve"> interest rate accrued</w:t>
            </w:r>
            <w:r w:rsidR="00D04CAB" w:rsidRPr="0013728D">
              <w:rPr>
                <w:sz w:val="18"/>
                <w:szCs w:val="18"/>
              </w:rPr>
              <w:t xml:space="preserve"> on unpaid rates for the year.</w:t>
            </w:r>
          </w:p>
          <w:p w14:paraId="02174E12" w14:textId="77777777" w:rsidR="001F2E18" w:rsidRPr="001F2E18" w:rsidRDefault="001F2E18" w:rsidP="001F2E18">
            <w:pPr>
              <w:autoSpaceDE w:val="0"/>
              <w:autoSpaceDN w:val="0"/>
              <w:adjustRightInd w:val="0"/>
              <w:spacing w:before="60" w:after="0"/>
              <w:ind w:left="295"/>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531ABB57" w14:textId="77777777" w:rsidR="00D04CAB" w:rsidRPr="0013728D" w:rsidRDefault="00D04CAB" w:rsidP="00D04CAB">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 xml:space="preserve">Rates declaration by </w:t>
            </w:r>
          </w:p>
          <w:p w14:paraId="4391D84B" w14:textId="77777777" w:rsidR="00D04CAB" w:rsidRPr="006A0880" w:rsidRDefault="00D04CAB" w:rsidP="00D14E59">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13728D">
              <w:rPr>
                <w:sz w:val="18"/>
                <w:szCs w:val="18"/>
              </w:rPr>
              <w:t>30 June</w:t>
            </w:r>
          </w:p>
        </w:tc>
        <w:tc>
          <w:tcPr>
            <w:tcW w:w="2725" w:type="dxa"/>
            <w:vAlign w:val="center"/>
          </w:tcPr>
          <w:p w14:paraId="4D237E00" w14:textId="77777777" w:rsidR="00D04CAB" w:rsidRPr="006A0880" w:rsidRDefault="00D04CAB" w:rsidP="00D04CA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65A5AE26" w14:textId="77777777" w:rsidR="00D04CAB" w:rsidRPr="00FC1141" w:rsidRDefault="00D04CAB" w:rsidP="00D04CA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016D414" w14:textId="77777777" w:rsidR="00D04CAB" w:rsidRPr="006A0880" w:rsidRDefault="00D04CAB" w:rsidP="00D04CAB">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6493246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5331082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BA7965" w14:paraId="424EC1B9" w14:textId="77777777" w:rsidTr="00221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148F019" w14:textId="1D1F9143" w:rsidR="00BA7965" w:rsidRPr="006A0880" w:rsidRDefault="00BA7965" w:rsidP="00D04CAB">
            <w:pPr>
              <w:spacing w:before="60" w:after="60"/>
              <w:rPr>
                <w:sz w:val="18"/>
                <w:szCs w:val="18"/>
              </w:rPr>
            </w:pPr>
            <w:r w:rsidRPr="00033478">
              <w:rPr>
                <w:sz w:val="18"/>
                <w:szCs w:val="18"/>
              </w:rPr>
              <w:t>Special rates</w:t>
            </w:r>
          </w:p>
        </w:tc>
        <w:tc>
          <w:tcPr>
            <w:tcW w:w="1955" w:type="dxa"/>
            <w:vAlign w:val="center"/>
          </w:tcPr>
          <w:p w14:paraId="762FCE17" w14:textId="6F364A66" w:rsidR="0097570C" w:rsidRPr="00B03962" w:rsidRDefault="00BA7965" w:rsidP="00D04CAB">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3728D">
              <w:rPr>
                <w:sz w:val="18"/>
                <w:szCs w:val="18"/>
              </w:rPr>
              <w:t>s238 LGA</w:t>
            </w:r>
          </w:p>
        </w:tc>
        <w:tc>
          <w:tcPr>
            <w:tcW w:w="6125" w:type="dxa"/>
          </w:tcPr>
          <w:p w14:paraId="7E66778E" w14:textId="77777777" w:rsidR="00BA7965" w:rsidRPr="004620F3" w:rsidRDefault="00BA7965" w:rsidP="00BA7965">
            <w:pPr>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sz w:val="18"/>
                <w:szCs w:val="18"/>
              </w:rPr>
            </w:pPr>
            <w:r w:rsidRPr="00A77BDF">
              <w:rPr>
                <w:sz w:val="18"/>
                <w:szCs w:val="18"/>
              </w:rPr>
              <w:t xml:space="preserve">Council may, on or before 30 June, declare rates for a particular purpose, </w:t>
            </w:r>
            <w:r w:rsidRPr="004620F3">
              <w:rPr>
                <w:sz w:val="18"/>
                <w:szCs w:val="18"/>
              </w:rPr>
              <w:t xml:space="preserve">that is, special rates. </w:t>
            </w:r>
          </w:p>
          <w:p w14:paraId="3C0571B5" w14:textId="77777777" w:rsidR="00BA7965" w:rsidRDefault="00BA7965" w:rsidP="00BA7965">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r w:rsidRPr="004620F3">
              <w:rPr>
                <w:sz w:val="18"/>
                <w:szCs w:val="18"/>
              </w:rPr>
              <w:t>Before</w:t>
            </w:r>
            <w:r>
              <w:rPr>
                <w:sz w:val="18"/>
                <w:szCs w:val="18"/>
              </w:rPr>
              <w:t xml:space="preserve"> declaring special rates, council must:</w:t>
            </w:r>
          </w:p>
          <w:p w14:paraId="37E7EE9E" w14:textId="77777777" w:rsidR="00BA7965" w:rsidRDefault="00BA7965" w:rsidP="00BA7965">
            <w:pPr>
              <w:pStyle w:val="ListParagraph"/>
              <w:numPr>
                <w:ilvl w:val="0"/>
                <w:numId w:val="76"/>
              </w:numPr>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sz w:val="18"/>
                <w:szCs w:val="18"/>
              </w:rPr>
            </w:pPr>
            <w:r w:rsidRPr="003158AE">
              <w:rPr>
                <w:sz w:val="18"/>
                <w:szCs w:val="18"/>
              </w:rPr>
              <w:t>publish a notice on its website and in a newspaper circulating in the area</w:t>
            </w:r>
            <w:r>
              <w:rPr>
                <w:sz w:val="18"/>
                <w:szCs w:val="18"/>
              </w:rPr>
              <w:t>,</w:t>
            </w:r>
            <w:r w:rsidRPr="003158AE">
              <w:rPr>
                <w:sz w:val="18"/>
                <w:szCs w:val="18"/>
              </w:rPr>
              <w:t xml:space="preserve"> inviting written submissions on the proposed special rates</w:t>
            </w:r>
            <w:r>
              <w:rPr>
                <w:sz w:val="18"/>
                <w:szCs w:val="18"/>
              </w:rPr>
              <w:t xml:space="preserve">, for at least </w:t>
            </w:r>
            <w:r w:rsidRPr="003158AE">
              <w:rPr>
                <w:sz w:val="18"/>
                <w:szCs w:val="18"/>
              </w:rPr>
              <w:t xml:space="preserve"> 21 days from the date of the notice</w:t>
            </w:r>
            <w:r>
              <w:rPr>
                <w:sz w:val="18"/>
                <w:szCs w:val="18"/>
              </w:rPr>
              <w:t>;</w:t>
            </w:r>
          </w:p>
          <w:p w14:paraId="57B9F046" w14:textId="77777777" w:rsidR="00BA7965" w:rsidRDefault="00BA7965" w:rsidP="00BA7965">
            <w:pPr>
              <w:pStyle w:val="ListParagraph"/>
              <w:numPr>
                <w:ilvl w:val="0"/>
                <w:numId w:val="76"/>
              </w:numPr>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sz w:val="18"/>
                <w:szCs w:val="18"/>
              </w:rPr>
            </w:pPr>
            <w:r w:rsidRPr="00166CE0">
              <w:rPr>
                <w:sz w:val="18"/>
                <w:szCs w:val="18"/>
              </w:rPr>
              <w:t>give the principal ratepayer for each allotment to which the special rates are proposed to be imposed a notice of intention to declare special rates; and</w:t>
            </w:r>
          </w:p>
          <w:p w14:paraId="13439535" w14:textId="77777777" w:rsidR="00BA7965" w:rsidRDefault="00BA7965" w:rsidP="00BA7965">
            <w:pPr>
              <w:pStyle w:val="ListParagraph"/>
              <w:numPr>
                <w:ilvl w:val="0"/>
                <w:numId w:val="76"/>
              </w:numPr>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166CE0">
              <w:rPr>
                <w:sz w:val="18"/>
                <w:szCs w:val="18"/>
              </w:rPr>
              <w:t>consider</w:t>
            </w:r>
            <w:proofErr w:type="gramEnd"/>
            <w:r w:rsidRPr="00166CE0">
              <w:rPr>
                <w:sz w:val="18"/>
                <w:szCs w:val="18"/>
              </w:rPr>
              <w:t xml:space="preserve"> the submissions made</w:t>
            </w:r>
            <w:r>
              <w:rPr>
                <w:sz w:val="18"/>
                <w:szCs w:val="18"/>
              </w:rPr>
              <w:t xml:space="preserve"> and make any revisions council considers appropriate. </w:t>
            </w:r>
          </w:p>
          <w:p w14:paraId="23022E7C" w14:textId="3E49A3EC" w:rsidR="00BA7965" w:rsidRPr="005B178C" w:rsidRDefault="00BA7965" w:rsidP="00D04CAB">
            <w:pPr>
              <w:autoSpaceDE w:val="0"/>
              <w:autoSpaceDN w:val="0"/>
              <w:adjustRightInd w:val="0"/>
              <w:spacing w:before="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274F3657" w14:textId="7C87BEE2" w:rsidR="00F35FF5" w:rsidRDefault="00F35FF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notice for submissions on proposed rates, with 21-day submission period.</w:t>
            </w:r>
          </w:p>
          <w:p w14:paraId="61593D02" w14:textId="77777777" w:rsidR="00F35FF5" w:rsidRDefault="00F35FF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38E477DA" w14:textId="3667B6BD" w:rsidR="00BA7965" w:rsidRPr="004620F3" w:rsidRDefault="00F35FF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r w:rsidR="00BA7965" w:rsidRPr="004620F3">
              <w:rPr>
                <w:sz w:val="18"/>
                <w:szCs w:val="18"/>
              </w:rPr>
              <w:t xml:space="preserve">Rates declaration by </w:t>
            </w:r>
          </w:p>
          <w:p w14:paraId="2FD6BACA" w14:textId="77777777" w:rsidR="00BA7965" w:rsidRDefault="00BA796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4620F3">
              <w:rPr>
                <w:sz w:val="18"/>
                <w:szCs w:val="18"/>
              </w:rPr>
              <w:t>30 June</w:t>
            </w:r>
          </w:p>
          <w:p w14:paraId="5BC8B3FE" w14:textId="77777777" w:rsidR="00BA7965" w:rsidRDefault="00BA796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25BE14B4" w14:textId="32107320" w:rsidR="00BA7965" w:rsidRPr="0013728D" w:rsidRDefault="00BA7965" w:rsidP="00BA7965">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2725" w:type="dxa"/>
            <w:vAlign w:val="center"/>
          </w:tcPr>
          <w:p w14:paraId="26B84767" w14:textId="77777777" w:rsidR="00BA7965" w:rsidRPr="00033478" w:rsidRDefault="00BA7965" w:rsidP="00BA796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0697F82A" w14:textId="77777777" w:rsidR="00BA7965" w:rsidRPr="00FC1141" w:rsidRDefault="00BA7965" w:rsidP="00BA796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082D0613" w14:textId="0F180A26" w:rsidR="00BA7965" w:rsidRPr="006A0880" w:rsidRDefault="00BA7965" w:rsidP="00BA7965">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55593428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83042028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04CAB" w14:paraId="3F78D5C4" w14:textId="77777777" w:rsidTr="00177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1" w:type="dxa"/>
            <w:gridSpan w:val="5"/>
            <w:vAlign w:val="center"/>
          </w:tcPr>
          <w:p w14:paraId="6CA2E003" w14:textId="77777777" w:rsidR="00D04CAB" w:rsidRDefault="00D04CAB" w:rsidP="00D04CAB">
            <w:pPr>
              <w:pStyle w:val="Heading3"/>
              <w:outlineLvl w:val="2"/>
            </w:pPr>
            <w:r>
              <w:lastRenderedPageBreak/>
              <w:t>Rates, Charges and Debts</w:t>
            </w:r>
          </w:p>
        </w:tc>
      </w:tr>
      <w:tr w:rsidR="00524EE7" w14:paraId="71FCE80A"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7C6CCD5" w14:textId="0FF022E8" w:rsidR="00524EE7" w:rsidRPr="000C5A31" w:rsidRDefault="00524EE7" w:rsidP="00524EE7">
            <w:pPr>
              <w:spacing w:before="60" w:after="60"/>
              <w:rPr>
                <w:sz w:val="18"/>
                <w:szCs w:val="18"/>
              </w:rPr>
            </w:pPr>
            <w:r w:rsidRPr="00033478">
              <w:rPr>
                <w:sz w:val="18"/>
                <w:szCs w:val="18"/>
              </w:rPr>
              <w:t>Special rates</w:t>
            </w:r>
          </w:p>
        </w:tc>
        <w:tc>
          <w:tcPr>
            <w:tcW w:w="1955" w:type="dxa"/>
            <w:vAlign w:val="center"/>
          </w:tcPr>
          <w:p w14:paraId="40ACB71C" w14:textId="0A77E205" w:rsidR="00524EE7" w:rsidRPr="003C7CDF"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13728D">
              <w:rPr>
                <w:sz w:val="18"/>
                <w:szCs w:val="18"/>
              </w:rPr>
              <w:t>s238 LGA</w:t>
            </w:r>
          </w:p>
        </w:tc>
        <w:tc>
          <w:tcPr>
            <w:tcW w:w="6125" w:type="dxa"/>
            <w:vAlign w:val="center"/>
          </w:tcPr>
          <w:p w14:paraId="35B08867" w14:textId="77777777" w:rsidR="00524EE7" w:rsidRPr="00C73EFC"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C73EFC">
              <w:rPr>
                <w:sz w:val="18"/>
                <w:szCs w:val="18"/>
              </w:rPr>
              <w:t>A declaration of special rates must state:</w:t>
            </w:r>
          </w:p>
          <w:p w14:paraId="506DAFC2" w14:textId="77777777" w:rsidR="00524EE7" w:rsidRPr="00C73EFC" w:rsidRDefault="00524EE7" w:rsidP="00524EE7">
            <w:pPr>
              <w:numPr>
                <w:ilvl w:val="0"/>
                <w:numId w:val="42"/>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C73EFC">
              <w:rPr>
                <w:sz w:val="18"/>
                <w:szCs w:val="18"/>
              </w:rPr>
              <w:t>the purpose of the special rates being imposed;</w:t>
            </w:r>
          </w:p>
          <w:p w14:paraId="1AFC853D" w14:textId="77777777" w:rsidR="00524EE7" w:rsidRPr="00C73EFC" w:rsidRDefault="00524EE7" w:rsidP="00524EE7">
            <w:pPr>
              <w:numPr>
                <w:ilvl w:val="0"/>
                <w:numId w:val="42"/>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C73EFC">
              <w:rPr>
                <w:sz w:val="18"/>
                <w:szCs w:val="18"/>
              </w:rPr>
              <w:t>the amount to be raised;</w:t>
            </w:r>
          </w:p>
          <w:p w14:paraId="64902DE1" w14:textId="77777777" w:rsidR="00524EE7" w:rsidRPr="00C73EFC" w:rsidRDefault="00524EE7" w:rsidP="00524EE7">
            <w:pPr>
              <w:numPr>
                <w:ilvl w:val="0"/>
                <w:numId w:val="42"/>
              </w:numPr>
              <w:autoSpaceDE w:val="0"/>
              <w:autoSpaceDN w:val="0"/>
              <w:adjustRightInd w:val="0"/>
              <w:spacing w:before="60" w:after="6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r w:rsidRPr="00C73EFC">
              <w:rPr>
                <w:sz w:val="18"/>
                <w:szCs w:val="18"/>
              </w:rPr>
              <w:t>basis of the special rates; and</w:t>
            </w:r>
          </w:p>
          <w:p w14:paraId="0A3CFDD6" w14:textId="77777777" w:rsidR="00524EE7" w:rsidRPr="00C73EFC" w:rsidRDefault="00524EE7" w:rsidP="00524EE7">
            <w:pPr>
              <w:numPr>
                <w:ilvl w:val="0"/>
                <w:numId w:val="42"/>
              </w:numPr>
              <w:autoSpaceDE w:val="0"/>
              <w:autoSpaceDN w:val="0"/>
              <w:adjustRightInd w:val="0"/>
              <w:spacing w:before="60" w:after="0"/>
              <w:ind w:left="295" w:hanging="284"/>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C73EFC">
              <w:rPr>
                <w:sz w:val="18"/>
                <w:szCs w:val="18"/>
              </w:rPr>
              <w:t>whether</w:t>
            </w:r>
            <w:proofErr w:type="gramEnd"/>
            <w:r w:rsidRPr="00C73EFC">
              <w:rPr>
                <w:sz w:val="18"/>
                <w:szCs w:val="18"/>
              </w:rPr>
              <w:t xml:space="preserve"> the special rates are imposed on rateable property generally or within a particular part of an area (identify the relevant part).</w:t>
            </w:r>
          </w:p>
          <w:p w14:paraId="60E2C033" w14:textId="77777777" w:rsidR="00524EE7" w:rsidRPr="00C73EFC" w:rsidRDefault="00524EE7" w:rsidP="00524EE7">
            <w:p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p>
          <w:p w14:paraId="6BBE0E90" w14:textId="77777777" w:rsidR="00524EE7"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906D75">
              <w:rPr>
                <w:i/>
                <w:sz w:val="18"/>
                <w:szCs w:val="18"/>
              </w:rPr>
              <w:t>See s238 for other requirements related to special rates</w:t>
            </w:r>
            <w:r w:rsidRPr="00906D75">
              <w:rPr>
                <w:sz w:val="18"/>
                <w:szCs w:val="18"/>
              </w:rPr>
              <w:t>.</w:t>
            </w:r>
          </w:p>
          <w:p w14:paraId="3CF97BB2" w14:textId="1D05348F" w:rsidR="00524EE7" w:rsidRPr="00C73EFC"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p>
        </w:tc>
        <w:tc>
          <w:tcPr>
            <w:tcW w:w="2378" w:type="dxa"/>
            <w:vAlign w:val="center"/>
          </w:tcPr>
          <w:p w14:paraId="5500DE7B" w14:textId="77777777" w:rsidR="00524EE7" w:rsidRPr="004620F3"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4620F3">
              <w:rPr>
                <w:sz w:val="18"/>
                <w:szCs w:val="18"/>
              </w:rPr>
              <w:t xml:space="preserve">Rates declaration by </w:t>
            </w:r>
          </w:p>
          <w:p w14:paraId="4A0B434A" w14:textId="5315CB8A" w:rsidR="00524EE7" w:rsidRPr="00907706" w:rsidRDefault="00524EE7" w:rsidP="0097570C">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4620F3">
              <w:rPr>
                <w:sz w:val="18"/>
                <w:szCs w:val="18"/>
              </w:rPr>
              <w:t>30 June</w:t>
            </w:r>
          </w:p>
        </w:tc>
        <w:tc>
          <w:tcPr>
            <w:tcW w:w="2725" w:type="dxa"/>
            <w:vAlign w:val="center"/>
          </w:tcPr>
          <w:p w14:paraId="1DC10370" w14:textId="77777777" w:rsidR="00524EE7" w:rsidRPr="00FC1141"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2D214FBE" w14:textId="10ADAEF7" w:rsidR="00524EE7" w:rsidRPr="000C5A31"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7954460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74032304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524EE7" w14:paraId="42380BF0" w14:textId="77777777" w:rsidTr="00B91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9AD91A7" w14:textId="77777777" w:rsidR="00524EE7" w:rsidRPr="000C5A31" w:rsidRDefault="00524EE7" w:rsidP="00524EE7">
            <w:pPr>
              <w:spacing w:before="60" w:after="60"/>
              <w:rPr>
                <w:sz w:val="18"/>
                <w:szCs w:val="18"/>
              </w:rPr>
            </w:pPr>
            <w:r w:rsidRPr="000C5A31">
              <w:rPr>
                <w:sz w:val="18"/>
                <w:szCs w:val="18"/>
              </w:rPr>
              <w:t>Imposition of charges</w:t>
            </w:r>
          </w:p>
        </w:tc>
        <w:tc>
          <w:tcPr>
            <w:tcW w:w="1955" w:type="dxa"/>
            <w:vAlign w:val="center"/>
          </w:tcPr>
          <w:p w14:paraId="47FEE207" w14:textId="77777777" w:rsidR="00524EE7" w:rsidRDefault="00524EE7"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3C7CDF">
              <w:rPr>
                <w:sz w:val="18"/>
                <w:szCs w:val="18"/>
              </w:rPr>
              <w:t>s239 LGA</w:t>
            </w:r>
          </w:p>
          <w:p w14:paraId="0A233540" w14:textId="77777777" w:rsidR="00524EE7" w:rsidRDefault="00524EE7"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s292 LGA</w:t>
            </w:r>
          </w:p>
          <w:p w14:paraId="32B97827" w14:textId="13608755" w:rsidR="00A97330" w:rsidRPr="000C5A31" w:rsidRDefault="00A97330"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Schedule 3 LGA</w:t>
            </w:r>
          </w:p>
        </w:tc>
        <w:tc>
          <w:tcPr>
            <w:tcW w:w="6125" w:type="dxa"/>
            <w:vAlign w:val="center"/>
          </w:tcPr>
          <w:p w14:paraId="10434AC2" w14:textId="22364A89" w:rsidR="00524EE7" w:rsidRDefault="001E5084" w:rsidP="00524EE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highlight w:val="green"/>
              </w:rPr>
            </w:pPr>
            <w:r>
              <w:rPr>
                <w:sz w:val="18"/>
                <w:szCs w:val="18"/>
              </w:rPr>
              <w:t xml:space="preserve">If </w:t>
            </w:r>
            <w:r w:rsidR="00524EE7">
              <w:rPr>
                <w:sz w:val="18"/>
                <w:szCs w:val="18"/>
              </w:rPr>
              <w:t>C</w:t>
            </w:r>
            <w:r w:rsidR="00524EE7" w:rsidRPr="003C7CDF">
              <w:rPr>
                <w:sz w:val="18"/>
                <w:szCs w:val="18"/>
              </w:rPr>
              <w:t xml:space="preserve">ouncil carries out work, or provides services, for the benefit of land, or the occupiers of land, within its area, the council may declare a charge on the land. </w:t>
            </w:r>
          </w:p>
          <w:p w14:paraId="0097BF1C" w14:textId="77777777" w:rsidR="00524EE7" w:rsidRPr="00F42B22" w:rsidRDefault="00524EE7" w:rsidP="00524EE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42B22">
              <w:rPr>
                <w:sz w:val="18"/>
                <w:szCs w:val="18"/>
              </w:rPr>
              <w:t>A declaration of a charge must:</w:t>
            </w:r>
          </w:p>
          <w:p w14:paraId="588B4559" w14:textId="77777777" w:rsidR="00524EE7" w:rsidRPr="00F42B22" w:rsidRDefault="00524EE7" w:rsidP="00524EE7">
            <w:pPr>
              <w:numPr>
                <w:ilvl w:val="1"/>
                <w:numId w:val="45"/>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F42B22">
              <w:rPr>
                <w:sz w:val="18"/>
                <w:szCs w:val="18"/>
              </w:rPr>
              <w:t>state the amount or basis of the charge;</w:t>
            </w:r>
          </w:p>
          <w:p w14:paraId="71F05FAA" w14:textId="77777777" w:rsidR="00524EE7" w:rsidRPr="00F42B22" w:rsidRDefault="00524EE7" w:rsidP="00524EE7">
            <w:pPr>
              <w:numPr>
                <w:ilvl w:val="1"/>
                <w:numId w:val="45"/>
              </w:numPr>
              <w:autoSpaceDE w:val="0"/>
              <w:autoSpaceDN w:val="0"/>
              <w:adjustRightInd w:val="0"/>
              <w:spacing w:before="60" w:after="60"/>
              <w:ind w:left="295" w:hanging="284"/>
              <w:contextualSpacing/>
              <w:cnfStyle w:val="000000100000" w:firstRow="0" w:lastRow="0" w:firstColumn="0" w:lastColumn="0" w:oddVBand="0" w:evenVBand="0" w:oddHBand="1" w:evenHBand="0" w:firstRowFirstColumn="0" w:firstRowLastColumn="0" w:lastRowFirstColumn="0" w:lastRowLastColumn="0"/>
              <w:rPr>
                <w:sz w:val="18"/>
                <w:szCs w:val="18"/>
              </w:rPr>
            </w:pPr>
            <w:r w:rsidRPr="00F42B22">
              <w:rPr>
                <w:sz w:val="18"/>
                <w:szCs w:val="18"/>
              </w:rPr>
              <w:t>identify the land to which the charge applies; and</w:t>
            </w:r>
          </w:p>
          <w:p w14:paraId="2D92FD7C" w14:textId="77777777" w:rsidR="00524EE7" w:rsidRPr="00F42B22" w:rsidRDefault="00524EE7" w:rsidP="00524EE7">
            <w:pPr>
              <w:numPr>
                <w:ilvl w:val="1"/>
                <w:numId w:val="45"/>
              </w:numPr>
              <w:autoSpaceDE w:val="0"/>
              <w:autoSpaceDN w:val="0"/>
              <w:adjustRightInd w:val="0"/>
              <w:spacing w:before="60" w:after="0"/>
              <w:ind w:left="295" w:hanging="284"/>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F42B22">
              <w:rPr>
                <w:sz w:val="18"/>
                <w:szCs w:val="18"/>
              </w:rPr>
              <w:t>state</w:t>
            </w:r>
            <w:proofErr w:type="gramEnd"/>
            <w:r w:rsidRPr="00F42B22">
              <w:rPr>
                <w:sz w:val="18"/>
                <w:szCs w:val="18"/>
              </w:rPr>
              <w:t xml:space="preserve"> the purpose of the charge.</w:t>
            </w:r>
          </w:p>
          <w:p w14:paraId="7B135A48" w14:textId="77777777" w:rsidR="00524EE7" w:rsidRPr="00C07419" w:rsidRDefault="00524EE7" w:rsidP="00524EE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b/>
                <w:sz w:val="18"/>
                <w:szCs w:val="18"/>
                <w:highlight w:val="green"/>
              </w:rPr>
            </w:pPr>
          </w:p>
          <w:p w14:paraId="307B6D00" w14:textId="77777777" w:rsidR="00524EE7" w:rsidRDefault="00524EE7" w:rsidP="00524EE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15F04">
              <w:rPr>
                <w:sz w:val="18"/>
                <w:szCs w:val="18"/>
              </w:rPr>
              <w:t>The provisions for rates concessions do not apply to charges.</w:t>
            </w:r>
          </w:p>
          <w:p w14:paraId="57E01143" w14:textId="4019904A" w:rsidR="00524EE7" w:rsidRDefault="00524EE7" w:rsidP="00524EE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06D75">
              <w:rPr>
                <w:i/>
                <w:sz w:val="18"/>
                <w:szCs w:val="18"/>
              </w:rPr>
              <w:t xml:space="preserve">See </w:t>
            </w:r>
            <w:r>
              <w:rPr>
                <w:i/>
                <w:sz w:val="18"/>
                <w:szCs w:val="18"/>
              </w:rPr>
              <w:t>s239</w:t>
            </w:r>
            <w:r w:rsidRPr="00906D75">
              <w:rPr>
                <w:i/>
                <w:sz w:val="18"/>
                <w:szCs w:val="18"/>
              </w:rPr>
              <w:t xml:space="preserve"> </w:t>
            </w:r>
            <w:r w:rsidR="001E5084">
              <w:rPr>
                <w:i/>
                <w:sz w:val="18"/>
                <w:szCs w:val="18"/>
              </w:rPr>
              <w:t xml:space="preserve">of the Act </w:t>
            </w:r>
            <w:r w:rsidRPr="00906D75">
              <w:rPr>
                <w:i/>
                <w:sz w:val="18"/>
                <w:szCs w:val="18"/>
              </w:rPr>
              <w:t xml:space="preserve">for other requirements related to </w:t>
            </w:r>
            <w:r>
              <w:rPr>
                <w:i/>
                <w:sz w:val="18"/>
                <w:szCs w:val="18"/>
              </w:rPr>
              <w:t>charges</w:t>
            </w:r>
            <w:r w:rsidRPr="00906D75">
              <w:rPr>
                <w:sz w:val="18"/>
                <w:szCs w:val="18"/>
              </w:rPr>
              <w:t>.</w:t>
            </w:r>
          </w:p>
          <w:p w14:paraId="033EEFE3" w14:textId="77777777" w:rsidR="00524EE7" w:rsidRPr="00EC52BE" w:rsidRDefault="00524EE7" w:rsidP="00524EE7">
            <w:pPr>
              <w:cnfStyle w:val="000000100000" w:firstRow="0" w:lastRow="0" w:firstColumn="0" w:lastColumn="0" w:oddVBand="0" w:evenVBand="0" w:oddHBand="1" w:evenHBand="0" w:firstRowFirstColumn="0" w:firstRowLastColumn="0" w:lastRowFirstColumn="0" w:lastRowLastColumn="0"/>
              <w:rPr>
                <w:sz w:val="18"/>
                <w:szCs w:val="18"/>
              </w:rPr>
            </w:pPr>
          </w:p>
          <w:p w14:paraId="1CFA841C" w14:textId="77777777" w:rsidR="00524EE7" w:rsidRPr="00EC52BE" w:rsidRDefault="00524EE7" w:rsidP="00524EE7">
            <w:pPr>
              <w:cnfStyle w:val="000000100000" w:firstRow="0" w:lastRow="0" w:firstColumn="0" w:lastColumn="0" w:oddVBand="0" w:evenVBand="0" w:oddHBand="1" w:evenHBand="0" w:firstRowFirstColumn="0" w:firstRowLastColumn="0" w:lastRowFirstColumn="0" w:lastRowLastColumn="0"/>
              <w:rPr>
                <w:sz w:val="18"/>
                <w:szCs w:val="18"/>
              </w:rPr>
            </w:pPr>
          </w:p>
          <w:p w14:paraId="4DCAD517" w14:textId="795DC279" w:rsidR="00524EE7" w:rsidRPr="00EC52BE" w:rsidRDefault="00524EE7" w:rsidP="00524EE7">
            <w:pPr>
              <w:cnfStyle w:val="000000100000" w:firstRow="0" w:lastRow="0" w:firstColumn="0" w:lastColumn="0" w:oddVBand="0" w:evenVBand="0" w:oddHBand="1" w:evenHBand="0" w:firstRowFirstColumn="0" w:firstRowLastColumn="0" w:lastRowFirstColumn="0" w:lastRowLastColumn="0"/>
              <w:rPr>
                <w:sz w:val="18"/>
                <w:szCs w:val="18"/>
              </w:rPr>
            </w:pPr>
          </w:p>
        </w:tc>
        <w:tc>
          <w:tcPr>
            <w:tcW w:w="2378" w:type="dxa"/>
            <w:vAlign w:val="center"/>
          </w:tcPr>
          <w:p w14:paraId="4A03239C" w14:textId="77777777" w:rsidR="00524EE7" w:rsidRDefault="00524EE7" w:rsidP="00524EE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907706">
              <w:rPr>
                <w:sz w:val="18"/>
                <w:szCs w:val="18"/>
              </w:rPr>
              <w:t>Declaration by 30 June</w:t>
            </w:r>
          </w:p>
          <w:p w14:paraId="757A0391" w14:textId="77777777" w:rsidR="00524EE7" w:rsidRDefault="00524EE7" w:rsidP="00524EE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p>
          <w:p w14:paraId="64E7C118" w14:textId="77777777" w:rsidR="00524EE7" w:rsidRPr="000C5A31" w:rsidRDefault="00524EE7" w:rsidP="00524EE7">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0C5A31">
              <w:rPr>
                <w:sz w:val="18"/>
                <w:szCs w:val="18"/>
              </w:rPr>
              <w:t>Notice must be available for 3 years from the last day of the financial year during which the notice was published</w:t>
            </w:r>
            <w:r>
              <w:rPr>
                <w:sz w:val="18"/>
                <w:szCs w:val="18"/>
              </w:rPr>
              <w:t xml:space="preserve">. </w:t>
            </w:r>
          </w:p>
        </w:tc>
        <w:tc>
          <w:tcPr>
            <w:tcW w:w="2725" w:type="dxa"/>
            <w:vAlign w:val="center"/>
          </w:tcPr>
          <w:p w14:paraId="29E79375" w14:textId="77777777" w:rsidR="00524EE7" w:rsidRPr="000C5A31" w:rsidRDefault="00524EE7"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p>
          <w:p w14:paraId="3410ABE6" w14:textId="77777777" w:rsidR="00524EE7" w:rsidRPr="00FC1141" w:rsidRDefault="00524EE7"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7E9F5976" w14:textId="77777777" w:rsidR="00524EE7" w:rsidRPr="000C5A31" w:rsidRDefault="00524EE7" w:rsidP="00524EE7">
            <w:pPr>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FC1141">
              <w:rPr>
                <w:sz w:val="18"/>
                <w:szCs w:val="18"/>
              </w:rPr>
              <w:t xml:space="preserve">Completed : Yes </w:t>
            </w:r>
            <w:sdt>
              <w:sdtPr>
                <w:rPr>
                  <w:sz w:val="18"/>
                  <w:szCs w:val="18"/>
                </w:rPr>
                <w:id w:val="17769759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18124797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524EE7" w14:paraId="09CE9D0B" w14:textId="77777777" w:rsidTr="00B913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E264634" w14:textId="7D86F15C" w:rsidR="00524EE7" w:rsidRPr="000C5A31" w:rsidRDefault="00524EE7" w:rsidP="00524EE7">
            <w:pPr>
              <w:spacing w:before="60" w:after="60"/>
              <w:rPr>
                <w:sz w:val="18"/>
                <w:szCs w:val="18"/>
              </w:rPr>
            </w:pPr>
            <w:r>
              <w:rPr>
                <w:sz w:val="18"/>
                <w:szCs w:val="18"/>
              </w:rPr>
              <w:lastRenderedPageBreak/>
              <w:t>Public notice</w:t>
            </w:r>
          </w:p>
        </w:tc>
        <w:tc>
          <w:tcPr>
            <w:tcW w:w="1955" w:type="dxa"/>
            <w:vAlign w:val="center"/>
          </w:tcPr>
          <w:p w14:paraId="573545D7" w14:textId="77777777" w:rsidR="00524EE7"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s241 LGA</w:t>
            </w:r>
          </w:p>
          <w:p w14:paraId="75AC0FA8" w14:textId="58DDE954" w:rsidR="00524EE7"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s292 LGA</w:t>
            </w:r>
          </w:p>
          <w:p w14:paraId="544D3127" w14:textId="0E12C823" w:rsidR="00992790" w:rsidRDefault="00992790"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Schedule 3 LGA</w:t>
            </w:r>
          </w:p>
          <w:p w14:paraId="0D600A57" w14:textId="41D894C5" w:rsidR="00524EE7" w:rsidRPr="003C7CDF"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r30 LGGR</w:t>
            </w:r>
          </w:p>
        </w:tc>
        <w:tc>
          <w:tcPr>
            <w:tcW w:w="6125" w:type="dxa"/>
            <w:vAlign w:val="center"/>
          </w:tcPr>
          <w:p w14:paraId="2D3DA209" w14:textId="77777777" w:rsidR="00524EE7" w:rsidRPr="00E92560"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E92560">
              <w:rPr>
                <w:sz w:val="18"/>
                <w:szCs w:val="18"/>
              </w:rPr>
              <w:t>A council must, within 21 days after declaring rates, publish  a notice of the rates:</w:t>
            </w:r>
          </w:p>
          <w:p w14:paraId="307E107B" w14:textId="77777777" w:rsidR="00524EE7" w:rsidRPr="00E92560" w:rsidRDefault="00524EE7" w:rsidP="00524EE7">
            <w:pPr>
              <w:pStyle w:val="ListParagraph"/>
              <w:numPr>
                <w:ilvl w:val="0"/>
                <w:numId w:val="77"/>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E92560">
              <w:rPr>
                <w:sz w:val="18"/>
                <w:szCs w:val="18"/>
              </w:rPr>
              <w:t>on council’s website; and</w:t>
            </w:r>
          </w:p>
          <w:p w14:paraId="6F4B1706" w14:textId="77777777" w:rsidR="00524EE7" w:rsidRPr="00E92560" w:rsidRDefault="00524EE7" w:rsidP="00524EE7">
            <w:pPr>
              <w:pStyle w:val="ListParagraph"/>
              <w:numPr>
                <w:ilvl w:val="0"/>
                <w:numId w:val="77"/>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E92560">
              <w:rPr>
                <w:sz w:val="18"/>
                <w:szCs w:val="18"/>
              </w:rPr>
              <w:t>in</w:t>
            </w:r>
            <w:proofErr w:type="gramEnd"/>
            <w:r w:rsidRPr="00E92560">
              <w:rPr>
                <w:sz w:val="18"/>
                <w:szCs w:val="18"/>
              </w:rPr>
              <w:t xml:space="preserve"> a newspaper circulating generally in the council’s area.</w:t>
            </w:r>
          </w:p>
          <w:p w14:paraId="2EBF20F0" w14:textId="77777777" w:rsidR="00524EE7"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p>
          <w:p w14:paraId="755F766B" w14:textId="77777777" w:rsidR="00524EE7" w:rsidRPr="009D6E23" w:rsidRDefault="00524EE7" w:rsidP="00524EE7">
            <w:pPr>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sz w:val="18"/>
                <w:szCs w:val="18"/>
              </w:rPr>
            </w:pPr>
            <w:r w:rsidRPr="009D6E23">
              <w:rPr>
                <w:sz w:val="18"/>
                <w:szCs w:val="18"/>
              </w:rPr>
              <w:t>The rates notice must state:</w:t>
            </w:r>
          </w:p>
          <w:p w14:paraId="6A4EE1E7" w14:textId="77777777" w:rsidR="00524EE7" w:rsidRPr="009D6E23" w:rsidRDefault="00524EE7" w:rsidP="00524EE7">
            <w:pPr>
              <w:pStyle w:val="ListParagraph"/>
              <w:numPr>
                <w:ilvl w:val="0"/>
                <w:numId w:val="46"/>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9D6E23">
              <w:rPr>
                <w:sz w:val="18"/>
                <w:szCs w:val="18"/>
              </w:rPr>
              <w:t>the details of the rates, including the interest rate on unpaid rates;</w:t>
            </w:r>
          </w:p>
          <w:p w14:paraId="6F3D3EA5" w14:textId="77777777" w:rsidR="00524EE7" w:rsidRPr="009D6E23" w:rsidRDefault="00524EE7" w:rsidP="00524EE7">
            <w:pPr>
              <w:pStyle w:val="ListParagraph"/>
              <w:numPr>
                <w:ilvl w:val="0"/>
                <w:numId w:val="46"/>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9D6E23">
              <w:rPr>
                <w:sz w:val="18"/>
                <w:szCs w:val="18"/>
              </w:rPr>
              <w:t>the date o</w:t>
            </w:r>
            <w:r>
              <w:rPr>
                <w:sz w:val="18"/>
                <w:szCs w:val="18"/>
              </w:rPr>
              <w:t>n which payment of the rates falls</w:t>
            </w:r>
            <w:r w:rsidRPr="009D6E23">
              <w:rPr>
                <w:sz w:val="18"/>
                <w:szCs w:val="18"/>
              </w:rPr>
              <w:t xml:space="preserve"> due; </w:t>
            </w:r>
          </w:p>
          <w:p w14:paraId="1B993714" w14:textId="77777777" w:rsidR="00524EE7" w:rsidRPr="009D6E23" w:rsidRDefault="00524EE7" w:rsidP="00524EE7">
            <w:pPr>
              <w:pStyle w:val="ListParagraph"/>
              <w:numPr>
                <w:ilvl w:val="0"/>
                <w:numId w:val="46"/>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r w:rsidRPr="009D6E23">
              <w:rPr>
                <w:sz w:val="18"/>
                <w:szCs w:val="18"/>
              </w:rPr>
              <w:t>the due dates for each instalment payment, if applicable; and</w:t>
            </w:r>
          </w:p>
          <w:p w14:paraId="38797017" w14:textId="2F762B9F" w:rsidR="00524EE7" w:rsidRDefault="00524EE7" w:rsidP="00524EE7">
            <w:pPr>
              <w:pStyle w:val="ListParagraph"/>
              <w:numPr>
                <w:ilvl w:val="0"/>
                <w:numId w:val="46"/>
              </w:numPr>
              <w:autoSpaceDE w:val="0"/>
              <w:autoSpaceDN w:val="0"/>
              <w:adjustRightInd w:val="0"/>
              <w:spacing w:before="60" w:after="60"/>
              <w:contextualSpacing/>
              <w:cnfStyle w:val="000000010000" w:firstRow="0" w:lastRow="0" w:firstColumn="0" w:lastColumn="0" w:oddVBand="0" w:evenVBand="0" w:oddHBand="0" w:evenHBand="1" w:firstRowFirstColumn="0" w:firstRowLastColumn="0" w:lastRowFirstColumn="0" w:lastRowLastColumn="0"/>
              <w:rPr>
                <w:sz w:val="18"/>
                <w:szCs w:val="18"/>
              </w:rPr>
            </w:pPr>
            <w:proofErr w:type="gramStart"/>
            <w:r w:rsidRPr="009D6E23">
              <w:rPr>
                <w:sz w:val="18"/>
                <w:szCs w:val="18"/>
              </w:rPr>
              <w:t>the</w:t>
            </w:r>
            <w:proofErr w:type="gramEnd"/>
            <w:r w:rsidRPr="009D6E23">
              <w:rPr>
                <w:sz w:val="18"/>
                <w:szCs w:val="18"/>
              </w:rPr>
              <w:t xml:space="preserve"> details of any discount, other concession or benefit the council resolved to allow for prompt payment of rates in full.</w:t>
            </w:r>
          </w:p>
          <w:p w14:paraId="2D539E0F" w14:textId="77777777" w:rsidR="00524EE7" w:rsidRPr="002219B4" w:rsidRDefault="00524EE7" w:rsidP="00524EE7">
            <w:pPr>
              <w:cnfStyle w:val="000000010000" w:firstRow="0" w:lastRow="0" w:firstColumn="0" w:lastColumn="0" w:oddVBand="0" w:evenVBand="0" w:oddHBand="0" w:evenHBand="1" w:firstRowFirstColumn="0" w:firstRowLastColumn="0" w:lastRowFirstColumn="0" w:lastRowLastColumn="0"/>
            </w:pPr>
          </w:p>
          <w:p w14:paraId="63743260" w14:textId="7BBD6EE1" w:rsidR="00524EE7" w:rsidRPr="002219B4" w:rsidRDefault="00524EE7" w:rsidP="00524EE7">
            <w:pPr>
              <w:cnfStyle w:val="000000010000" w:firstRow="0" w:lastRow="0" w:firstColumn="0" w:lastColumn="0" w:oddVBand="0" w:evenVBand="0" w:oddHBand="0" w:evenHBand="1" w:firstRowFirstColumn="0" w:firstRowLastColumn="0" w:lastRowFirstColumn="0" w:lastRowLastColumn="0"/>
            </w:pPr>
          </w:p>
        </w:tc>
        <w:tc>
          <w:tcPr>
            <w:tcW w:w="2378" w:type="dxa"/>
            <w:vAlign w:val="center"/>
          </w:tcPr>
          <w:p w14:paraId="45678D1A" w14:textId="77777777" w:rsidR="00524EE7"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907706">
              <w:rPr>
                <w:sz w:val="18"/>
                <w:szCs w:val="18"/>
              </w:rPr>
              <w:t>Declaration by 30 June</w:t>
            </w:r>
          </w:p>
          <w:p w14:paraId="309CEB06" w14:textId="77777777" w:rsidR="00524EE7"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0EF11116" w14:textId="77777777" w:rsidR="00524EE7"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Publish rates notice within 21 days of rates declaration.</w:t>
            </w:r>
          </w:p>
          <w:p w14:paraId="51292C8B" w14:textId="77777777" w:rsidR="00524EE7"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p>
          <w:p w14:paraId="25CDFCF2" w14:textId="339EA923" w:rsidR="00524EE7" w:rsidRPr="00907706" w:rsidRDefault="00524EE7" w:rsidP="00524EE7">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0C5A31">
              <w:rPr>
                <w:sz w:val="18"/>
                <w:szCs w:val="18"/>
              </w:rPr>
              <w:t>Notice must be available for 3 years from the last day of the financial year during which the notice was published</w:t>
            </w:r>
            <w:r>
              <w:rPr>
                <w:sz w:val="18"/>
                <w:szCs w:val="18"/>
              </w:rPr>
              <w:t>.</w:t>
            </w:r>
          </w:p>
        </w:tc>
        <w:tc>
          <w:tcPr>
            <w:tcW w:w="2725" w:type="dxa"/>
            <w:vAlign w:val="center"/>
          </w:tcPr>
          <w:p w14:paraId="1164A3E0" w14:textId="77777777" w:rsidR="00524EE7" w:rsidRPr="000C5A31"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p>
          <w:p w14:paraId="5CEF7B66" w14:textId="77777777" w:rsidR="00524EE7" w:rsidRPr="00FC1141"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Officer: </w:t>
            </w:r>
            <w:r w:rsidRPr="001C5771">
              <w:rPr>
                <w:sz w:val="18"/>
                <w:szCs w:val="18"/>
                <w:u w:val="single"/>
              </w:rPr>
              <w:fldChar w:fldCharType="begin">
                <w:ffData>
                  <w:name w:val="Text1"/>
                  <w:enabled/>
                  <w:calcOnExit w:val="0"/>
                  <w:textInput/>
                </w:ffData>
              </w:fldChar>
            </w:r>
            <w:r w:rsidRPr="001C5771">
              <w:rPr>
                <w:sz w:val="18"/>
                <w:szCs w:val="18"/>
                <w:u w:val="single"/>
              </w:rPr>
              <w:instrText xml:space="preserve"> FORMTEXT </w:instrText>
            </w:r>
            <w:r w:rsidRPr="001C5771">
              <w:rPr>
                <w:sz w:val="18"/>
                <w:szCs w:val="18"/>
                <w:u w:val="single"/>
              </w:rPr>
            </w:r>
            <w:r w:rsidRPr="001C5771">
              <w:rPr>
                <w:sz w:val="18"/>
                <w:szCs w:val="18"/>
                <w:u w:val="single"/>
              </w:rPr>
              <w:fldChar w:fldCharType="separate"/>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noProof/>
                <w:sz w:val="18"/>
                <w:szCs w:val="18"/>
                <w:u w:val="single"/>
              </w:rPr>
              <w:t> </w:t>
            </w:r>
            <w:r w:rsidRPr="001C5771">
              <w:rPr>
                <w:sz w:val="18"/>
                <w:szCs w:val="18"/>
                <w:u w:val="single"/>
              </w:rPr>
              <w:fldChar w:fldCharType="end"/>
            </w:r>
          </w:p>
          <w:p w14:paraId="6A6D9A8A" w14:textId="6A5DECA4" w:rsidR="00524EE7" w:rsidRPr="000C5A31" w:rsidRDefault="00524EE7" w:rsidP="00524EE7">
            <w:pPr>
              <w:spacing w:before="60" w:after="60"/>
              <w:cnfStyle w:val="000000010000" w:firstRow="0" w:lastRow="0" w:firstColumn="0" w:lastColumn="0" w:oddVBand="0" w:evenVBand="0" w:oddHBand="0" w:evenHBand="1" w:firstRowFirstColumn="0" w:firstRowLastColumn="0" w:lastRowFirstColumn="0" w:lastRowLastColumn="0"/>
              <w:rPr>
                <w:sz w:val="18"/>
                <w:szCs w:val="18"/>
              </w:rPr>
            </w:pPr>
            <w:r w:rsidRPr="00FC1141">
              <w:rPr>
                <w:sz w:val="18"/>
                <w:szCs w:val="18"/>
              </w:rPr>
              <w:t xml:space="preserve">Completed : Yes </w:t>
            </w:r>
            <w:sdt>
              <w:sdtPr>
                <w:rPr>
                  <w:sz w:val="18"/>
                  <w:szCs w:val="18"/>
                </w:rPr>
                <w:id w:val="-132728216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FC1141">
              <w:rPr>
                <w:sz w:val="18"/>
                <w:szCs w:val="18"/>
              </w:rPr>
              <w:t xml:space="preserve">  No </w:t>
            </w:r>
            <w:sdt>
              <w:sdtPr>
                <w:rPr>
                  <w:sz w:val="18"/>
                  <w:szCs w:val="18"/>
                </w:rPr>
                <w:id w:val="20517162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bl>
    <w:p w14:paraId="42FC19DB" w14:textId="77777777" w:rsidR="00A82007" w:rsidRDefault="00A82007">
      <w:pPr>
        <w:rPr>
          <w:lang w:eastAsia="en-AU"/>
        </w:rPr>
      </w:pPr>
    </w:p>
    <w:sectPr w:rsidR="00A82007" w:rsidSect="009254DC">
      <w:headerReference w:type="default" r:id="rId9"/>
      <w:footerReference w:type="default" r:id="rId10"/>
      <w:headerReference w:type="first" r:id="rId11"/>
      <w:footerReference w:type="first" r:id="rId12"/>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5BFD" w14:textId="77777777" w:rsidR="0062002B" w:rsidRDefault="0062002B" w:rsidP="007332FF">
      <w:r>
        <w:separator/>
      </w:r>
    </w:p>
  </w:endnote>
  <w:endnote w:type="continuationSeparator" w:id="0">
    <w:p w14:paraId="6FE58868" w14:textId="77777777" w:rsidR="0062002B" w:rsidRDefault="0062002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EB9F" w14:textId="77777777" w:rsidR="0044273A" w:rsidRDefault="0044273A"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44273A" w:rsidRPr="00132658" w14:paraId="43B07A68" w14:textId="77777777" w:rsidTr="003226BC">
      <w:trPr>
        <w:cantSplit/>
        <w:trHeight w:hRule="exact" w:val="850"/>
      </w:trPr>
      <w:tc>
        <w:tcPr>
          <w:tcW w:w="15250" w:type="dxa"/>
          <w:vAlign w:val="bottom"/>
        </w:tcPr>
        <w:p w14:paraId="47350C87" w14:textId="77777777" w:rsidR="0044273A" w:rsidRDefault="0044273A"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CHIEF MINISTER AND CABINET</w:t>
              </w:r>
            </w:sdtContent>
          </w:sdt>
        </w:p>
        <w:p w14:paraId="592E61BF" w14:textId="57BDF52F" w:rsidR="0044273A" w:rsidRPr="00CE6614" w:rsidRDefault="0062002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2-12T00:00:00Z">
                <w:dateFormat w:val="d MMMM yyyy"/>
                <w:lid w:val="en-AU"/>
                <w:storeMappedDataAs w:val="dateTime"/>
                <w:calendar w:val="gregorian"/>
              </w:date>
            </w:sdtPr>
            <w:sdtEndPr>
              <w:rPr>
                <w:rStyle w:val="PageNumber"/>
              </w:rPr>
            </w:sdtEndPr>
            <w:sdtContent>
              <w:r w:rsidR="0044273A">
                <w:rPr>
                  <w:rStyle w:val="PageNumber"/>
                </w:rPr>
                <w:t>12 December 2023</w:t>
              </w:r>
            </w:sdtContent>
          </w:sdt>
          <w:r w:rsidR="0044273A">
            <w:rPr>
              <w:rStyle w:val="PageNumber"/>
            </w:rPr>
            <w:t xml:space="preserve"> </w:t>
          </w:r>
        </w:p>
        <w:p w14:paraId="6368B9E5" w14:textId="5FD3666B" w:rsidR="0044273A" w:rsidRPr="00AC4488" w:rsidRDefault="0044273A"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7C40">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7C40">
            <w:rPr>
              <w:rStyle w:val="PageNumber"/>
              <w:noProof/>
            </w:rPr>
            <w:t>38</w:t>
          </w:r>
          <w:r w:rsidRPr="00AC4488">
            <w:rPr>
              <w:rStyle w:val="PageNumber"/>
            </w:rPr>
            <w:fldChar w:fldCharType="end"/>
          </w:r>
        </w:p>
      </w:tc>
    </w:tr>
  </w:tbl>
  <w:p w14:paraId="6454B70E" w14:textId="77777777" w:rsidR="0044273A" w:rsidRPr="00B11C67" w:rsidRDefault="0044273A"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BB7A" w14:textId="77777777" w:rsidR="0044273A" w:rsidRDefault="0044273A"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44273A" w:rsidRPr="00132658" w14:paraId="215EEE90" w14:textId="77777777" w:rsidTr="009254DC">
      <w:trPr>
        <w:cantSplit/>
        <w:trHeight w:hRule="exact" w:val="1134"/>
      </w:trPr>
      <w:tc>
        <w:tcPr>
          <w:tcW w:w="12671" w:type="dxa"/>
          <w:vAlign w:val="bottom"/>
        </w:tcPr>
        <w:p w14:paraId="16C33667" w14:textId="5C805CC9" w:rsidR="0044273A" w:rsidRDefault="0044273A" w:rsidP="00D47DC7">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CHIEF MINISTER AND CABINET</w:t>
              </w:r>
            </w:sdtContent>
          </w:sdt>
          <w:r w:rsidRPr="00CE6614">
            <w:rPr>
              <w:rStyle w:val="PageNumber"/>
            </w:rPr>
            <w:t xml:space="preserve"> </w:t>
          </w:r>
        </w:p>
        <w:p w14:paraId="5A0AC34A" w14:textId="49944105" w:rsidR="0044273A" w:rsidRPr="00CE6614" w:rsidRDefault="0062002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12T00:00:00Z">
                <w:dateFormat w:val="d MMMM yyyy"/>
                <w:lid w:val="en-AU"/>
                <w:storeMappedDataAs w:val="dateTime"/>
                <w:calendar w:val="gregorian"/>
              </w:date>
            </w:sdtPr>
            <w:sdtEndPr>
              <w:rPr>
                <w:rStyle w:val="PageNumber"/>
              </w:rPr>
            </w:sdtEndPr>
            <w:sdtContent>
              <w:r w:rsidR="0044273A">
                <w:rPr>
                  <w:rStyle w:val="PageNumber"/>
                </w:rPr>
                <w:t>12 December 2023</w:t>
              </w:r>
            </w:sdtContent>
          </w:sdt>
          <w:r w:rsidR="0044273A">
            <w:rPr>
              <w:rStyle w:val="PageNumber"/>
            </w:rPr>
            <w:t xml:space="preserve"> | Version </w:t>
          </w:r>
          <w:r w:rsidR="00DF7C40">
            <w:rPr>
              <w:rStyle w:val="PageNumber"/>
            </w:rPr>
            <w:t>2</w:t>
          </w:r>
        </w:p>
        <w:p w14:paraId="69F2DEB9" w14:textId="1C675E86" w:rsidR="0044273A" w:rsidRPr="00CE30CF" w:rsidRDefault="0044273A"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7C4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7C40">
            <w:rPr>
              <w:rStyle w:val="PageNumber"/>
              <w:noProof/>
            </w:rPr>
            <w:t>38</w:t>
          </w:r>
          <w:r w:rsidRPr="00AC4488">
            <w:rPr>
              <w:rStyle w:val="PageNumber"/>
            </w:rPr>
            <w:fldChar w:fldCharType="end"/>
          </w:r>
        </w:p>
      </w:tc>
      <w:tc>
        <w:tcPr>
          <w:tcW w:w="2580" w:type="dxa"/>
          <w:vAlign w:val="bottom"/>
        </w:tcPr>
        <w:p w14:paraId="25574E2E" w14:textId="77777777" w:rsidR="0044273A" w:rsidRPr="001E14EB" w:rsidRDefault="0044273A" w:rsidP="0071700C">
          <w:pPr>
            <w:spacing w:after="0"/>
            <w:jc w:val="right"/>
          </w:pPr>
          <w:r>
            <w:rPr>
              <w:noProof/>
              <w:lang w:eastAsia="en-AU"/>
            </w:rPr>
            <w:drawing>
              <wp:inline distT="0" distB="0" distL="0" distR="0" wp14:anchorId="0FCE48CF" wp14:editId="77CBE5D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1F2D876" w14:textId="77777777" w:rsidR="0044273A" w:rsidRPr="00661BE1" w:rsidRDefault="0044273A"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3688" w14:textId="77777777" w:rsidR="0062002B" w:rsidRDefault="0062002B" w:rsidP="007332FF">
      <w:r>
        <w:separator/>
      </w:r>
    </w:p>
  </w:footnote>
  <w:footnote w:type="continuationSeparator" w:id="0">
    <w:p w14:paraId="1BF27AE6" w14:textId="77777777" w:rsidR="0062002B" w:rsidRDefault="0062002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F567" w14:textId="77777777" w:rsidR="0044273A" w:rsidRPr="00162207" w:rsidRDefault="0062002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4273A">
          <w:t>Local Government Council Statutory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32BA322" w14:textId="77777777" w:rsidR="0044273A" w:rsidRDefault="0044273A" w:rsidP="00435082">
        <w:pPr>
          <w:pStyle w:val="Title"/>
        </w:pPr>
        <w:r>
          <w:rPr>
            <w:rStyle w:val="TitleChar"/>
          </w:rPr>
          <w:t>Local Government Council Statutory Requirements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A2C"/>
    <w:multiLevelType w:val="hybridMultilevel"/>
    <w:tmpl w:val="5608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444E3"/>
    <w:multiLevelType w:val="hybridMultilevel"/>
    <w:tmpl w:val="EE2C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81B60"/>
    <w:multiLevelType w:val="hybridMultilevel"/>
    <w:tmpl w:val="D3168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F6446"/>
    <w:multiLevelType w:val="hybridMultilevel"/>
    <w:tmpl w:val="20A23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D87FC0"/>
    <w:multiLevelType w:val="hybridMultilevel"/>
    <w:tmpl w:val="8996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E37D6"/>
    <w:multiLevelType w:val="hybridMultilevel"/>
    <w:tmpl w:val="9A88D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475AF6"/>
    <w:multiLevelType w:val="hybridMultilevel"/>
    <w:tmpl w:val="D1122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0F6B3238"/>
    <w:multiLevelType w:val="hybridMultilevel"/>
    <w:tmpl w:val="AF7E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0960181"/>
    <w:multiLevelType w:val="hybridMultilevel"/>
    <w:tmpl w:val="ABEE4514"/>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13" w15:restartNumberingAfterBreak="0">
    <w:nsid w:val="1184173F"/>
    <w:multiLevelType w:val="hybridMultilevel"/>
    <w:tmpl w:val="CAE2B4F4"/>
    <w:lvl w:ilvl="0" w:tplc="A39C3C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976007"/>
    <w:multiLevelType w:val="hybridMultilevel"/>
    <w:tmpl w:val="4C5CC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9C16E1"/>
    <w:multiLevelType w:val="hybridMultilevel"/>
    <w:tmpl w:val="C8C22CCC"/>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6" w15:restartNumberingAfterBreak="0">
    <w:nsid w:val="15E93577"/>
    <w:multiLevelType w:val="multilevel"/>
    <w:tmpl w:val="4E6AC8F6"/>
    <w:name w:val="NTG Table Bullet List33222222"/>
    <w:numStyleLink w:val="Numberlist"/>
  </w:abstractNum>
  <w:abstractNum w:abstractNumId="17" w15:restartNumberingAfterBreak="0">
    <w:nsid w:val="17AA7C8E"/>
    <w:multiLevelType w:val="hybridMultilevel"/>
    <w:tmpl w:val="58BA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967A39"/>
    <w:multiLevelType w:val="hybridMultilevel"/>
    <w:tmpl w:val="6706C00C"/>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9" w15:restartNumberingAfterBreak="0">
    <w:nsid w:val="18D26C06"/>
    <w:multiLevelType w:val="multilevel"/>
    <w:tmpl w:val="3E5E177A"/>
    <w:name w:val="NTG Table Bullet List33222222222222222"/>
    <w:numStyleLink w:val="Tablenumberlist"/>
  </w:abstractNum>
  <w:abstractNum w:abstractNumId="20" w15:restartNumberingAfterBreak="0">
    <w:nsid w:val="18FF2C94"/>
    <w:multiLevelType w:val="hybridMultilevel"/>
    <w:tmpl w:val="B150E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533A06"/>
    <w:multiLevelType w:val="multilevel"/>
    <w:tmpl w:val="3928FD02"/>
    <w:name w:val="NTG Table Bullet List3222"/>
    <w:numStyleLink w:val="Bulletlist"/>
  </w:abstractNum>
  <w:abstractNum w:abstractNumId="2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3" w15:restartNumberingAfterBreak="0">
    <w:nsid w:val="1AB25164"/>
    <w:multiLevelType w:val="hybridMultilevel"/>
    <w:tmpl w:val="88689EBC"/>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4" w15:restartNumberingAfterBreak="0">
    <w:nsid w:val="1B26429D"/>
    <w:multiLevelType w:val="multilevel"/>
    <w:tmpl w:val="3E5E177A"/>
    <w:name w:val="NTG Table Bullet List33222222222"/>
    <w:numStyleLink w:val="Tablenumberlist"/>
  </w:abstractNum>
  <w:abstractNum w:abstractNumId="25" w15:restartNumberingAfterBreak="0">
    <w:nsid w:val="1B56755E"/>
    <w:multiLevelType w:val="hybridMultilevel"/>
    <w:tmpl w:val="EA568D90"/>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26" w15:restartNumberingAfterBreak="0">
    <w:nsid w:val="1B86276C"/>
    <w:multiLevelType w:val="multilevel"/>
    <w:tmpl w:val="3928FD02"/>
    <w:name w:val="NTG Table Bullet List32223"/>
    <w:numStyleLink w:val="Bulletlist"/>
  </w:abstractNum>
  <w:abstractNum w:abstractNumId="27" w15:restartNumberingAfterBreak="0">
    <w:nsid w:val="1CE66190"/>
    <w:multiLevelType w:val="hybridMultilevel"/>
    <w:tmpl w:val="4F68D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D0744AE"/>
    <w:multiLevelType w:val="multilevel"/>
    <w:tmpl w:val="3E5E177A"/>
    <w:name w:val="NTG Table Bullet List3222322"/>
    <w:numStyleLink w:val="Tablenumberlist"/>
  </w:abstractNum>
  <w:abstractNum w:abstractNumId="29" w15:restartNumberingAfterBreak="0">
    <w:nsid w:val="203A07C4"/>
    <w:multiLevelType w:val="hybridMultilevel"/>
    <w:tmpl w:val="46B61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1" w15:restartNumberingAfterBreak="0">
    <w:nsid w:val="222C1D61"/>
    <w:multiLevelType w:val="multilevel"/>
    <w:tmpl w:val="240E9920"/>
    <w:lvl w:ilvl="0">
      <w:numFmt w:val="bullet"/>
      <w:lvlText w:val="•"/>
      <w:lvlJc w:val="left"/>
      <w:pPr>
        <w:tabs>
          <w:tab w:val="num" w:pos="284"/>
        </w:tabs>
        <w:ind w:left="284" w:hanging="284"/>
      </w:pPr>
      <w:rPr>
        <w:rFonts w:ascii="Times" w:hAnsi="Time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2E3F76"/>
    <w:multiLevelType w:val="multilevel"/>
    <w:tmpl w:val="3E5E177A"/>
    <w:name w:val="NTG Table Bullet List3322"/>
    <w:numStyleLink w:val="Tablenumberlist"/>
  </w:abstractNum>
  <w:abstractNum w:abstractNumId="33" w15:restartNumberingAfterBreak="0">
    <w:nsid w:val="278A136C"/>
    <w:multiLevelType w:val="hybridMultilevel"/>
    <w:tmpl w:val="84AA1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7CE4608"/>
    <w:multiLevelType w:val="multilevel"/>
    <w:tmpl w:val="3E5E177A"/>
    <w:name w:val="NTG Table Bullet List33222"/>
    <w:numStyleLink w:val="Tablenumberlist"/>
  </w:abstractNum>
  <w:abstractNum w:abstractNumId="35" w15:restartNumberingAfterBreak="0">
    <w:nsid w:val="27D83E4D"/>
    <w:multiLevelType w:val="multilevel"/>
    <w:tmpl w:val="3928FD02"/>
    <w:numStyleLink w:val="Bulletlist"/>
  </w:abstractNum>
  <w:abstractNum w:abstractNumId="36" w15:restartNumberingAfterBreak="0">
    <w:nsid w:val="292370C4"/>
    <w:multiLevelType w:val="hybridMultilevel"/>
    <w:tmpl w:val="ACE8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984602D"/>
    <w:multiLevelType w:val="hybridMultilevel"/>
    <w:tmpl w:val="0A14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ADF70C6"/>
    <w:multiLevelType w:val="hybridMultilevel"/>
    <w:tmpl w:val="70B2D3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15:restartNumberingAfterBreak="0">
    <w:nsid w:val="2DE26585"/>
    <w:multiLevelType w:val="hybridMultilevel"/>
    <w:tmpl w:val="F3407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E693641"/>
    <w:multiLevelType w:val="multilevel"/>
    <w:tmpl w:val="3E5E177A"/>
    <w:name w:val="NTG Table Bullet List33"/>
    <w:numStyleLink w:val="Tablenumberlist"/>
  </w:abstractNum>
  <w:abstractNum w:abstractNumId="42" w15:restartNumberingAfterBreak="0">
    <w:nsid w:val="2EF077BC"/>
    <w:multiLevelType w:val="multilevel"/>
    <w:tmpl w:val="0C78A7AC"/>
    <w:name w:val="NTG Table Bullet List33222222222222222222"/>
    <w:numStyleLink w:val="Tablebulletlist"/>
  </w:abstractNum>
  <w:abstractNum w:abstractNumId="43" w15:restartNumberingAfterBreak="0">
    <w:nsid w:val="2F760C91"/>
    <w:multiLevelType w:val="hybridMultilevel"/>
    <w:tmpl w:val="763C54FA"/>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44" w15:restartNumberingAfterBreak="0">
    <w:nsid w:val="30FA248B"/>
    <w:multiLevelType w:val="hybridMultilevel"/>
    <w:tmpl w:val="5146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DF44DA"/>
    <w:multiLevelType w:val="multilevel"/>
    <w:tmpl w:val="3E5E177A"/>
    <w:name w:val="NTG Table Bullet List3222323"/>
    <w:numStyleLink w:val="Tablenumberlist"/>
  </w:abstractNum>
  <w:abstractNum w:abstractNumId="46" w15:restartNumberingAfterBreak="0">
    <w:nsid w:val="3304502A"/>
    <w:multiLevelType w:val="hybridMultilevel"/>
    <w:tmpl w:val="5AD6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3324DCF"/>
    <w:multiLevelType w:val="hybridMultilevel"/>
    <w:tmpl w:val="91CE3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4F151E8"/>
    <w:multiLevelType w:val="hybridMultilevel"/>
    <w:tmpl w:val="FEBA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5F12E4A"/>
    <w:multiLevelType w:val="hybridMultilevel"/>
    <w:tmpl w:val="1F184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1" w15:restartNumberingAfterBreak="0">
    <w:nsid w:val="37056876"/>
    <w:multiLevelType w:val="hybridMultilevel"/>
    <w:tmpl w:val="734E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78B0512"/>
    <w:multiLevelType w:val="hybridMultilevel"/>
    <w:tmpl w:val="4EB28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F30BB7"/>
    <w:multiLevelType w:val="hybridMultilevel"/>
    <w:tmpl w:val="36D6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92448E8"/>
    <w:multiLevelType w:val="hybridMultilevel"/>
    <w:tmpl w:val="5B9E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BE61945"/>
    <w:multiLevelType w:val="multilevel"/>
    <w:tmpl w:val="3928FD02"/>
    <w:name w:val="NTG Table Bullet List332222222222222222"/>
    <w:numStyleLink w:val="Bulletlist"/>
  </w:abstractNum>
  <w:abstractNum w:abstractNumId="56" w15:restartNumberingAfterBreak="0">
    <w:nsid w:val="3EBE5071"/>
    <w:multiLevelType w:val="hybridMultilevel"/>
    <w:tmpl w:val="87FC4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08A3B5B"/>
    <w:multiLevelType w:val="hybridMultilevel"/>
    <w:tmpl w:val="8816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3B54319"/>
    <w:multiLevelType w:val="hybridMultilevel"/>
    <w:tmpl w:val="CACA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52D162E"/>
    <w:multiLevelType w:val="hybridMultilevel"/>
    <w:tmpl w:val="28801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6585446"/>
    <w:multiLevelType w:val="hybridMultilevel"/>
    <w:tmpl w:val="9A762F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1" w15:restartNumberingAfterBreak="0">
    <w:nsid w:val="499468D6"/>
    <w:multiLevelType w:val="hybridMultilevel"/>
    <w:tmpl w:val="5A06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9946E03"/>
    <w:multiLevelType w:val="hybridMultilevel"/>
    <w:tmpl w:val="949E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9FD3A20"/>
    <w:multiLevelType w:val="multilevel"/>
    <w:tmpl w:val="3E5E177A"/>
    <w:name w:val="NTG Table Bullet List3322222222222"/>
    <w:numStyleLink w:val="Tablenumberlist"/>
  </w:abstractNum>
  <w:abstractNum w:abstractNumId="6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5" w15:restartNumberingAfterBreak="0">
    <w:nsid w:val="4D1D0E34"/>
    <w:multiLevelType w:val="hybridMultilevel"/>
    <w:tmpl w:val="43662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7" w15:restartNumberingAfterBreak="0">
    <w:nsid w:val="4F2E5826"/>
    <w:multiLevelType w:val="hybridMultilevel"/>
    <w:tmpl w:val="0958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F705070"/>
    <w:multiLevelType w:val="hybridMultilevel"/>
    <w:tmpl w:val="4226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1D77C02"/>
    <w:multiLevelType w:val="hybridMultilevel"/>
    <w:tmpl w:val="FE1E68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2B81765"/>
    <w:multiLevelType w:val="hybridMultilevel"/>
    <w:tmpl w:val="67C44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3842BC6"/>
    <w:multiLevelType w:val="multilevel"/>
    <w:tmpl w:val="0C78A7AC"/>
    <w:numStyleLink w:val="Tablebulletlist"/>
  </w:abstractNum>
  <w:abstractNum w:abstractNumId="7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3" w15:restartNumberingAfterBreak="0">
    <w:nsid w:val="55363F53"/>
    <w:multiLevelType w:val="hybridMultilevel"/>
    <w:tmpl w:val="39D4C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5670790"/>
    <w:multiLevelType w:val="hybridMultilevel"/>
    <w:tmpl w:val="C4C0A902"/>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75" w15:restartNumberingAfterBreak="0">
    <w:nsid w:val="56106AFD"/>
    <w:multiLevelType w:val="hybridMultilevel"/>
    <w:tmpl w:val="5F1A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6DA2CAE"/>
    <w:multiLevelType w:val="multilevel"/>
    <w:tmpl w:val="3E5E177A"/>
    <w:name w:val="NTG Table Bullet List332222222222222"/>
    <w:numStyleLink w:val="Tablenumberlist"/>
  </w:abstractNum>
  <w:abstractNum w:abstractNumId="77" w15:restartNumberingAfterBreak="0">
    <w:nsid w:val="583359D9"/>
    <w:multiLevelType w:val="multilevel"/>
    <w:tmpl w:val="3E5E177A"/>
    <w:name w:val="NTG Table Bullet List332222222"/>
    <w:numStyleLink w:val="Tablenumberlist"/>
  </w:abstractNum>
  <w:abstractNum w:abstractNumId="78" w15:restartNumberingAfterBreak="0">
    <w:nsid w:val="58BF6993"/>
    <w:multiLevelType w:val="hybridMultilevel"/>
    <w:tmpl w:val="0C0CA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B9A5FFE"/>
    <w:multiLevelType w:val="multilevel"/>
    <w:tmpl w:val="0C78A7AC"/>
    <w:name w:val="NTG Table Bullet List33222222222222"/>
    <w:numStyleLink w:val="Tablebulletlist"/>
  </w:abstractNum>
  <w:abstractNum w:abstractNumId="80" w15:restartNumberingAfterBreak="0">
    <w:nsid w:val="5D444259"/>
    <w:multiLevelType w:val="multilevel"/>
    <w:tmpl w:val="0C78A7AC"/>
    <w:name w:val="NTG Table Bullet List332222"/>
    <w:numStyleLink w:val="Tablebulletlist"/>
  </w:abstractNum>
  <w:abstractNum w:abstractNumId="81" w15:restartNumberingAfterBreak="0">
    <w:nsid w:val="5EC8748A"/>
    <w:multiLevelType w:val="hybridMultilevel"/>
    <w:tmpl w:val="205C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F480794"/>
    <w:multiLevelType w:val="hybridMultilevel"/>
    <w:tmpl w:val="E0A0E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60624B71"/>
    <w:multiLevelType w:val="multilevel"/>
    <w:tmpl w:val="DC72891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666560"/>
    <w:multiLevelType w:val="hybridMultilevel"/>
    <w:tmpl w:val="CFEAC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3295AA4"/>
    <w:multiLevelType w:val="hybridMultilevel"/>
    <w:tmpl w:val="9264A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38E0B68"/>
    <w:multiLevelType w:val="hybridMultilevel"/>
    <w:tmpl w:val="8C62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4D45C8B"/>
    <w:multiLevelType w:val="hybridMultilevel"/>
    <w:tmpl w:val="28165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77D037C"/>
    <w:multiLevelType w:val="hybridMultilevel"/>
    <w:tmpl w:val="775C9D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9" w15:restartNumberingAfterBreak="0">
    <w:nsid w:val="69262556"/>
    <w:multiLevelType w:val="multilevel"/>
    <w:tmpl w:val="3E5E177A"/>
    <w:name w:val="NTG Table Bullet List3322222222222222"/>
    <w:numStyleLink w:val="Tablenumberlist"/>
  </w:abstractNum>
  <w:abstractNum w:abstractNumId="90" w15:restartNumberingAfterBreak="0">
    <w:nsid w:val="69F94A2A"/>
    <w:multiLevelType w:val="hybridMultilevel"/>
    <w:tmpl w:val="DDFC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A3D6390"/>
    <w:multiLevelType w:val="hybridMultilevel"/>
    <w:tmpl w:val="D058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A5E5F8A"/>
    <w:multiLevelType w:val="hybridMultilevel"/>
    <w:tmpl w:val="BBAAFD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CD61E59"/>
    <w:multiLevelType w:val="hybridMultilevel"/>
    <w:tmpl w:val="DC625370"/>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94" w15:restartNumberingAfterBreak="0">
    <w:nsid w:val="70182AE2"/>
    <w:multiLevelType w:val="hybridMultilevel"/>
    <w:tmpl w:val="973A0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2294E78"/>
    <w:multiLevelType w:val="hybridMultilevel"/>
    <w:tmpl w:val="0D54A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453664D"/>
    <w:multiLevelType w:val="multilevel"/>
    <w:tmpl w:val="0C78A7AC"/>
    <w:name w:val="NTG Table Bullet List3322222222222222222"/>
    <w:numStyleLink w:val="Tablebulletlist"/>
  </w:abstractNum>
  <w:abstractNum w:abstractNumId="97" w15:restartNumberingAfterBreak="0">
    <w:nsid w:val="76141D1E"/>
    <w:multiLevelType w:val="multilevel"/>
    <w:tmpl w:val="0C78A7AC"/>
    <w:name w:val="NTG Table Bullet List332222222222"/>
    <w:numStyleLink w:val="Tablebulletlist"/>
  </w:abstractNum>
  <w:abstractNum w:abstractNumId="98" w15:restartNumberingAfterBreak="0">
    <w:nsid w:val="772A6637"/>
    <w:multiLevelType w:val="multilevel"/>
    <w:tmpl w:val="36F816C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361846"/>
    <w:multiLevelType w:val="hybridMultilevel"/>
    <w:tmpl w:val="DDD28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1" w15:restartNumberingAfterBreak="0">
    <w:nsid w:val="79D82E2F"/>
    <w:multiLevelType w:val="hybridMultilevel"/>
    <w:tmpl w:val="FA005D70"/>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02" w15:restartNumberingAfterBreak="0">
    <w:nsid w:val="7A4A3075"/>
    <w:multiLevelType w:val="hybridMultilevel"/>
    <w:tmpl w:val="68CA7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B19331A"/>
    <w:multiLevelType w:val="hybridMultilevel"/>
    <w:tmpl w:val="9DB0D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C663480"/>
    <w:multiLevelType w:val="hybridMultilevel"/>
    <w:tmpl w:val="AE8E1162"/>
    <w:lvl w:ilvl="0" w:tplc="80723C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E5A0A42"/>
    <w:multiLevelType w:val="hybridMultilevel"/>
    <w:tmpl w:val="5D6A3A44"/>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0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50"/>
  </w:num>
  <w:num w:numId="2">
    <w:abstractNumId w:val="30"/>
  </w:num>
  <w:num w:numId="3">
    <w:abstractNumId w:val="100"/>
  </w:num>
  <w:num w:numId="4">
    <w:abstractNumId w:val="64"/>
  </w:num>
  <w:num w:numId="5">
    <w:abstractNumId w:val="39"/>
  </w:num>
  <w:num w:numId="6">
    <w:abstractNumId w:val="22"/>
  </w:num>
  <w:num w:numId="7">
    <w:abstractNumId w:val="71"/>
  </w:num>
  <w:num w:numId="8">
    <w:abstractNumId w:val="35"/>
  </w:num>
  <w:num w:numId="9">
    <w:abstractNumId w:val="98"/>
  </w:num>
  <w:num w:numId="10">
    <w:abstractNumId w:val="0"/>
  </w:num>
  <w:num w:numId="11">
    <w:abstractNumId w:val="23"/>
  </w:num>
  <w:num w:numId="12">
    <w:abstractNumId w:val="61"/>
  </w:num>
  <w:num w:numId="13">
    <w:abstractNumId w:val="13"/>
  </w:num>
  <w:num w:numId="14">
    <w:abstractNumId w:val="53"/>
  </w:num>
  <w:num w:numId="15">
    <w:abstractNumId w:val="88"/>
  </w:num>
  <w:num w:numId="16">
    <w:abstractNumId w:val="92"/>
  </w:num>
  <w:num w:numId="17">
    <w:abstractNumId w:val="31"/>
  </w:num>
  <w:num w:numId="18">
    <w:abstractNumId w:val="68"/>
  </w:num>
  <w:num w:numId="19">
    <w:abstractNumId w:val="67"/>
  </w:num>
  <w:num w:numId="20">
    <w:abstractNumId w:val="44"/>
  </w:num>
  <w:num w:numId="21">
    <w:abstractNumId w:val="85"/>
  </w:num>
  <w:num w:numId="22">
    <w:abstractNumId w:val="95"/>
  </w:num>
  <w:num w:numId="23">
    <w:abstractNumId w:val="17"/>
  </w:num>
  <w:num w:numId="24">
    <w:abstractNumId w:val="5"/>
  </w:num>
  <w:num w:numId="25">
    <w:abstractNumId w:val="58"/>
  </w:num>
  <w:num w:numId="26">
    <w:abstractNumId w:val="1"/>
  </w:num>
  <w:num w:numId="27">
    <w:abstractNumId w:val="20"/>
  </w:num>
  <w:num w:numId="28">
    <w:abstractNumId w:val="46"/>
  </w:num>
  <w:num w:numId="29">
    <w:abstractNumId w:val="37"/>
  </w:num>
  <w:num w:numId="30">
    <w:abstractNumId w:val="91"/>
  </w:num>
  <w:num w:numId="31">
    <w:abstractNumId w:val="83"/>
  </w:num>
  <w:num w:numId="32">
    <w:abstractNumId w:val="38"/>
  </w:num>
  <w:num w:numId="33">
    <w:abstractNumId w:val="9"/>
  </w:num>
  <w:num w:numId="34">
    <w:abstractNumId w:val="81"/>
  </w:num>
  <w:num w:numId="35">
    <w:abstractNumId w:val="57"/>
  </w:num>
  <w:num w:numId="36">
    <w:abstractNumId w:val="36"/>
  </w:num>
  <w:num w:numId="37">
    <w:abstractNumId w:val="60"/>
  </w:num>
  <w:num w:numId="38">
    <w:abstractNumId w:val="86"/>
  </w:num>
  <w:num w:numId="39">
    <w:abstractNumId w:val="48"/>
  </w:num>
  <w:num w:numId="40">
    <w:abstractNumId w:val="3"/>
  </w:num>
  <w:num w:numId="41">
    <w:abstractNumId w:val="49"/>
  </w:num>
  <w:num w:numId="42">
    <w:abstractNumId w:val="54"/>
  </w:num>
  <w:num w:numId="43">
    <w:abstractNumId w:val="12"/>
  </w:num>
  <w:num w:numId="44">
    <w:abstractNumId w:val="51"/>
  </w:num>
  <w:num w:numId="45">
    <w:abstractNumId w:val="69"/>
  </w:num>
  <w:num w:numId="46">
    <w:abstractNumId w:val="6"/>
  </w:num>
  <w:num w:numId="47">
    <w:abstractNumId w:val="15"/>
  </w:num>
  <w:num w:numId="48">
    <w:abstractNumId w:val="2"/>
  </w:num>
  <w:num w:numId="49">
    <w:abstractNumId w:val="105"/>
  </w:num>
  <w:num w:numId="50">
    <w:abstractNumId w:val="101"/>
  </w:num>
  <w:num w:numId="51">
    <w:abstractNumId w:val="74"/>
  </w:num>
  <w:num w:numId="52">
    <w:abstractNumId w:val="73"/>
  </w:num>
  <w:num w:numId="53">
    <w:abstractNumId w:val="25"/>
  </w:num>
  <w:num w:numId="54">
    <w:abstractNumId w:val="93"/>
  </w:num>
  <w:num w:numId="55">
    <w:abstractNumId w:val="82"/>
  </w:num>
  <w:num w:numId="56">
    <w:abstractNumId w:val="59"/>
  </w:num>
  <w:num w:numId="57">
    <w:abstractNumId w:val="62"/>
  </w:num>
  <w:num w:numId="58">
    <w:abstractNumId w:val="102"/>
  </w:num>
  <w:num w:numId="59">
    <w:abstractNumId w:val="14"/>
  </w:num>
  <w:num w:numId="60">
    <w:abstractNumId w:val="104"/>
  </w:num>
  <w:num w:numId="61">
    <w:abstractNumId w:val="7"/>
  </w:num>
  <w:num w:numId="62">
    <w:abstractNumId w:val="56"/>
  </w:num>
  <w:num w:numId="63">
    <w:abstractNumId w:val="87"/>
  </w:num>
  <w:num w:numId="64">
    <w:abstractNumId w:val="90"/>
  </w:num>
  <w:num w:numId="65">
    <w:abstractNumId w:val="99"/>
  </w:num>
  <w:num w:numId="66">
    <w:abstractNumId w:val="94"/>
  </w:num>
  <w:num w:numId="67">
    <w:abstractNumId w:val="70"/>
  </w:num>
  <w:num w:numId="68">
    <w:abstractNumId w:val="29"/>
  </w:num>
  <w:num w:numId="69">
    <w:abstractNumId w:val="65"/>
  </w:num>
  <w:num w:numId="70">
    <w:abstractNumId w:val="18"/>
  </w:num>
  <w:num w:numId="71">
    <w:abstractNumId w:val="27"/>
  </w:num>
  <w:num w:numId="72">
    <w:abstractNumId w:val="33"/>
  </w:num>
  <w:num w:numId="73">
    <w:abstractNumId w:val="75"/>
  </w:num>
  <w:num w:numId="74">
    <w:abstractNumId w:val="78"/>
  </w:num>
  <w:num w:numId="75">
    <w:abstractNumId w:val="43"/>
  </w:num>
  <w:num w:numId="76">
    <w:abstractNumId w:val="52"/>
  </w:num>
  <w:num w:numId="77">
    <w:abstractNumId w:val="103"/>
  </w:num>
  <w:num w:numId="78">
    <w:abstractNumId w:val="84"/>
  </w:num>
  <w:num w:numId="79">
    <w:abstractNumId w:val="40"/>
  </w:num>
  <w:num w:numId="80">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0D"/>
    <w:rsid w:val="00001DDF"/>
    <w:rsid w:val="0000322D"/>
    <w:rsid w:val="000037DE"/>
    <w:rsid w:val="00004353"/>
    <w:rsid w:val="000071B8"/>
    <w:rsid w:val="00007670"/>
    <w:rsid w:val="00007739"/>
    <w:rsid w:val="00010087"/>
    <w:rsid w:val="000105AD"/>
    <w:rsid w:val="00010659"/>
    <w:rsid w:val="00010665"/>
    <w:rsid w:val="000115BC"/>
    <w:rsid w:val="000120D5"/>
    <w:rsid w:val="00012864"/>
    <w:rsid w:val="00013C13"/>
    <w:rsid w:val="000151D8"/>
    <w:rsid w:val="000202E1"/>
    <w:rsid w:val="0002393A"/>
    <w:rsid w:val="0002456F"/>
    <w:rsid w:val="00024933"/>
    <w:rsid w:val="00025397"/>
    <w:rsid w:val="000277F6"/>
    <w:rsid w:val="00027DB8"/>
    <w:rsid w:val="00031A96"/>
    <w:rsid w:val="0003216E"/>
    <w:rsid w:val="00036DD4"/>
    <w:rsid w:val="0004005C"/>
    <w:rsid w:val="00040BF3"/>
    <w:rsid w:val="00041563"/>
    <w:rsid w:val="0004211C"/>
    <w:rsid w:val="00044F84"/>
    <w:rsid w:val="00044FA6"/>
    <w:rsid w:val="00046C59"/>
    <w:rsid w:val="000474DF"/>
    <w:rsid w:val="00047C0E"/>
    <w:rsid w:val="00051362"/>
    <w:rsid w:val="00051F45"/>
    <w:rsid w:val="00051F7E"/>
    <w:rsid w:val="00052953"/>
    <w:rsid w:val="0005341A"/>
    <w:rsid w:val="0005436B"/>
    <w:rsid w:val="00056DEF"/>
    <w:rsid w:val="00056EDC"/>
    <w:rsid w:val="000618E3"/>
    <w:rsid w:val="000638A1"/>
    <w:rsid w:val="0006426E"/>
    <w:rsid w:val="00064A58"/>
    <w:rsid w:val="00064ED0"/>
    <w:rsid w:val="0006635A"/>
    <w:rsid w:val="000711C9"/>
    <w:rsid w:val="0007191B"/>
    <w:rsid w:val="000720BE"/>
    <w:rsid w:val="00072239"/>
    <w:rsid w:val="0007259C"/>
    <w:rsid w:val="000725EA"/>
    <w:rsid w:val="00072AB1"/>
    <w:rsid w:val="0007399A"/>
    <w:rsid w:val="0007590D"/>
    <w:rsid w:val="0007786B"/>
    <w:rsid w:val="00077B25"/>
    <w:rsid w:val="000801B3"/>
    <w:rsid w:val="00080202"/>
    <w:rsid w:val="00080DCD"/>
    <w:rsid w:val="00080E22"/>
    <w:rsid w:val="000821B6"/>
    <w:rsid w:val="000821C1"/>
    <w:rsid w:val="00082573"/>
    <w:rsid w:val="00082B96"/>
    <w:rsid w:val="00083C79"/>
    <w:rsid w:val="000840A3"/>
    <w:rsid w:val="00084260"/>
    <w:rsid w:val="00085062"/>
    <w:rsid w:val="0008597B"/>
    <w:rsid w:val="00085CDE"/>
    <w:rsid w:val="00086235"/>
    <w:rsid w:val="00086A5F"/>
    <w:rsid w:val="000911EF"/>
    <w:rsid w:val="00091294"/>
    <w:rsid w:val="00091888"/>
    <w:rsid w:val="00094EB8"/>
    <w:rsid w:val="00094ED8"/>
    <w:rsid w:val="000962C5"/>
    <w:rsid w:val="00097865"/>
    <w:rsid w:val="000A0352"/>
    <w:rsid w:val="000A1420"/>
    <w:rsid w:val="000A1962"/>
    <w:rsid w:val="000A23F8"/>
    <w:rsid w:val="000A340E"/>
    <w:rsid w:val="000A4096"/>
    <w:rsid w:val="000A4230"/>
    <w:rsid w:val="000A4317"/>
    <w:rsid w:val="000A503E"/>
    <w:rsid w:val="000A559C"/>
    <w:rsid w:val="000B0370"/>
    <w:rsid w:val="000B13CA"/>
    <w:rsid w:val="000B1402"/>
    <w:rsid w:val="000B230F"/>
    <w:rsid w:val="000B25E6"/>
    <w:rsid w:val="000B2CA1"/>
    <w:rsid w:val="000B47C9"/>
    <w:rsid w:val="000B5712"/>
    <w:rsid w:val="000B5B26"/>
    <w:rsid w:val="000B5CEF"/>
    <w:rsid w:val="000B647D"/>
    <w:rsid w:val="000B6C2A"/>
    <w:rsid w:val="000B6F85"/>
    <w:rsid w:val="000B706F"/>
    <w:rsid w:val="000B7FFE"/>
    <w:rsid w:val="000C0C10"/>
    <w:rsid w:val="000C19C0"/>
    <w:rsid w:val="000C2E5E"/>
    <w:rsid w:val="000C3F5A"/>
    <w:rsid w:val="000C4413"/>
    <w:rsid w:val="000C61A2"/>
    <w:rsid w:val="000C634B"/>
    <w:rsid w:val="000C6392"/>
    <w:rsid w:val="000D058B"/>
    <w:rsid w:val="000D1F29"/>
    <w:rsid w:val="000D1FC9"/>
    <w:rsid w:val="000D291A"/>
    <w:rsid w:val="000D425C"/>
    <w:rsid w:val="000D5FD8"/>
    <w:rsid w:val="000D633D"/>
    <w:rsid w:val="000D7087"/>
    <w:rsid w:val="000E1910"/>
    <w:rsid w:val="000E2B0C"/>
    <w:rsid w:val="000E2B15"/>
    <w:rsid w:val="000E342B"/>
    <w:rsid w:val="000E3ED2"/>
    <w:rsid w:val="000E5140"/>
    <w:rsid w:val="000E5DD2"/>
    <w:rsid w:val="000E6016"/>
    <w:rsid w:val="000E6723"/>
    <w:rsid w:val="000E7A12"/>
    <w:rsid w:val="000F227B"/>
    <w:rsid w:val="000F2958"/>
    <w:rsid w:val="000F3850"/>
    <w:rsid w:val="000F43C0"/>
    <w:rsid w:val="000F4BA8"/>
    <w:rsid w:val="000F604F"/>
    <w:rsid w:val="000F6068"/>
    <w:rsid w:val="000F758D"/>
    <w:rsid w:val="000F7EED"/>
    <w:rsid w:val="00100FEA"/>
    <w:rsid w:val="0010225D"/>
    <w:rsid w:val="00102CAC"/>
    <w:rsid w:val="00104CB9"/>
    <w:rsid w:val="00104E7F"/>
    <w:rsid w:val="0010576D"/>
    <w:rsid w:val="00107468"/>
    <w:rsid w:val="00107608"/>
    <w:rsid w:val="001111CB"/>
    <w:rsid w:val="001119B7"/>
    <w:rsid w:val="001137EC"/>
    <w:rsid w:val="00113F65"/>
    <w:rsid w:val="001152F5"/>
    <w:rsid w:val="00116407"/>
    <w:rsid w:val="00117743"/>
    <w:rsid w:val="00117F5B"/>
    <w:rsid w:val="00121B73"/>
    <w:rsid w:val="00121E40"/>
    <w:rsid w:val="0012209B"/>
    <w:rsid w:val="00122661"/>
    <w:rsid w:val="00124C21"/>
    <w:rsid w:val="00127AA3"/>
    <w:rsid w:val="00132658"/>
    <w:rsid w:val="001328F5"/>
    <w:rsid w:val="001356CC"/>
    <w:rsid w:val="0013728D"/>
    <w:rsid w:val="001417BB"/>
    <w:rsid w:val="00141B64"/>
    <w:rsid w:val="00142FE4"/>
    <w:rsid w:val="001432D9"/>
    <w:rsid w:val="001436F4"/>
    <w:rsid w:val="001474B2"/>
    <w:rsid w:val="00147851"/>
    <w:rsid w:val="00150880"/>
    <w:rsid w:val="00150CDF"/>
    <w:rsid w:val="00150DC0"/>
    <w:rsid w:val="0015153A"/>
    <w:rsid w:val="001522F5"/>
    <w:rsid w:val="0015394D"/>
    <w:rsid w:val="0015423A"/>
    <w:rsid w:val="0015502A"/>
    <w:rsid w:val="00156CD4"/>
    <w:rsid w:val="001577E6"/>
    <w:rsid w:val="0016153B"/>
    <w:rsid w:val="00161963"/>
    <w:rsid w:val="00161AB8"/>
    <w:rsid w:val="00162207"/>
    <w:rsid w:val="00163E3D"/>
    <w:rsid w:val="001640DC"/>
    <w:rsid w:val="0016444E"/>
    <w:rsid w:val="00164A3E"/>
    <w:rsid w:val="001650B7"/>
    <w:rsid w:val="00165885"/>
    <w:rsid w:val="00166CE0"/>
    <w:rsid w:val="00166FF6"/>
    <w:rsid w:val="00173AC4"/>
    <w:rsid w:val="00176123"/>
    <w:rsid w:val="0017733B"/>
    <w:rsid w:val="00181620"/>
    <w:rsid w:val="00181E51"/>
    <w:rsid w:val="00182B57"/>
    <w:rsid w:val="00182D20"/>
    <w:rsid w:val="00184842"/>
    <w:rsid w:val="00184C13"/>
    <w:rsid w:val="001858D8"/>
    <w:rsid w:val="00187130"/>
    <w:rsid w:val="00187ACA"/>
    <w:rsid w:val="001915AE"/>
    <w:rsid w:val="001957AD"/>
    <w:rsid w:val="00196F8E"/>
    <w:rsid w:val="0019747B"/>
    <w:rsid w:val="001A0550"/>
    <w:rsid w:val="001A09F3"/>
    <w:rsid w:val="001A2B7F"/>
    <w:rsid w:val="001A3AFD"/>
    <w:rsid w:val="001A496C"/>
    <w:rsid w:val="001A542F"/>
    <w:rsid w:val="001A576A"/>
    <w:rsid w:val="001A5965"/>
    <w:rsid w:val="001A59BF"/>
    <w:rsid w:val="001A7C3C"/>
    <w:rsid w:val="001B28DA"/>
    <w:rsid w:val="001B2B6C"/>
    <w:rsid w:val="001B47F8"/>
    <w:rsid w:val="001B4A09"/>
    <w:rsid w:val="001B4AA3"/>
    <w:rsid w:val="001C0DF5"/>
    <w:rsid w:val="001C2559"/>
    <w:rsid w:val="001C2E25"/>
    <w:rsid w:val="001C5104"/>
    <w:rsid w:val="001C555A"/>
    <w:rsid w:val="001C74A9"/>
    <w:rsid w:val="001C7A43"/>
    <w:rsid w:val="001D01C4"/>
    <w:rsid w:val="001D2E88"/>
    <w:rsid w:val="001D3FBC"/>
    <w:rsid w:val="001D4F99"/>
    <w:rsid w:val="001D52B0"/>
    <w:rsid w:val="001D5A18"/>
    <w:rsid w:val="001D5D83"/>
    <w:rsid w:val="001D7692"/>
    <w:rsid w:val="001D7CA4"/>
    <w:rsid w:val="001E057F"/>
    <w:rsid w:val="001E14EB"/>
    <w:rsid w:val="001E18EA"/>
    <w:rsid w:val="001E5084"/>
    <w:rsid w:val="001E74D5"/>
    <w:rsid w:val="001F0DDD"/>
    <w:rsid w:val="001F2D67"/>
    <w:rsid w:val="001F2E18"/>
    <w:rsid w:val="001F4910"/>
    <w:rsid w:val="001F57D5"/>
    <w:rsid w:val="001F59E6"/>
    <w:rsid w:val="001F660C"/>
    <w:rsid w:val="001F6FAD"/>
    <w:rsid w:val="0020111F"/>
    <w:rsid w:val="00201CC4"/>
    <w:rsid w:val="00201E9E"/>
    <w:rsid w:val="00202AD3"/>
    <w:rsid w:val="0020318C"/>
    <w:rsid w:val="00203F1C"/>
    <w:rsid w:val="00204720"/>
    <w:rsid w:val="002052A7"/>
    <w:rsid w:val="00206936"/>
    <w:rsid w:val="00206C6F"/>
    <w:rsid w:val="00206DC2"/>
    <w:rsid w:val="00206FBD"/>
    <w:rsid w:val="00207047"/>
    <w:rsid w:val="00207746"/>
    <w:rsid w:val="0020781C"/>
    <w:rsid w:val="0021364D"/>
    <w:rsid w:val="00215F55"/>
    <w:rsid w:val="002205AC"/>
    <w:rsid w:val="002219B4"/>
    <w:rsid w:val="002231DE"/>
    <w:rsid w:val="00224F76"/>
    <w:rsid w:val="00230031"/>
    <w:rsid w:val="002304BF"/>
    <w:rsid w:val="00233F4A"/>
    <w:rsid w:val="00233FB5"/>
    <w:rsid w:val="00235C01"/>
    <w:rsid w:val="0023640E"/>
    <w:rsid w:val="0023684A"/>
    <w:rsid w:val="00237727"/>
    <w:rsid w:val="00240A16"/>
    <w:rsid w:val="00241D85"/>
    <w:rsid w:val="002436C0"/>
    <w:rsid w:val="00243816"/>
    <w:rsid w:val="00247343"/>
    <w:rsid w:val="00252165"/>
    <w:rsid w:val="002536C7"/>
    <w:rsid w:val="00253AC1"/>
    <w:rsid w:val="00254405"/>
    <w:rsid w:val="00256E93"/>
    <w:rsid w:val="002601C8"/>
    <w:rsid w:val="002602BC"/>
    <w:rsid w:val="00263219"/>
    <w:rsid w:val="00265C56"/>
    <w:rsid w:val="00265D97"/>
    <w:rsid w:val="002716CD"/>
    <w:rsid w:val="00271860"/>
    <w:rsid w:val="00274C35"/>
    <w:rsid w:val="00274D4B"/>
    <w:rsid w:val="002768F6"/>
    <w:rsid w:val="00276AA9"/>
    <w:rsid w:val="002775E9"/>
    <w:rsid w:val="00277A45"/>
    <w:rsid w:val="002806F5"/>
    <w:rsid w:val="00281577"/>
    <w:rsid w:val="00281714"/>
    <w:rsid w:val="0028420C"/>
    <w:rsid w:val="002848E3"/>
    <w:rsid w:val="00284ED8"/>
    <w:rsid w:val="00287897"/>
    <w:rsid w:val="00287D73"/>
    <w:rsid w:val="00292236"/>
    <w:rsid w:val="002926BC"/>
    <w:rsid w:val="00293A72"/>
    <w:rsid w:val="002943F6"/>
    <w:rsid w:val="00294553"/>
    <w:rsid w:val="002953C9"/>
    <w:rsid w:val="0029600B"/>
    <w:rsid w:val="002968B8"/>
    <w:rsid w:val="002A0160"/>
    <w:rsid w:val="002A182A"/>
    <w:rsid w:val="002A1C2A"/>
    <w:rsid w:val="002A1F78"/>
    <w:rsid w:val="002A222E"/>
    <w:rsid w:val="002A30C3"/>
    <w:rsid w:val="002A319D"/>
    <w:rsid w:val="002A5AF8"/>
    <w:rsid w:val="002A6C29"/>
    <w:rsid w:val="002A6F6A"/>
    <w:rsid w:val="002A738E"/>
    <w:rsid w:val="002A7712"/>
    <w:rsid w:val="002B09E0"/>
    <w:rsid w:val="002B0D7B"/>
    <w:rsid w:val="002B34E8"/>
    <w:rsid w:val="002B38F7"/>
    <w:rsid w:val="002B49C6"/>
    <w:rsid w:val="002B4F50"/>
    <w:rsid w:val="002B5591"/>
    <w:rsid w:val="002B6609"/>
    <w:rsid w:val="002B67E7"/>
    <w:rsid w:val="002B6AA4"/>
    <w:rsid w:val="002B7954"/>
    <w:rsid w:val="002C158B"/>
    <w:rsid w:val="002C1FE9"/>
    <w:rsid w:val="002C32C0"/>
    <w:rsid w:val="002C5845"/>
    <w:rsid w:val="002D0FA0"/>
    <w:rsid w:val="002D2732"/>
    <w:rsid w:val="002D3986"/>
    <w:rsid w:val="002D3A57"/>
    <w:rsid w:val="002D6524"/>
    <w:rsid w:val="002D7D05"/>
    <w:rsid w:val="002E089F"/>
    <w:rsid w:val="002E119E"/>
    <w:rsid w:val="002E1590"/>
    <w:rsid w:val="002E1A89"/>
    <w:rsid w:val="002E20C8"/>
    <w:rsid w:val="002E39A3"/>
    <w:rsid w:val="002E4290"/>
    <w:rsid w:val="002E548A"/>
    <w:rsid w:val="002E66A6"/>
    <w:rsid w:val="002E6ACA"/>
    <w:rsid w:val="002E6C1C"/>
    <w:rsid w:val="002F0DB1"/>
    <w:rsid w:val="002F2885"/>
    <w:rsid w:val="002F3AF5"/>
    <w:rsid w:val="002F440B"/>
    <w:rsid w:val="002F45A1"/>
    <w:rsid w:val="002F63B6"/>
    <w:rsid w:val="002F6DE8"/>
    <w:rsid w:val="002F752A"/>
    <w:rsid w:val="002F764A"/>
    <w:rsid w:val="003000B8"/>
    <w:rsid w:val="0030203D"/>
    <w:rsid w:val="003037F9"/>
    <w:rsid w:val="00303F18"/>
    <w:rsid w:val="00304069"/>
    <w:rsid w:val="00304240"/>
    <w:rsid w:val="0030583E"/>
    <w:rsid w:val="00305F88"/>
    <w:rsid w:val="00307FE1"/>
    <w:rsid w:val="00312F18"/>
    <w:rsid w:val="003132B9"/>
    <w:rsid w:val="00313CCD"/>
    <w:rsid w:val="003158AE"/>
    <w:rsid w:val="003164BA"/>
    <w:rsid w:val="003176AF"/>
    <w:rsid w:val="00321B8D"/>
    <w:rsid w:val="003226BC"/>
    <w:rsid w:val="00323071"/>
    <w:rsid w:val="003233D4"/>
    <w:rsid w:val="00323627"/>
    <w:rsid w:val="00324474"/>
    <w:rsid w:val="0032566D"/>
    <w:rsid w:val="003258E6"/>
    <w:rsid w:val="00325B4B"/>
    <w:rsid w:val="003260F5"/>
    <w:rsid w:val="00326585"/>
    <w:rsid w:val="00327189"/>
    <w:rsid w:val="00330144"/>
    <w:rsid w:val="00331271"/>
    <w:rsid w:val="0033356B"/>
    <w:rsid w:val="003400B9"/>
    <w:rsid w:val="003400E4"/>
    <w:rsid w:val="00342283"/>
    <w:rsid w:val="0034308D"/>
    <w:rsid w:val="00343A87"/>
    <w:rsid w:val="00343C62"/>
    <w:rsid w:val="003442EF"/>
    <w:rsid w:val="00344A36"/>
    <w:rsid w:val="003456F4"/>
    <w:rsid w:val="00345AA3"/>
    <w:rsid w:val="003467F6"/>
    <w:rsid w:val="00347E80"/>
    <w:rsid w:val="00347FB6"/>
    <w:rsid w:val="003504FD"/>
    <w:rsid w:val="003506FA"/>
    <w:rsid w:val="00350881"/>
    <w:rsid w:val="00352F5D"/>
    <w:rsid w:val="003536FA"/>
    <w:rsid w:val="0035547E"/>
    <w:rsid w:val="0035551B"/>
    <w:rsid w:val="00355A36"/>
    <w:rsid w:val="003562E1"/>
    <w:rsid w:val="00357D55"/>
    <w:rsid w:val="00360C8F"/>
    <w:rsid w:val="00362873"/>
    <w:rsid w:val="00363513"/>
    <w:rsid w:val="00363A16"/>
    <w:rsid w:val="00364F9F"/>
    <w:rsid w:val="003650BB"/>
    <w:rsid w:val="003657E5"/>
    <w:rsid w:val="0036589C"/>
    <w:rsid w:val="00365FD2"/>
    <w:rsid w:val="00366484"/>
    <w:rsid w:val="00371312"/>
    <w:rsid w:val="003715EC"/>
    <w:rsid w:val="00371DC7"/>
    <w:rsid w:val="00371EBE"/>
    <w:rsid w:val="00372AC6"/>
    <w:rsid w:val="00373000"/>
    <w:rsid w:val="0037331A"/>
    <w:rsid w:val="00374B66"/>
    <w:rsid w:val="00376478"/>
    <w:rsid w:val="00377B21"/>
    <w:rsid w:val="003803EC"/>
    <w:rsid w:val="00383B40"/>
    <w:rsid w:val="00386B6D"/>
    <w:rsid w:val="0039075B"/>
    <w:rsid w:val="00390862"/>
    <w:rsid w:val="00390CE3"/>
    <w:rsid w:val="00390D66"/>
    <w:rsid w:val="00392463"/>
    <w:rsid w:val="003927AE"/>
    <w:rsid w:val="003938EC"/>
    <w:rsid w:val="00394876"/>
    <w:rsid w:val="00394AAF"/>
    <w:rsid w:val="00394CE5"/>
    <w:rsid w:val="00396DA9"/>
    <w:rsid w:val="003A0C17"/>
    <w:rsid w:val="003A3259"/>
    <w:rsid w:val="003A3786"/>
    <w:rsid w:val="003A39A7"/>
    <w:rsid w:val="003A55D0"/>
    <w:rsid w:val="003A5D51"/>
    <w:rsid w:val="003A6341"/>
    <w:rsid w:val="003A6B6F"/>
    <w:rsid w:val="003B0D17"/>
    <w:rsid w:val="003B0F61"/>
    <w:rsid w:val="003B1DFB"/>
    <w:rsid w:val="003B3077"/>
    <w:rsid w:val="003B4990"/>
    <w:rsid w:val="003B65E0"/>
    <w:rsid w:val="003B664C"/>
    <w:rsid w:val="003B67FD"/>
    <w:rsid w:val="003B6A61"/>
    <w:rsid w:val="003B7C2D"/>
    <w:rsid w:val="003C14C6"/>
    <w:rsid w:val="003C2198"/>
    <w:rsid w:val="003C3EA8"/>
    <w:rsid w:val="003C4941"/>
    <w:rsid w:val="003C53CF"/>
    <w:rsid w:val="003C6DB4"/>
    <w:rsid w:val="003C7C44"/>
    <w:rsid w:val="003C7CDF"/>
    <w:rsid w:val="003D0C86"/>
    <w:rsid w:val="003D0F63"/>
    <w:rsid w:val="003D17C8"/>
    <w:rsid w:val="003D2B6D"/>
    <w:rsid w:val="003D42C0"/>
    <w:rsid w:val="003D482E"/>
    <w:rsid w:val="003D4A8F"/>
    <w:rsid w:val="003D58EA"/>
    <w:rsid w:val="003D5B29"/>
    <w:rsid w:val="003D6642"/>
    <w:rsid w:val="003D6F06"/>
    <w:rsid w:val="003D7818"/>
    <w:rsid w:val="003D7EA3"/>
    <w:rsid w:val="003E054C"/>
    <w:rsid w:val="003E059D"/>
    <w:rsid w:val="003E0FB3"/>
    <w:rsid w:val="003E2445"/>
    <w:rsid w:val="003E3BB2"/>
    <w:rsid w:val="003E4246"/>
    <w:rsid w:val="003E7160"/>
    <w:rsid w:val="003F3B24"/>
    <w:rsid w:val="003F5B58"/>
    <w:rsid w:val="003F665E"/>
    <w:rsid w:val="003F7A88"/>
    <w:rsid w:val="00400586"/>
    <w:rsid w:val="00401273"/>
    <w:rsid w:val="00401F71"/>
    <w:rsid w:val="0040222A"/>
    <w:rsid w:val="0040270D"/>
    <w:rsid w:val="004027A2"/>
    <w:rsid w:val="004030FD"/>
    <w:rsid w:val="004047BC"/>
    <w:rsid w:val="00404DE7"/>
    <w:rsid w:val="0040549A"/>
    <w:rsid w:val="0040701A"/>
    <w:rsid w:val="00407403"/>
    <w:rsid w:val="004100F7"/>
    <w:rsid w:val="004110F2"/>
    <w:rsid w:val="004130FC"/>
    <w:rsid w:val="00414CB3"/>
    <w:rsid w:val="0041563D"/>
    <w:rsid w:val="004156AC"/>
    <w:rsid w:val="00415C99"/>
    <w:rsid w:val="00416C50"/>
    <w:rsid w:val="004203AA"/>
    <w:rsid w:val="00420664"/>
    <w:rsid w:val="00420931"/>
    <w:rsid w:val="00421E47"/>
    <w:rsid w:val="00423415"/>
    <w:rsid w:val="00426790"/>
    <w:rsid w:val="00426E25"/>
    <w:rsid w:val="0042792A"/>
    <w:rsid w:val="00427D9C"/>
    <w:rsid w:val="00427E7E"/>
    <w:rsid w:val="0043204F"/>
    <w:rsid w:val="004325DB"/>
    <w:rsid w:val="00434343"/>
    <w:rsid w:val="0043465D"/>
    <w:rsid w:val="00434776"/>
    <w:rsid w:val="00435082"/>
    <w:rsid w:val="0044273A"/>
    <w:rsid w:val="00443B6E"/>
    <w:rsid w:val="00444AF8"/>
    <w:rsid w:val="00445670"/>
    <w:rsid w:val="00445C55"/>
    <w:rsid w:val="00450636"/>
    <w:rsid w:val="004506AE"/>
    <w:rsid w:val="00450A0C"/>
    <w:rsid w:val="0045420A"/>
    <w:rsid w:val="004554D4"/>
    <w:rsid w:val="00460AD5"/>
    <w:rsid w:val="00461744"/>
    <w:rsid w:val="004620F3"/>
    <w:rsid w:val="00462B41"/>
    <w:rsid w:val="00462FE8"/>
    <w:rsid w:val="00463D30"/>
    <w:rsid w:val="004642D5"/>
    <w:rsid w:val="00466185"/>
    <w:rsid w:val="00466303"/>
    <w:rsid w:val="004668A7"/>
    <w:rsid w:val="00466D96"/>
    <w:rsid w:val="0046746B"/>
    <w:rsid w:val="00467747"/>
    <w:rsid w:val="00470017"/>
    <w:rsid w:val="0047105A"/>
    <w:rsid w:val="004738AE"/>
    <w:rsid w:val="00473C98"/>
    <w:rsid w:val="00474965"/>
    <w:rsid w:val="00474D15"/>
    <w:rsid w:val="00477202"/>
    <w:rsid w:val="00477534"/>
    <w:rsid w:val="00477E53"/>
    <w:rsid w:val="00482881"/>
    <w:rsid w:val="00482DF8"/>
    <w:rsid w:val="00483058"/>
    <w:rsid w:val="00485D42"/>
    <w:rsid w:val="00486445"/>
    <w:rsid w:val="004864DE"/>
    <w:rsid w:val="00490C00"/>
    <w:rsid w:val="00491B08"/>
    <w:rsid w:val="00494BE5"/>
    <w:rsid w:val="004A0EBA"/>
    <w:rsid w:val="004A1048"/>
    <w:rsid w:val="004A1326"/>
    <w:rsid w:val="004A2538"/>
    <w:rsid w:val="004A2771"/>
    <w:rsid w:val="004A29FE"/>
    <w:rsid w:val="004A331E"/>
    <w:rsid w:val="004A5BF8"/>
    <w:rsid w:val="004A7B16"/>
    <w:rsid w:val="004B0C15"/>
    <w:rsid w:val="004B1FA8"/>
    <w:rsid w:val="004B2D40"/>
    <w:rsid w:val="004B35EA"/>
    <w:rsid w:val="004B5AB7"/>
    <w:rsid w:val="004B69E4"/>
    <w:rsid w:val="004C18E8"/>
    <w:rsid w:val="004C202D"/>
    <w:rsid w:val="004C3140"/>
    <w:rsid w:val="004C3EA6"/>
    <w:rsid w:val="004C582B"/>
    <w:rsid w:val="004C5AB9"/>
    <w:rsid w:val="004C6C39"/>
    <w:rsid w:val="004C7D5B"/>
    <w:rsid w:val="004D0571"/>
    <w:rsid w:val="004D075F"/>
    <w:rsid w:val="004D0CA5"/>
    <w:rsid w:val="004D1B76"/>
    <w:rsid w:val="004D2F70"/>
    <w:rsid w:val="004D344E"/>
    <w:rsid w:val="004D4887"/>
    <w:rsid w:val="004D5252"/>
    <w:rsid w:val="004D5798"/>
    <w:rsid w:val="004D7BCF"/>
    <w:rsid w:val="004E019E"/>
    <w:rsid w:val="004E06EC"/>
    <w:rsid w:val="004E0760"/>
    <w:rsid w:val="004E0A3F"/>
    <w:rsid w:val="004E2CB7"/>
    <w:rsid w:val="004E39AB"/>
    <w:rsid w:val="004E4443"/>
    <w:rsid w:val="004E4757"/>
    <w:rsid w:val="004E4FD8"/>
    <w:rsid w:val="004E7A13"/>
    <w:rsid w:val="004F016A"/>
    <w:rsid w:val="004F0399"/>
    <w:rsid w:val="004F107E"/>
    <w:rsid w:val="004F1789"/>
    <w:rsid w:val="004F30FB"/>
    <w:rsid w:val="004F33E0"/>
    <w:rsid w:val="004F4E0F"/>
    <w:rsid w:val="004F6B91"/>
    <w:rsid w:val="004F7009"/>
    <w:rsid w:val="00500F94"/>
    <w:rsid w:val="00501392"/>
    <w:rsid w:val="00502536"/>
    <w:rsid w:val="00502FB3"/>
    <w:rsid w:val="00503DE9"/>
    <w:rsid w:val="0050530C"/>
    <w:rsid w:val="00505DEA"/>
    <w:rsid w:val="00507782"/>
    <w:rsid w:val="00511365"/>
    <w:rsid w:val="00512A04"/>
    <w:rsid w:val="00512AD9"/>
    <w:rsid w:val="00517B6C"/>
    <w:rsid w:val="00520499"/>
    <w:rsid w:val="00520D71"/>
    <w:rsid w:val="00522BC7"/>
    <w:rsid w:val="00523A69"/>
    <w:rsid w:val="005249F5"/>
    <w:rsid w:val="00524DFF"/>
    <w:rsid w:val="00524EE7"/>
    <w:rsid w:val="005260F7"/>
    <w:rsid w:val="00526612"/>
    <w:rsid w:val="00530BA8"/>
    <w:rsid w:val="0053280E"/>
    <w:rsid w:val="005349E8"/>
    <w:rsid w:val="00534B7D"/>
    <w:rsid w:val="00534DCD"/>
    <w:rsid w:val="00536175"/>
    <w:rsid w:val="00536348"/>
    <w:rsid w:val="0053745E"/>
    <w:rsid w:val="005377AF"/>
    <w:rsid w:val="005401EB"/>
    <w:rsid w:val="00541F10"/>
    <w:rsid w:val="00543319"/>
    <w:rsid w:val="00543BD1"/>
    <w:rsid w:val="00544706"/>
    <w:rsid w:val="00544A8D"/>
    <w:rsid w:val="00553277"/>
    <w:rsid w:val="00555BCF"/>
    <w:rsid w:val="00556113"/>
    <w:rsid w:val="00563A84"/>
    <w:rsid w:val="005645A9"/>
    <w:rsid w:val="005648D7"/>
    <w:rsid w:val="00564C12"/>
    <w:rsid w:val="00564C34"/>
    <w:rsid w:val="00565493"/>
    <w:rsid w:val="005654B8"/>
    <w:rsid w:val="00565F7E"/>
    <w:rsid w:val="00570D94"/>
    <w:rsid w:val="0057124F"/>
    <w:rsid w:val="005762CC"/>
    <w:rsid w:val="00576561"/>
    <w:rsid w:val="00580743"/>
    <w:rsid w:val="00582218"/>
    <w:rsid w:val="00582D3D"/>
    <w:rsid w:val="00585462"/>
    <w:rsid w:val="00586226"/>
    <w:rsid w:val="00590040"/>
    <w:rsid w:val="0059131C"/>
    <w:rsid w:val="00592243"/>
    <w:rsid w:val="00595386"/>
    <w:rsid w:val="0059553A"/>
    <w:rsid w:val="00597234"/>
    <w:rsid w:val="005A222E"/>
    <w:rsid w:val="005A3567"/>
    <w:rsid w:val="005A36B9"/>
    <w:rsid w:val="005A3890"/>
    <w:rsid w:val="005A3DE3"/>
    <w:rsid w:val="005A4AC0"/>
    <w:rsid w:val="005A539B"/>
    <w:rsid w:val="005A5F95"/>
    <w:rsid w:val="005A5FDF"/>
    <w:rsid w:val="005B07EC"/>
    <w:rsid w:val="005B0FB7"/>
    <w:rsid w:val="005B122A"/>
    <w:rsid w:val="005B178C"/>
    <w:rsid w:val="005B1FCB"/>
    <w:rsid w:val="005B4924"/>
    <w:rsid w:val="005B4D1F"/>
    <w:rsid w:val="005B5AC2"/>
    <w:rsid w:val="005C09BE"/>
    <w:rsid w:val="005C17CA"/>
    <w:rsid w:val="005C2833"/>
    <w:rsid w:val="005C28FE"/>
    <w:rsid w:val="005C2C8F"/>
    <w:rsid w:val="005C32C8"/>
    <w:rsid w:val="005C40FF"/>
    <w:rsid w:val="005C6096"/>
    <w:rsid w:val="005C6A9F"/>
    <w:rsid w:val="005D29C9"/>
    <w:rsid w:val="005D46DA"/>
    <w:rsid w:val="005D6B61"/>
    <w:rsid w:val="005E144D"/>
    <w:rsid w:val="005E1500"/>
    <w:rsid w:val="005E2FBD"/>
    <w:rsid w:val="005E3A43"/>
    <w:rsid w:val="005E4B29"/>
    <w:rsid w:val="005E54F3"/>
    <w:rsid w:val="005F0B17"/>
    <w:rsid w:val="005F1664"/>
    <w:rsid w:val="005F3EF5"/>
    <w:rsid w:val="005F3FE8"/>
    <w:rsid w:val="005F6602"/>
    <w:rsid w:val="005F77C7"/>
    <w:rsid w:val="005F7A81"/>
    <w:rsid w:val="005F7D2D"/>
    <w:rsid w:val="00600EA7"/>
    <w:rsid w:val="00601105"/>
    <w:rsid w:val="00602A09"/>
    <w:rsid w:val="00603819"/>
    <w:rsid w:val="00605FEA"/>
    <w:rsid w:val="0060697A"/>
    <w:rsid w:val="00607161"/>
    <w:rsid w:val="00610E97"/>
    <w:rsid w:val="006158D1"/>
    <w:rsid w:val="00616C3F"/>
    <w:rsid w:val="00617F59"/>
    <w:rsid w:val="0062002B"/>
    <w:rsid w:val="00620675"/>
    <w:rsid w:val="006207F5"/>
    <w:rsid w:val="00622910"/>
    <w:rsid w:val="00623609"/>
    <w:rsid w:val="006254B6"/>
    <w:rsid w:val="00627FC8"/>
    <w:rsid w:val="00630454"/>
    <w:rsid w:val="006309AF"/>
    <w:rsid w:val="006323FA"/>
    <w:rsid w:val="0063363D"/>
    <w:rsid w:val="006337C8"/>
    <w:rsid w:val="00634508"/>
    <w:rsid w:val="0063615A"/>
    <w:rsid w:val="00636929"/>
    <w:rsid w:val="006373AF"/>
    <w:rsid w:val="006404A4"/>
    <w:rsid w:val="0064153A"/>
    <w:rsid w:val="006419EE"/>
    <w:rsid w:val="006420AF"/>
    <w:rsid w:val="006427BE"/>
    <w:rsid w:val="00642C7E"/>
    <w:rsid w:val="006430E5"/>
    <w:rsid w:val="006433C3"/>
    <w:rsid w:val="0064508F"/>
    <w:rsid w:val="00647DC3"/>
    <w:rsid w:val="00647DCE"/>
    <w:rsid w:val="0065026A"/>
    <w:rsid w:val="0065048C"/>
    <w:rsid w:val="006507F6"/>
    <w:rsid w:val="00650F5B"/>
    <w:rsid w:val="006514FD"/>
    <w:rsid w:val="006515BE"/>
    <w:rsid w:val="00655B85"/>
    <w:rsid w:val="006607FC"/>
    <w:rsid w:val="006613BE"/>
    <w:rsid w:val="00661EF0"/>
    <w:rsid w:val="00661EF8"/>
    <w:rsid w:val="00662E83"/>
    <w:rsid w:val="00664989"/>
    <w:rsid w:val="00666375"/>
    <w:rsid w:val="006670D7"/>
    <w:rsid w:val="00667C76"/>
    <w:rsid w:val="006706A4"/>
    <w:rsid w:val="00671519"/>
    <w:rsid w:val="006719EA"/>
    <w:rsid w:val="00671F13"/>
    <w:rsid w:val="0067400A"/>
    <w:rsid w:val="00674A77"/>
    <w:rsid w:val="0067588F"/>
    <w:rsid w:val="00675E03"/>
    <w:rsid w:val="006767DA"/>
    <w:rsid w:val="00676F8D"/>
    <w:rsid w:val="006811D8"/>
    <w:rsid w:val="0068138B"/>
    <w:rsid w:val="006820A5"/>
    <w:rsid w:val="006847AD"/>
    <w:rsid w:val="00685E6D"/>
    <w:rsid w:val="0069084F"/>
    <w:rsid w:val="0069114B"/>
    <w:rsid w:val="00693DF1"/>
    <w:rsid w:val="006944C1"/>
    <w:rsid w:val="00694DC0"/>
    <w:rsid w:val="006A2870"/>
    <w:rsid w:val="006A41F7"/>
    <w:rsid w:val="006A5C2D"/>
    <w:rsid w:val="006A620B"/>
    <w:rsid w:val="006A756A"/>
    <w:rsid w:val="006B036C"/>
    <w:rsid w:val="006B287F"/>
    <w:rsid w:val="006B2BE7"/>
    <w:rsid w:val="006B4BB6"/>
    <w:rsid w:val="006B5BFB"/>
    <w:rsid w:val="006B5CD5"/>
    <w:rsid w:val="006B5F67"/>
    <w:rsid w:val="006C0EC2"/>
    <w:rsid w:val="006C1BB5"/>
    <w:rsid w:val="006C4039"/>
    <w:rsid w:val="006C40AF"/>
    <w:rsid w:val="006D0F32"/>
    <w:rsid w:val="006D22CE"/>
    <w:rsid w:val="006D492D"/>
    <w:rsid w:val="006D5334"/>
    <w:rsid w:val="006D66F7"/>
    <w:rsid w:val="006D7FA7"/>
    <w:rsid w:val="006E241A"/>
    <w:rsid w:val="006E2C12"/>
    <w:rsid w:val="006E5210"/>
    <w:rsid w:val="006E53A3"/>
    <w:rsid w:val="006E53EC"/>
    <w:rsid w:val="006E65C8"/>
    <w:rsid w:val="006E700E"/>
    <w:rsid w:val="006F05C6"/>
    <w:rsid w:val="006F0A37"/>
    <w:rsid w:val="006F1052"/>
    <w:rsid w:val="006F1B42"/>
    <w:rsid w:val="006F24CC"/>
    <w:rsid w:val="00700DC3"/>
    <w:rsid w:val="0070178D"/>
    <w:rsid w:val="00705C9D"/>
    <w:rsid w:val="00705F13"/>
    <w:rsid w:val="0070624C"/>
    <w:rsid w:val="00706777"/>
    <w:rsid w:val="0071054F"/>
    <w:rsid w:val="00713812"/>
    <w:rsid w:val="00714F1D"/>
    <w:rsid w:val="00715225"/>
    <w:rsid w:val="00715E75"/>
    <w:rsid w:val="0071700C"/>
    <w:rsid w:val="007175A4"/>
    <w:rsid w:val="007177AF"/>
    <w:rsid w:val="007200CE"/>
    <w:rsid w:val="00720662"/>
    <w:rsid w:val="00720CC6"/>
    <w:rsid w:val="0072233E"/>
    <w:rsid w:val="00722DDB"/>
    <w:rsid w:val="00724728"/>
    <w:rsid w:val="00724F98"/>
    <w:rsid w:val="00725187"/>
    <w:rsid w:val="00725752"/>
    <w:rsid w:val="00726E13"/>
    <w:rsid w:val="00730B9B"/>
    <w:rsid w:val="0073182E"/>
    <w:rsid w:val="00732BC9"/>
    <w:rsid w:val="007332FF"/>
    <w:rsid w:val="00733386"/>
    <w:rsid w:val="00733F9F"/>
    <w:rsid w:val="007347AB"/>
    <w:rsid w:val="00736617"/>
    <w:rsid w:val="00736E87"/>
    <w:rsid w:val="007371E2"/>
    <w:rsid w:val="00737D10"/>
    <w:rsid w:val="007408F5"/>
    <w:rsid w:val="00741EAE"/>
    <w:rsid w:val="00742E70"/>
    <w:rsid w:val="00743BA8"/>
    <w:rsid w:val="007444A1"/>
    <w:rsid w:val="007445A0"/>
    <w:rsid w:val="00744D13"/>
    <w:rsid w:val="00746456"/>
    <w:rsid w:val="00751952"/>
    <w:rsid w:val="00753496"/>
    <w:rsid w:val="0075495E"/>
    <w:rsid w:val="00755248"/>
    <w:rsid w:val="00756CBE"/>
    <w:rsid w:val="00757549"/>
    <w:rsid w:val="0076190B"/>
    <w:rsid w:val="00762B78"/>
    <w:rsid w:val="00762CDB"/>
    <w:rsid w:val="00763151"/>
    <w:rsid w:val="0076355D"/>
    <w:rsid w:val="007639B5"/>
    <w:rsid w:val="00763A2D"/>
    <w:rsid w:val="007644FE"/>
    <w:rsid w:val="00765CD3"/>
    <w:rsid w:val="00766C33"/>
    <w:rsid w:val="007676A4"/>
    <w:rsid w:val="00770224"/>
    <w:rsid w:val="007702DB"/>
    <w:rsid w:val="0077033D"/>
    <w:rsid w:val="00772836"/>
    <w:rsid w:val="00775039"/>
    <w:rsid w:val="0077544C"/>
    <w:rsid w:val="00777700"/>
    <w:rsid w:val="00777795"/>
    <w:rsid w:val="00777CC5"/>
    <w:rsid w:val="0078145B"/>
    <w:rsid w:val="007819AC"/>
    <w:rsid w:val="007830BE"/>
    <w:rsid w:val="007831E6"/>
    <w:rsid w:val="00783A57"/>
    <w:rsid w:val="00784755"/>
    <w:rsid w:val="00784C92"/>
    <w:rsid w:val="0078505C"/>
    <w:rsid w:val="007859CD"/>
    <w:rsid w:val="00785C24"/>
    <w:rsid w:val="00787B36"/>
    <w:rsid w:val="00790496"/>
    <w:rsid w:val="007907E4"/>
    <w:rsid w:val="0079157D"/>
    <w:rsid w:val="00793699"/>
    <w:rsid w:val="00795CDC"/>
    <w:rsid w:val="00796304"/>
    <w:rsid w:val="00796461"/>
    <w:rsid w:val="007966F8"/>
    <w:rsid w:val="00796D64"/>
    <w:rsid w:val="007A2B9E"/>
    <w:rsid w:val="007A3AFA"/>
    <w:rsid w:val="007A3E09"/>
    <w:rsid w:val="007A6552"/>
    <w:rsid w:val="007A6A4F"/>
    <w:rsid w:val="007A729C"/>
    <w:rsid w:val="007B03F5"/>
    <w:rsid w:val="007B1AED"/>
    <w:rsid w:val="007B1CF8"/>
    <w:rsid w:val="007B3660"/>
    <w:rsid w:val="007B42FA"/>
    <w:rsid w:val="007B475C"/>
    <w:rsid w:val="007B4A20"/>
    <w:rsid w:val="007B5B0C"/>
    <w:rsid w:val="007B5C09"/>
    <w:rsid w:val="007B5DA2"/>
    <w:rsid w:val="007B624F"/>
    <w:rsid w:val="007C0966"/>
    <w:rsid w:val="007C10E7"/>
    <w:rsid w:val="007C19E7"/>
    <w:rsid w:val="007C2538"/>
    <w:rsid w:val="007C5CFD"/>
    <w:rsid w:val="007C6D9F"/>
    <w:rsid w:val="007D2196"/>
    <w:rsid w:val="007D3CBB"/>
    <w:rsid w:val="007D4893"/>
    <w:rsid w:val="007D5510"/>
    <w:rsid w:val="007D5A93"/>
    <w:rsid w:val="007D5AF8"/>
    <w:rsid w:val="007D5C96"/>
    <w:rsid w:val="007D6858"/>
    <w:rsid w:val="007D75C8"/>
    <w:rsid w:val="007D7DF1"/>
    <w:rsid w:val="007E0941"/>
    <w:rsid w:val="007E276E"/>
    <w:rsid w:val="007E3158"/>
    <w:rsid w:val="007E3354"/>
    <w:rsid w:val="007E46C0"/>
    <w:rsid w:val="007E4AFF"/>
    <w:rsid w:val="007E5E16"/>
    <w:rsid w:val="007E6594"/>
    <w:rsid w:val="007E70CF"/>
    <w:rsid w:val="007E74A4"/>
    <w:rsid w:val="007F1B6F"/>
    <w:rsid w:val="007F263F"/>
    <w:rsid w:val="007F27A5"/>
    <w:rsid w:val="007F65C1"/>
    <w:rsid w:val="007F790D"/>
    <w:rsid w:val="008005A6"/>
    <w:rsid w:val="008015A8"/>
    <w:rsid w:val="00801CB6"/>
    <w:rsid w:val="0080203A"/>
    <w:rsid w:val="00802270"/>
    <w:rsid w:val="00803656"/>
    <w:rsid w:val="00804F89"/>
    <w:rsid w:val="008050B2"/>
    <w:rsid w:val="00805EDE"/>
    <w:rsid w:val="00806F35"/>
    <w:rsid w:val="0080766E"/>
    <w:rsid w:val="0081112F"/>
    <w:rsid w:val="00811169"/>
    <w:rsid w:val="00814812"/>
    <w:rsid w:val="00815242"/>
    <w:rsid w:val="00815297"/>
    <w:rsid w:val="00815F04"/>
    <w:rsid w:val="008160C2"/>
    <w:rsid w:val="008170DB"/>
    <w:rsid w:val="008172C5"/>
    <w:rsid w:val="00817BA1"/>
    <w:rsid w:val="0082090C"/>
    <w:rsid w:val="00821CC6"/>
    <w:rsid w:val="0082288D"/>
    <w:rsid w:val="00823022"/>
    <w:rsid w:val="00823301"/>
    <w:rsid w:val="0082397E"/>
    <w:rsid w:val="00824189"/>
    <w:rsid w:val="00825143"/>
    <w:rsid w:val="0082598B"/>
    <w:rsid w:val="0082634E"/>
    <w:rsid w:val="00827B3F"/>
    <w:rsid w:val="008313C4"/>
    <w:rsid w:val="00831AD2"/>
    <w:rsid w:val="00831D66"/>
    <w:rsid w:val="008327FE"/>
    <w:rsid w:val="008335EC"/>
    <w:rsid w:val="0083450F"/>
    <w:rsid w:val="0083542A"/>
    <w:rsid w:val="00835434"/>
    <w:rsid w:val="008358C0"/>
    <w:rsid w:val="008360F1"/>
    <w:rsid w:val="00836FA1"/>
    <w:rsid w:val="0083734B"/>
    <w:rsid w:val="00837475"/>
    <w:rsid w:val="008405B1"/>
    <w:rsid w:val="00841190"/>
    <w:rsid w:val="00842838"/>
    <w:rsid w:val="00842B95"/>
    <w:rsid w:val="00844065"/>
    <w:rsid w:val="0084584E"/>
    <w:rsid w:val="00845D85"/>
    <w:rsid w:val="00847381"/>
    <w:rsid w:val="0085115D"/>
    <w:rsid w:val="00852155"/>
    <w:rsid w:val="0085389A"/>
    <w:rsid w:val="00854EC1"/>
    <w:rsid w:val="00855FDF"/>
    <w:rsid w:val="0085797F"/>
    <w:rsid w:val="00857A91"/>
    <w:rsid w:val="0086190B"/>
    <w:rsid w:val="00861DC3"/>
    <w:rsid w:val="00861FF8"/>
    <w:rsid w:val="008629B7"/>
    <w:rsid w:val="00863B94"/>
    <w:rsid w:val="0086401E"/>
    <w:rsid w:val="00864FDC"/>
    <w:rsid w:val="008659E1"/>
    <w:rsid w:val="00867019"/>
    <w:rsid w:val="00867457"/>
    <w:rsid w:val="00872EF1"/>
    <w:rsid w:val="008735A9"/>
    <w:rsid w:val="00873DE7"/>
    <w:rsid w:val="00874A37"/>
    <w:rsid w:val="0087517A"/>
    <w:rsid w:val="00877BC5"/>
    <w:rsid w:val="00877D20"/>
    <w:rsid w:val="008817C6"/>
    <w:rsid w:val="00881C48"/>
    <w:rsid w:val="00885B80"/>
    <w:rsid w:val="00885C30"/>
    <w:rsid w:val="00885E9B"/>
    <w:rsid w:val="00887553"/>
    <w:rsid w:val="0089368E"/>
    <w:rsid w:val="00893C96"/>
    <w:rsid w:val="0089452A"/>
    <w:rsid w:val="0089500A"/>
    <w:rsid w:val="00895422"/>
    <w:rsid w:val="00895C3F"/>
    <w:rsid w:val="008960EA"/>
    <w:rsid w:val="00897C94"/>
    <w:rsid w:val="008A30F0"/>
    <w:rsid w:val="008A323A"/>
    <w:rsid w:val="008A3CCE"/>
    <w:rsid w:val="008A41DA"/>
    <w:rsid w:val="008A4311"/>
    <w:rsid w:val="008A4A85"/>
    <w:rsid w:val="008A4B30"/>
    <w:rsid w:val="008A5C15"/>
    <w:rsid w:val="008A7C12"/>
    <w:rsid w:val="008B03CE"/>
    <w:rsid w:val="008B0883"/>
    <w:rsid w:val="008B2EE8"/>
    <w:rsid w:val="008B529E"/>
    <w:rsid w:val="008B52E3"/>
    <w:rsid w:val="008B59F4"/>
    <w:rsid w:val="008B5E66"/>
    <w:rsid w:val="008C0CA9"/>
    <w:rsid w:val="008C117D"/>
    <w:rsid w:val="008C16F1"/>
    <w:rsid w:val="008C17FB"/>
    <w:rsid w:val="008C31CA"/>
    <w:rsid w:val="008C3332"/>
    <w:rsid w:val="008C35E7"/>
    <w:rsid w:val="008C70BB"/>
    <w:rsid w:val="008C7493"/>
    <w:rsid w:val="008D1542"/>
    <w:rsid w:val="008D1B00"/>
    <w:rsid w:val="008D2D17"/>
    <w:rsid w:val="008D57B8"/>
    <w:rsid w:val="008D78B7"/>
    <w:rsid w:val="008E03FC"/>
    <w:rsid w:val="008E10CD"/>
    <w:rsid w:val="008E15F4"/>
    <w:rsid w:val="008E50A9"/>
    <w:rsid w:val="008E510B"/>
    <w:rsid w:val="008E6257"/>
    <w:rsid w:val="008E65B9"/>
    <w:rsid w:val="008E6AFC"/>
    <w:rsid w:val="008E713D"/>
    <w:rsid w:val="008E7EAE"/>
    <w:rsid w:val="008F2E90"/>
    <w:rsid w:val="008F394F"/>
    <w:rsid w:val="008F5666"/>
    <w:rsid w:val="009006DA"/>
    <w:rsid w:val="00900E18"/>
    <w:rsid w:val="00901AA4"/>
    <w:rsid w:val="00902B13"/>
    <w:rsid w:val="00903D17"/>
    <w:rsid w:val="00904013"/>
    <w:rsid w:val="00904BDF"/>
    <w:rsid w:val="0090597A"/>
    <w:rsid w:val="009062FA"/>
    <w:rsid w:val="00906D75"/>
    <w:rsid w:val="00907706"/>
    <w:rsid w:val="00907915"/>
    <w:rsid w:val="00907C99"/>
    <w:rsid w:val="00910DF3"/>
    <w:rsid w:val="00911112"/>
    <w:rsid w:val="00911941"/>
    <w:rsid w:val="00911F1D"/>
    <w:rsid w:val="0091252B"/>
    <w:rsid w:val="00913186"/>
    <w:rsid w:val="00914805"/>
    <w:rsid w:val="0091672C"/>
    <w:rsid w:val="0091780E"/>
    <w:rsid w:val="0092024D"/>
    <w:rsid w:val="00920504"/>
    <w:rsid w:val="00920638"/>
    <w:rsid w:val="00921DDE"/>
    <w:rsid w:val="0092351C"/>
    <w:rsid w:val="00923D41"/>
    <w:rsid w:val="00924102"/>
    <w:rsid w:val="00925146"/>
    <w:rsid w:val="009254DC"/>
    <w:rsid w:val="00925F0F"/>
    <w:rsid w:val="0092605B"/>
    <w:rsid w:val="00927B68"/>
    <w:rsid w:val="0093161C"/>
    <w:rsid w:val="00932F6B"/>
    <w:rsid w:val="009345E5"/>
    <w:rsid w:val="00934BED"/>
    <w:rsid w:val="00936520"/>
    <w:rsid w:val="00937625"/>
    <w:rsid w:val="00937E07"/>
    <w:rsid w:val="00940B5A"/>
    <w:rsid w:val="009414D5"/>
    <w:rsid w:val="0094299C"/>
    <w:rsid w:val="00942C14"/>
    <w:rsid w:val="0094312D"/>
    <w:rsid w:val="00943B18"/>
    <w:rsid w:val="009442A3"/>
    <w:rsid w:val="009444F0"/>
    <w:rsid w:val="00944B15"/>
    <w:rsid w:val="009458C2"/>
    <w:rsid w:val="0094620B"/>
    <w:rsid w:val="009468BC"/>
    <w:rsid w:val="00947FAE"/>
    <w:rsid w:val="0095143E"/>
    <w:rsid w:val="00951BBF"/>
    <w:rsid w:val="00952A9A"/>
    <w:rsid w:val="009536BD"/>
    <w:rsid w:val="0095535C"/>
    <w:rsid w:val="00960219"/>
    <w:rsid w:val="009602FE"/>
    <w:rsid w:val="00960A97"/>
    <w:rsid w:val="009616DF"/>
    <w:rsid w:val="009625AE"/>
    <w:rsid w:val="0096269C"/>
    <w:rsid w:val="00965017"/>
    <w:rsid w:val="0096542F"/>
    <w:rsid w:val="00965B95"/>
    <w:rsid w:val="0096644C"/>
    <w:rsid w:val="00967F44"/>
    <w:rsid w:val="00967FA7"/>
    <w:rsid w:val="00970BB9"/>
    <w:rsid w:val="009715F9"/>
    <w:rsid w:val="00971645"/>
    <w:rsid w:val="0097570C"/>
    <w:rsid w:val="00977303"/>
    <w:rsid w:val="00977919"/>
    <w:rsid w:val="00982BA5"/>
    <w:rsid w:val="00982CEF"/>
    <w:rsid w:val="00983000"/>
    <w:rsid w:val="009870FA"/>
    <w:rsid w:val="00990A21"/>
    <w:rsid w:val="009921C3"/>
    <w:rsid w:val="00992790"/>
    <w:rsid w:val="00992F90"/>
    <w:rsid w:val="0099551D"/>
    <w:rsid w:val="00995C32"/>
    <w:rsid w:val="00996E6C"/>
    <w:rsid w:val="00997466"/>
    <w:rsid w:val="00997BA3"/>
    <w:rsid w:val="009A0007"/>
    <w:rsid w:val="009A1B8E"/>
    <w:rsid w:val="009A1FA6"/>
    <w:rsid w:val="009A20D2"/>
    <w:rsid w:val="009A4505"/>
    <w:rsid w:val="009A5897"/>
    <w:rsid w:val="009A5F24"/>
    <w:rsid w:val="009B0B3E"/>
    <w:rsid w:val="009B1217"/>
    <w:rsid w:val="009B1228"/>
    <w:rsid w:val="009B17EC"/>
    <w:rsid w:val="009B1913"/>
    <w:rsid w:val="009B3A9E"/>
    <w:rsid w:val="009B4799"/>
    <w:rsid w:val="009B5A03"/>
    <w:rsid w:val="009B6287"/>
    <w:rsid w:val="009B62DC"/>
    <w:rsid w:val="009B6657"/>
    <w:rsid w:val="009B6966"/>
    <w:rsid w:val="009B775C"/>
    <w:rsid w:val="009C1E78"/>
    <w:rsid w:val="009C42F3"/>
    <w:rsid w:val="009C67FF"/>
    <w:rsid w:val="009C680C"/>
    <w:rsid w:val="009C7DD5"/>
    <w:rsid w:val="009D0EB5"/>
    <w:rsid w:val="009D0F11"/>
    <w:rsid w:val="009D14F9"/>
    <w:rsid w:val="009D2B74"/>
    <w:rsid w:val="009D4459"/>
    <w:rsid w:val="009D4617"/>
    <w:rsid w:val="009D4753"/>
    <w:rsid w:val="009D58B4"/>
    <w:rsid w:val="009D63FF"/>
    <w:rsid w:val="009D6E23"/>
    <w:rsid w:val="009D6F2E"/>
    <w:rsid w:val="009D7F08"/>
    <w:rsid w:val="009E175D"/>
    <w:rsid w:val="009E19E8"/>
    <w:rsid w:val="009E2D38"/>
    <w:rsid w:val="009E3CC2"/>
    <w:rsid w:val="009E3EE8"/>
    <w:rsid w:val="009E600D"/>
    <w:rsid w:val="009E60EF"/>
    <w:rsid w:val="009E67BA"/>
    <w:rsid w:val="009E6B3D"/>
    <w:rsid w:val="009E6E66"/>
    <w:rsid w:val="009E7B79"/>
    <w:rsid w:val="009F06BD"/>
    <w:rsid w:val="009F1555"/>
    <w:rsid w:val="009F2802"/>
    <w:rsid w:val="009F2A4D"/>
    <w:rsid w:val="009F3679"/>
    <w:rsid w:val="009F3BC7"/>
    <w:rsid w:val="009F4966"/>
    <w:rsid w:val="009F6429"/>
    <w:rsid w:val="00A00828"/>
    <w:rsid w:val="00A01737"/>
    <w:rsid w:val="00A018FF"/>
    <w:rsid w:val="00A01AB2"/>
    <w:rsid w:val="00A02823"/>
    <w:rsid w:val="00A02BAC"/>
    <w:rsid w:val="00A03290"/>
    <w:rsid w:val="00A0387E"/>
    <w:rsid w:val="00A0451E"/>
    <w:rsid w:val="00A046A6"/>
    <w:rsid w:val="00A05BFD"/>
    <w:rsid w:val="00A06392"/>
    <w:rsid w:val="00A07490"/>
    <w:rsid w:val="00A07D11"/>
    <w:rsid w:val="00A10655"/>
    <w:rsid w:val="00A1069D"/>
    <w:rsid w:val="00A12B64"/>
    <w:rsid w:val="00A16033"/>
    <w:rsid w:val="00A1647F"/>
    <w:rsid w:val="00A16A73"/>
    <w:rsid w:val="00A16D5D"/>
    <w:rsid w:val="00A20289"/>
    <w:rsid w:val="00A21D73"/>
    <w:rsid w:val="00A22602"/>
    <w:rsid w:val="00A22C38"/>
    <w:rsid w:val="00A240B1"/>
    <w:rsid w:val="00A25193"/>
    <w:rsid w:val="00A2599B"/>
    <w:rsid w:val="00A26E80"/>
    <w:rsid w:val="00A273DD"/>
    <w:rsid w:val="00A31AE8"/>
    <w:rsid w:val="00A32FC8"/>
    <w:rsid w:val="00A33AFE"/>
    <w:rsid w:val="00A34E6A"/>
    <w:rsid w:val="00A34F71"/>
    <w:rsid w:val="00A3500F"/>
    <w:rsid w:val="00A35A79"/>
    <w:rsid w:val="00A3739D"/>
    <w:rsid w:val="00A37861"/>
    <w:rsid w:val="00A37DDA"/>
    <w:rsid w:val="00A42387"/>
    <w:rsid w:val="00A431C5"/>
    <w:rsid w:val="00A43EB2"/>
    <w:rsid w:val="00A43EC5"/>
    <w:rsid w:val="00A444B1"/>
    <w:rsid w:val="00A45005"/>
    <w:rsid w:val="00A45317"/>
    <w:rsid w:val="00A453E6"/>
    <w:rsid w:val="00A45D52"/>
    <w:rsid w:val="00A4663D"/>
    <w:rsid w:val="00A50DA3"/>
    <w:rsid w:val="00A520F1"/>
    <w:rsid w:val="00A53F34"/>
    <w:rsid w:val="00A55209"/>
    <w:rsid w:val="00A560E8"/>
    <w:rsid w:val="00A561CC"/>
    <w:rsid w:val="00A5673A"/>
    <w:rsid w:val="00A567EE"/>
    <w:rsid w:val="00A57022"/>
    <w:rsid w:val="00A57757"/>
    <w:rsid w:val="00A6008D"/>
    <w:rsid w:val="00A6347D"/>
    <w:rsid w:val="00A63A77"/>
    <w:rsid w:val="00A64AA1"/>
    <w:rsid w:val="00A70161"/>
    <w:rsid w:val="00A70216"/>
    <w:rsid w:val="00A70DD8"/>
    <w:rsid w:val="00A7202D"/>
    <w:rsid w:val="00A7326F"/>
    <w:rsid w:val="00A74792"/>
    <w:rsid w:val="00A75805"/>
    <w:rsid w:val="00A76790"/>
    <w:rsid w:val="00A77437"/>
    <w:rsid w:val="00A77BDF"/>
    <w:rsid w:val="00A8016E"/>
    <w:rsid w:val="00A8057E"/>
    <w:rsid w:val="00A80B88"/>
    <w:rsid w:val="00A82007"/>
    <w:rsid w:val="00A8260F"/>
    <w:rsid w:val="00A82D88"/>
    <w:rsid w:val="00A8441A"/>
    <w:rsid w:val="00A85C25"/>
    <w:rsid w:val="00A85D0C"/>
    <w:rsid w:val="00A86A2C"/>
    <w:rsid w:val="00A8771A"/>
    <w:rsid w:val="00A90D74"/>
    <w:rsid w:val="00A925EC"/>
    <w:rsid w:val="00A929AA"/>
    <w:rsid w:val="00A92B6B"/>
    <w:rsid w:val="00A93544"/>
    <w:rsid w:val="00A94748"/>
    <w:rsid w:val="00A95CC5"/>
    <w:rsid w:val="00A96860"/>
    <w:rsid w:val="00A97330"/>
    <w:rsid w:val="00AA0B04"/>
    <w:rsid w:val="00AA22CD"/>
    <w:rsid w:val="00AA2D52"/>
    <w:rsid w:val="00AA3247"/>
    <w:rsid w:val="00AA3503"/>
    <w:rsid w:val="00AA541E"/>
    <w:rsid w:val="00AA56D3"/>
    <w:rsid w:val="00AB14BF"/>
    <w:rsid w:val="00AB284B"/>
    <w:rsid w:val="00AB33DA"/>
    <w:rsid w:val="00AB5E1E"/>
    <w:rsid w:val="00AC197E"/>
    <w:rsid w:val="00AC1B6A"/>
    <w:rsid w:val="00AC1E69"/>
    <w:rsid w:val="00AC40C5"/>
    <w:rsid w:val="00AD0DA4"/>
    <w:rsid w:val="00AD3224"/>
    <w:rsid w:val="00AD4169"/>
    <w:rsid w:val="00AE25C6"/>
    <w:rsid w:val="00AE25E2"/>
    <w:rsid w:val="00AE2AF5"/>
    <w:rsid w:val="00AE306C"/>
    <w:rsid w:val="00AE39DA"/>
    <w:rsid w:val="00AE42F9"/>
    <w:rsid w:val="00AE5DE4"/>
    <w:rsid w:val="00AE63CF"/>
    <w:rsid w:val="00AE738F"/>
    <w:rsid w:val="00AF0405"/>
    <w:rsid w:val="00AF12AE"/>
    <w:rsid w:val="00AF25CE"/>
    <w:rsid w:val="00AF28C1"/>
    <w:rsid w:val="00AF425A"/>
    <w:rsid w:val="00AF5EC1"/>
    <w:rsid w:val="00AF633F"/>
    <w:rsid w:val="00AF6368"/>
    <w:rsid w:val="00B008D2"/>
    <w:rsid w:val="00B0165B"/>
    <w:rsid w:val="00B0185D"/>
    <w:rsid w:val="00B02EF1"/>
    <w:rsid w:val="00B0311D"/>
    <w:rsid w:val="00B03962"/>
    <w:rsid w:val="00B056C8"/>
    <w:rsid w:val="00B06861"/>
    <w:rsid w:val="00B073F5"/>
    <w:rsid w:val="00B07A81"/>
    <w:rsid w:val="00B07C97"/>
    <w:rsid w:val="00B10CE7"/>
    <w:rsid w:val="00B11C67"/>
    <w:rsid w:val="00B12E58"/>
    <w:rsid w:val="00B131A8"/>
    <w:rsid w:val="00B1332E"/>
    <w:rsid w:val="00B13F20"/>
    <w:rsid w:val="00B141FB"/>
    <w:rsid w:val="00B15754"/>
    <w:rsid w:val="00B15D44"/>
    <w:rsid w:val="00B16002"/>
    <w:rsid w:val="00B2046E"/>
    <w:rsid w:val="00B20B4E"/>
    <w:rsid w:val="00B20E8B"/>
    <w:rsid w:val="00B20F64"/>
    <w:rsid w:val="00B20FCD"/>
    <w:rsid w:val="00B21597"/>
    <w:rsid w:val="00B22EC4"/>
    <w:rsid w:val="00B23A28"/>
    <w:rsid w:val="00B257E1"/>
    <w:rsid w:val="00B2599A"/>
    <w:rsid w:val="00B27AC4"/>
    <w:rsid w:val="00B334EB"/>
    <w:rsid w:val="00B343CC"/>
    <w:rsid w:val="00B36472"/>
    <w:rsid w:val="00B37A61"/>
    <w:rsid w:val="00B37DA9"/>
    <w:rsid w:val="00B4055E"/>
    <w:rsid w:val="00B41646"/>
    <w:rsid w:val="00B41A69"/>
    <w:rsid w:val="00B41F7A"/>
    <w:rsid w:val="00B4267D"/>
    <w:rsid w:val="00B436A7"/>
    <w:rsid w:val="00B44032"/>
    <w:rsid w:val="00B44CDE"/>
    <w:rsid w:val="00B46092"/>
    <w:rsid w:val="00B46499"/>
    <w:rsid w:val="00B5010C"/>
    <w:rsid w:val="00B5052C"/>
    <w:rsid w:val="00B5084A"/>
    <w:rsid w:val="00B50DB3"/>
    <w:rsid w:val="00B52E15"/>
    <w:rsid w:val="00B54F42"/>
    <w:rsid w:val="00B55320"/>
    <w:rsid w:val="00B567E0"/>
    <w:rsid w:val="00B606A1"/>
    <w:rsid w:val="00B614F7"/>
    <w:rsid w:val="00B61B26"/>
    <w:rsid w:val="00B6281F"/>
    <w:rsid w:val="00B64A6E"/>
    <w:rsid w:val="00B65E6B"/>
    <w:rsid w:val="00B66AEC"/>
    <w:rsid w:val="00B675B2"/>
    <w:rsid w:val="00B71240"/>
    <w:rsid w:val="00B72798"/>
    <w:rsid w:val="00B74B46"/>
    <w:rsid w:val="00B758B6"/>
    <w:rsid w:val="00B777ED"/>
    <w:rsid w:val="00B81261"/>
    <w:rsid w:val="00B8223E"/>
    <w:rsid w:val="00B82319"/>
    <w:rsid w:val="00B82383"/>
    <w:rsid w:val="00B829AD"/>
    <w:rsid w:val="00B832AE"/>
    <w:rsid w:val="00B83E6C"/>
    <w:rsid w:val="00B84627"/>
    <w:rsid w:val="00B84928"/>
    <w:rsid w:val="00B861F6"/>
    <w:rsid w:val="00B86678"/>
    <w:rsid w:val="00B87257"/>
    <w:rsid w:val="00B91323"/>
    <w:rsid w:val="00B92089"/>
    <w:rsid w:val="00B92F9B"/>
    <w:rsid w:val="00B93678"/>
    <w:rsid w:val="00B941B3"/>
    <w:rsid w:val="00B94354"/>
    <w:rsid w:val="00B9495A"/>
    <w:rsid w:val="00B94C82"/>
    <w:rsid w:val="00B95689"/>
    <w:rsid w:val="00B95BF1"/>
    <w:rsid w:val="00B96513"/>
    <w:rsid w:val="00B97EF2"/>
    <w:rsid w:val="00BA0112"/>
    <w:rsid w:val="00BA1705"/>
    <w:rsid w:val="00BA1D47"/>
    <w:rsid w:val="00BA217B"/>
    <w:rsid w:val="00BA2C90"/>
    <w:rsid w:val="00BA4C1E"/>
    <w:rsid w:val="00BA66F0"/>
    <w:rsid w:val="00BA76B0"/>
    <w:rsid w:val="00BA7965"/>
    <w:rsid w:val="00BB2239"/>
    <w:rsid w:val="00BB2AE7"/>
    <w:rsid w:val="00BB33D8"/>
    <w:rsid w:val="00BB5BD7"/>
    <w:rsid w:val="00BB6464"/>
    <w:rsid w:val="00BC090F"/>
    <w:rsid w:val="00BC0A39"/>
    <w:rsid w:val="00BC1705"/>
    <w:rsid w:val="00BC1BB8"/>
    <w:rsid w:val="00BC32AB"/>
    <w:rsid w:val="00BC3640"/>
    <w:rsid w:val="00BC4DFE"/>
    <w:rsid w:val="00BC77AA"/>
    <w:rsid w:val="00BC7C3A"/>
    <w:rsid w:val="00BD1A2F"/>
    <w:rsid w:val="00BD2BAD"/>
    <w:rsid w:val="00BD2C75"/>
    <w:rsid w:val="00BD34BD"/>
    <w:rsid w:val="00BD443A"/>
    <w:rsid w:val="00BD6A06"/>
    <w:rsid w:val="00BD7FE1"/>
    <w:rsid w:val="00BE368C"/>
    <w:rsid w:val="00BE37CA"/>
    <w:rsid w:val="00BE6144"/>
    <w:rsid w:val="00BE635A"/>
    <w:rsid w:val="00BE7C06"/>
    <w:rsid w:val="00BF17E9"/>
    <w:rsid w:val="00BF221C"/>
    <w:rsid w:val="00BF2ABB"/>
    <w:rsid w:val="00BF5099"/>
    <w:rsid w:val="00BF5399"/>
    <w:rsid w:val="00BF6352"/>
    <w:rsid w:val="00BF6C75"/>
    <w:rsid w:val="00C027D5"/>
    <w:rsid w:val="00C033A7"/>
    <w:rsid w:val="00C033B7"/>
    <w:rsid w:val="00C046D6"/>
    <w:rsid w:val="00C066CC"/>
    <w:rsid w:val="00C07419"/>
    <w:rsid w:val="00C106A8"/>
    <w:rsid w:val="00C10B5E"/>
    <w:rsid w:val="00C10F10"/>
    <w:rsid w:val="00C11B35"/>
    <w:rsid w:val="00C11D58"/>
    <w:rsid w:val="00C12F88"/>
    <w:rsid w:val="00C1342C"/>
    <w:rsid w:val="00C15D4D"/>
    <w:rsid w:val="00C16B06"/>
    <w:rsid w:val="00C175DC"/>
    <w:rsid w:val="00C17D38"/>
    <w:rsid w:val="00C17F8C"/>
    <w:rsid w:val="00C202A4"/>
    <w:rsid w:val="00C21F9E"/>
    <w:rsid w:val="00C24997"/>
    <w:rsid w:val="00C2535A"/>
    <w:rsid w:val="00C269AE"/>
    <w:rsid w:val="00C26EC8"/>
    <w:rsid w:val="00C30171"/>
    <w:rsid w:val="00C309D8"/>
    <w:rsid w:val="00C322A2"/>
    <w:rsid w:val="00C33A88"/>
    <w:rsid w:val="00C34688"/>
    <w:rsid w:val="00C369A8"/>
    <w:rsid w:val="00C36B82"/>
    <w:rsid w:val="00C40C7F"/>
    <w:rsid w:val="00C43519"/>
    <w:rsid w:val="00C4352E"/>
    <w:rsid w:val="00C44159"/>
    <w:rsid w:val="00C45263"/>
    <w:rsid w:val="00C454DC"/>
    <w:rsid w:val="00C4551F"/>
    <w:rsid w:val="00C45A62"/>
    <w:rsid w:val="00C50881"/>
    <w:rsid w:val="00C50A4C"/>
    <w:rsid w:val="00C51537"/>
    <w:rsid w:val="00C517D4"/>
    <w:rsid w:val="00C52BC3"/>
    <w:rsid w:val="00C5349F"/>
    <w:rsid w:val="00C53F73"/>
    <w:rsid w:val="00C54BA3"/>
    <w:rsid w:val="00C55B6F"/>
    <w:rsid w:val="00C56B77"/>
    <w:rsid w:val="00C579AC"/>
    <w:rsid w:val="00C60864"/>
    <w:rsid w:val="00C60E91"/>
    <w:rsid w:val="00C60FDD"/>
    <w:rsid w:val="00C61AFA"/>
    <w:rsid w:val="00C61D64"/>
    <w:rsid w:val="00C62099"/>
    <w:rsid w:val="00C62A34"/>
    <w:rsid w:val="00C63733"/>
    <w:rsid w:val="00C64EA3"/>
    <w:rsid w:val="00C65BFB"/>
    <w:rsid w:val="00C66FFB"/>
    <w:rsid w:val="00C704FE"/>
    <w:rsid w:val="00C711FD"/>
    <w:rsid w:val="00C71F35"/>
    <w:rsid w:val="00C72867"/>
    <w:rsid w:val="00C72DC0"/>
    <w:rsid w:val="00C735CE"/>
    <w:rsid w:val="00C73EFC"/>
    <w:rsid w:val="00C75E81"/>
    <w:rsid w:val="00C76E9D"/>
    <w:rsid w:val="00C77166"/>
    <w:rsid w:val="00C8016B"/>
    <w:rsid w:val="00C81E1B"/>
    <w:rsid w:val="00C83BB6"/>
    <w:rsid w:val="00C841F3"/>
    <w:rsid w:val="00C85A06"/>
    <w:rsid w:val="00C85D5D"/>
    <w:rsid w:val="00C85EA2"/>
    <w:rsid w:val="00C863AD"/>
    <w:rsid w:val="00C86609"/>
    <w:rsid w:val="00C868C4"/>
    <w:rsid w:val="00C8699B"/>
    <w:rsid w:val="00C92B4C"/>
    <w:rsid w:val="00C9304A"/>
    <w:rsid w:val="00C93AE5"/>
    <w:rsid w:val="00C9455A"/>
    <w:rsid w:val="00C954F6"/>
    <w:rsid w:val="00C960B2"/>
    <w:rsid w:val="00C96642"/>
    <w:rsid w:val="00C96832"/>
    <w:rsid w:val="00C978E1"/>
    <w:rsid w:val="00C97E7A"/>
    <w:rsid w:val="00CA0210"/>
    <w:rsid w:val="00CA1A95"/>
    <w:rsid w:val="00CA1B49"/>
    <w:rsid w:val="00CA317F"/>
    <w:rsid w:val="00CA36A0"/>
    <w:rsid w:val="00CA39FC"/>
    <w:rsid w:val="00CA3FBD"/>
    <w:rsid w:val="00CA6749"/>
    <w:rsid w:val="00CA6BC5"/>
    <w:rsid w:val="00CB1555"/>
    <w:rsid w:val="00CB2918"/>
    <w:rsid w:val="00CB308A"/>
    <w:rsid w:val="00CB46E2"/>
    <w:rsid w:val="00CB5AFB"/>
    <w:rsid w:val="00CB68FE"/>
    <w:rsid w:val="00CC045B"/>
    <w:rsid w:val="00CC0F09"/>
    <w:rsid w:val="00CC1105"/>
    <w:rsid w:val="00CC29B5"/>
    <w:rsid w:val="00CC571B"/>
    <w:rsid w:val="00CC5C21"/>
    <w:rsid w:val="00CC6078"/>
    <w:rsid w:val="00CC61CD"/>
    <w:rsid w:val="00CC6C02"/>
    <w:rsid w:val="00CC737B"/>
    <w:rsid w:val="00CD0353"/>
    <w:rsid w:val="00CD0585"/>
    <w:rsid w:val="00CD0B9B"/>
    <w:rsid w:val="00CD25A5"/>
    <w:rsid w:val="00CD5011"/>
    <w:rsid w:val="00CD5D70"/>
    <w:rsid w:val="00CD6072"/>
    <w:rsid w:val="00CD65B5"/>
    <w:rsid w:val="00CD6C7E"/>
    <w:rsid w:val="00CE012D"/>
    <w:rsid w:val="00CE0A99"/>
    <w:rsid w:val="00CE0D44"/>
    <w:rsid w:val="00CE17E9"/>
    <w:rsid w:val="00CE1B7B"/>
    <w:rsid w:val="00CE277F"/>
    <w:rsid w:val="00CE45C1"/>
    <w:rsid w:val="00CE4FAA"/>
    <w:rsid w:val="00CE5616"/>
    <w:rsid w:val="00CE567F"/>
    <w:rsid w:val="00CE57BE"/>
    <w:rsid w:val="00CE5DA6"/>
    <w:rsid w:val="00CE6196"/>
    <w:rsid w:val="00CE640F"/>
    <w:rsid w:val="00CE65C1"/>
    <w:rsid w:val="00CE74B5"/>
    <w:rsid w:val="00CE76BC"/>
    <w:rsid w:val="00CF03E4"/>
    <w:rsid w:val="00CF281E"/>
    <w:rsid w:val="00CF4180"/>
    <w:rsid w:val="00CF420F"/>
    <w:rsid w:val="00CF5135"/>
    <w:rsid w:val="00CF540E"/>
    <w:rsid w:val="00D00C81"/>
    <w:rsid w:val="00D01C5E"/>
    <w:rsid w:val="00D02F07"/>
    <w:rsid w:val="00D03C15"/>
    <w:rsid w:val="00D03F23"/>
    <w:rsid w:val="00D04CAB"/>
    <w:rsid w:val="00D078D1"/>
    <w:rsid w:val="00D1013E"/>
    <w:rsid w:val="00D106E5"/>
    <w:rsid w:val="00D107EF"/>
    <w:rsid w:val="00D12636"/>
    <w:rsid w:val="00D1423B"/>
    <w:rsid w:val="00D14E59"/>
    <w:rsid w:val="00D15423"/>
    <w:rsid w:val="00D15CC3"/>
    <w:rsid w:val="00D15D88"/>
    <w:rsid w:val="00D175CB"/>
    <w:rsid w:val="00D21BF3"/>
    <w:rsid w:val="00D22622"/>
    <w:rsid w:val="00D2264F"/>
    <w:rsid w:val="00D22966"/>
    <w:rsid w:val="00D2320F"/>
    <w:rsid w:val="00D23D97"/>
    <w:rsid w:val="00D24E27"/>
    <w:rsid w:val="00D25550"/>
    <w:rsid w:val="00D25A79"/>
    <w:rsid w:val="00D26547"/>
    <w:rsid w:val="00D273DD"/>
    <w:rsid w:val="00D27D49"/>
    <w:rsid w:val="00D27EBE"/>
    <w:rsid w:val="00D30844"/>
    <w:rsid w:val="00D36A49"/>
    <w:rsid w:val="00D36F78"/>
    <w:rsid w:val="00D370F3"/>
    <w:rsid w:val="00D377E8"/>
    <w:rsid w:val="00D37C4F"/>
    <w:rsid w:val="00D41864"/>
    <w:rsid w:val="00D44901"/>
    <w:rsid w:val="00D44F62"/>
    <w:rsid w:val="00D45838"/>
    <w:rsid w:val="00D460D8"/>
    <w:rsid w:val="00D46604"/>
    <w:rsid w:val="00D47DC7"/>
    <w:rsid w:val="00D517AC"/>
    <w:rsid w:val="00D517C6"/>
    <w:rsid w:val="00D52184"/>
    <w:rsid w:val="00D53814"/>
    <w:rsid w:val="00D54E48"/>
    <w:rsid w:val="00D552E4"/>
    <w:rsid w:val="00D56BA8"/>
    <w:rsid w:val="00D6259C"/>
    <w:rsid w:val="00D63488"/>
    <w:rsid w:val="00D63FDB"/>
    <w:rsid w:val="00D647DC"/>
    <w:rsid w:val="00D6518D"/>
    <w:rsid w:val="00D65E70"/>
    <w:rsid w:val="00D670B3"/>
    <w:rsid w:val="00D6796A"/>
    <w:rsid w:val="00D71D84"/>
    <w:rsid w:val="00D72464"/>
    <w:rsid w:val="00D72A57"/>
    <w:rsid w:val="00D72B6A"/>
    <w:rsid w:val="00D7449C"/>
    <w:rsid w:val="00D7467F"/>
    <w:rsid w:val="00D75480"/>
    <w:rsid w:val="00D75819"/>
    <w:rsid w:val="00D768EB"/>
    <w:rsid w:val="00D7728A"/>
    <w:rsid w:val="00D77F1A"/>
    <w:rsid w:val="00D80721"/>
    <w:rsid w:val="00D80DFF"/>
    <w:rsid w:val="00D81E17"/>
    <w:rsid w:val="00D82412"/>
    <w:rsid w:val="00D82D1E"/>
    <w:rsid w:val="00D832D9"/>
    <w:rsid w:val="00D84FE4"/>
    <w:rsid w:val="00D8515E"/>
    <w:rsid w:val="00D855AA"/>
    <w:rsid w:val="00D859E1"/>
    <w:rsid w:val="00D85CD0"/>
    <w:rsid w:val="00D900A4"/>
    <w:rsid w:val="00D90F00"/>
    <w:rsid w:val="00D92B05"/>
    <w:rsid w:val="00D92DA8"/>
    <w:rsid w:val="00D94ED9"/>
    <w:rsid w:val="00D953FB"/>
    <w:rsid w:val="00D95455"/>
    <w:rsid w:val="00D96804"/>
    <w:rsid w:val="00D975C0"/>
    <w:rsid w:val="00DA17BB"/>
    <w:rsid w:val="00DA1B18"/>
    <w:rsid w:val="00DA230C"/>
    <w:rsid w:val="00DA34BC"/>
    <w:rsid w:val="00DA457D"/>
    <w:rsid w:val="00DA4E0C"/>
    <w:rsid w:val="00DA5285"/>
    <w:rsid w:val="00DA5FDA"/>
    <w:rsid w:val="00DA717D"/>
    <w:rsid w:val="00DB0C63"/>
    <w:rsid w:val="00DB191D"/>
    <w:rsid w:val="00DB2E1B"/>
    <w:rsid w:val="00DB3480"/>
    <w:rsid w:val="00DB3A15"/>
    <w:rsid w:val="00DB4160"/>
    <w:rsid w:val="00DB4C48"/>
    <w:rsid w:val="00DB4F91"/>
    <w:rsid w:val="00DB5DEA"/>
    <w:rsid w:val="00DB64A8"/>
    <w:rsid w:val="00DB687B"/>
    <w:rsid w:val="00DB6D0A"/>
    <w:rsid w:val="00DC06BE"/>
    <w:rsid w:val="00DC1058"/>
    <w:rsid w:val="00DC1F0F"/>
    <w:rsid w:val="00DC3117"/>
    <w:rsid w:val="00DC31F6"/>
    <w:rsid w:val="00DC4503"/>
    <w:rsid w:val="00DC4E2A"/>
    <w:rsid w:val="00DC5DD9"/>
    <w:rsid w:val="00DC63E7"/>
    <w:rsid w:val="00DC6D2D"/>
    <w:rsid w:val="00DD0A80"/>
    <w:rsid w:val="00DD4E59"/>
    <w:rsid w:val="00DD55D8"/>
    <w:rsid w:val="00DD6612"/>
    <w:rsid w:val="00DD6BC4"/>
    <w:rsid w:val="00DD7727"/>
    <w:rsid w:val="00DE190E"/>
    <w:rsid w:val="00DE2818"/>
    <w:rsid w:val="00DE33B5"/>
    <w:rsid w:val="00DE5E18"/>
    <w:rsid w:val="00DE5F43"/>
    <w:rsid w:val="00DE65F3"/>
    <w:rsid w:val="00DF0487"/>
    <w:rsid w:val="00DF486A"/>
    <w:rsid w:val="00DF4BCC"/>
    <w:rsid w:val="00DF5AF8"/>
    <w:rsid w:val="00DF5EA4"/>
    <w:rsid w:val="00DF60EB"/>
    <w:rsid w:val="00DF66DF"/>
    <w:rsid w:val="00DF725F"/>
    <w:rsid w:val="00DF7C40"/>
    <w:rsid w:val="00E02681"/>
    <w:rsid w:val="00E02792"/>
    <w:rsid w:val="00E034D8"/>
    <w:rsid w:val="00E03BA8"/>
    <w:rsid w:val="00E04CC0"/>
    <w:rsid w:val="00E04CE0"/>
    <w:rsid w:val="00E073FA"/>
    <w:rsid w:val="00E074F8"/>
    <w:rsid w:val="00E07E0E"/>
    <w:rsid w:val="00E108FB"/>
    <w:rsid w:val="00E10B9D"/>
    <w:rsid w:val="00E12DCA"/>
    <w:rsid w:val="00E134A7"/>
    <w:rsid w:val="00E15816"/>
    <w:rsid w:val="00E158A3"/>
    <w:rsid w:val="00E160D5"/>
    <w:rsid w:val="00E20664"/>
    <w:rsid w:val="00E2254F"/>
    <w:rsid w:val="00E239FF"/>
    <w:rsid w:val="00E23A0A"/>
    <w:rsid w:val="00E27783"/>
    <w:rsid w:val="00E277A0"/>
    <w:rsid w:val="00E27C6C"/>
    <w:rsid w:val="00E27D7B"/>
    <w:rsid w:val="00E30556"/>
    <w:rsid w:val="00E30981"/>
    <w:rsid w:val="00E30BC6"/>
    <w:rsid w:val="00E31F17"/>
    <w:rsid w:val="00E325BE"/>
    <w:rsid w:val="00E32B97"/>
    <w:rsid w:val="00E33136"/>
    <w:rsid w:val="00E33401"/>
    <w:rsid w:val="00E34D7C"/>
    <w:rsid w:val="00E35925"/>
    <w:rsid w:val="00E3723D"/>
    <w:rsid w:val="00E401CE"/>
    <w:rsid w:val="00E41917"/>
    <w:rsid w:val="00E43C3F"/>
    <w:rsid w:val="00E43D11"/>
    <w:rsid w:val="00E44C89"/>
    <w:rsid w:val="00E4555E"/>
    <w:rsid w:val="00E457A6"/>
    <w:rsid w:val="00E46203"/>
    <w:rsid w:val="00E502D1"/>
    <w:rsid w:val="00E50CF5"/>
    <w:rsid w:val="00E51096"/>
    <w:rsid w:val="00E51263"/>
    <w:rsid w:val="00E51713"/>
    <w:rsid w:val="00E52A97"/>
    <w:rsid w:val="00E53415"/>
    <w:rsid w:val="00E548E4"/>
    <w:rsid w:val="00E54F9E"/>
    <w:rsid w:val="00E60E15"/>
    <w:rsid w:val="00E61BA2"/>
    <w:rsid w:val="00E62428"/>
    <w:rsid w:val="00E62F35"/>
    <w:rsid w:val="00E63864"/>
    <w:rsid w:val="00E6403F"/>
    <w:rsid w:val="00E65875"/>
    <w:rsid w:val="00E66C51"/>
    <w:rsid w:val="00E66FD2"/>
    <w:rsid w:val="00E6761A"/>
    <w:rsid w:val="00E7100C"/>
    <w:rsid w:val="00E7198D"/>
    <w:rsid w:val="00E7212C"/>
    <w:rsid w:val="00E725C1"/>
    <w:rsid w:val="00E72604"/>
    <w:rsid w:val="00E747B2"/>
    <w:rsid w:val="00E753B5"/>
    <w:rsid w:val="00E75451"/>
    <w:rsid w:val="00E757F3"/>
    <w:rsid w:val="00E765EC"/>
    <w:rsid w:val="00E76AD6"/>
    <w:rsid w:val="00E770C4"/>
    <w:rsid w:val="00E83AA8"/>
    <w:rsid w:val="00E847BF"/>
    <w:rsid w:val="00E84C5A"/>
    <w:rsid w:val="00E84EF2"/>
    <w:rsid w:val="00E861DB"/>
    <w:rsid w:val="00E874E1"/>
    <w:rsid w:val="00E900B2"/>
    <w:rsid w:val="00E908F1"/>
    <w:rsid w:val="00E90C39"/>
    <w:rsid w:val="00E92560"/>
    <w:rsid w:val="00E93406"/>
    <w:rsid w:val="00E93FC7"/>
    <w:rsid w:val="00E95215"/>
    <w:rsid w:val="00E956C5"/>
    <w:rsid w:val="00E95C39"/>
    <w:rsid w:val="00E9648D"/>
    <w:rsid w:val="00EA038A"/>
    <w:rsid w:val="00EA0C0F"/>
    <w:rsid w:val="00EA235F"/>
    <w:rsid w:val="00EA26E1"/>
    <w:rsid w:val="00EA2C39"/>
    <w:rsid w:val="00EA47BE"/>
    <w:rsid w:val="00EA4E00"/>
    <w:rsid w:val="00EA53B1"/>
    <w:rsid w:val="00EA645C"/>
    <w:rsid w:val="00EB0A3C"/>
    <w:rsid w:val="00EB0A96"/>
    <w:rsid w:val="00EB193E"/>
    <w:rsid w:val="00EB4531"/>
    <w:rsid w:val="00EB5215"/>
    <w:rsid w:val="00EB77F9"/>
    <w:rsid w:val="00EC0A44"/>
    <w:rsid w:val="00EC52BE"/>
    <w:rsid w:val="00EC5769"/>
    <w:rsid w:val="00EC5D57"/>
    <w:rsid w:val="00EC6F1A"/>
    <w:rsid w:val="00EC7C71"/>
    <w:rsid w:val="00EC7D00"/>
    <w:rsid w:val="00ED0304"/>
    <w:rsid w:val="00ED0501"/>
    <w:rsid w:val="00ED1397"/>
    <w:rsid w:val="00ED181A"/>
    <w:rsid w:val="00ED21BC"/>
    <w:rsid w:val="00ED29F6"/>
    <w:rsid w:val="00ED29FB"/>
    <w:rsid w:val="00ED4FF7"/>
    <w:rsid w:val="00ED5B7B"/>
    <w:rsid w:val="00EE383E"/>
    <w:rsid w:val="00EE38FA"/>
    <w:rsid w:val="00EE3E2C"/>
    <w:rsid w:val="00EE4338"/>
    <w:rsid w:val="00EE4C38"/>
    <w:rsid w:val="00EE4DB5"/>
    <w:rsid w:val="00EE5D23"/>
    <w:rsid w:val="00EE750D"/>
    <w:rsid w:val="00EF2598"/>
    <w:rsid w:val="00EF29B0"/>
    <w:rsid w:val="00EF2B2B"/>
    <w:rsid w:val="00EF3CA4"/>
    <w:rsid w:val="00EF41D6"/>
    <w:rsid w:val="00EF49A8"/>
    <w:rsid w:val="00EF7859"/>
    <w:rsid w:val="00EF7AB7"/>
    <w:rsid w:val="00EF7D73"/>
    <w:rsid w:val="00F014DA"/>
    <w:rsid w:val="00F02591"/>
    <w:rsid w:val="00F037F9"/>
    <w:rsid w:val="00F05924"/>
    <w:rsid w:val="00F06FA0"/>
    <w:rsid w:val="00F0765F"/>
    <w:rsid w:val="00F10E44"/>
    <w:rsid w:val="00F11B9A"/>
    <w:rsid w:val="00F13543"/>
    <w:rsid w:val="00F13C38"/>
    <w:rsid w:val="00F14241"/>
    <w:rsid w:val="00F15179"/>
    <w:rsid w:val="00F21E43"/>
    <w:rsid w:val="00F22E7F"/>
    <w:rsid w:val="00F25D88"/>
    <w:rsid w:val="00F26306"/>
    <w:rsid w:val="00F30942"/>
    <w:rsid w:val="00F30AE1"/>
    <w:rsid w:val="00F31DD6"/>
    <w:rsid w:val="00F33E8D"/>
    <w:rsid w:val="00F35212"/>
    <w:rsid w:val="00F3563D"/>
    <w:rsid w:val="00F35FF5"/>
    <w:rsid w:val="00F406F3"/>
    <w:rsid w:val="00F40B45"/>
    <w:rsid w:val="00F41703"/>
    <w:rsid w:val="00F42B22"/>
    <w:rsid w:val="00F43A0C"/>
    <w:rsid w:val="00F43D37"/>
    <w:rsid w:val="00F446D3"/>
    <w:rsid w:val="00F45FC8"/>
    <w:rsid w:val="00F46372"/>
    <w:rsid w:val="00F46AEC"/>
    <w:rsid w:val="00F515E8"/>
    <w:rsid w:val="00F518B6"/>
    <w:rsid w:val="00F51F3D"/>
    <w:rsid w:val="00F54F55"/>
    <w:rsid w:val="00F56741"/>
    <w:rsid w:val="00F5696E"/>
    <w:rsid w:val="00F56FB9"/>
    <w:rsid w:val="00F57312"/>
    <w:rsid w:val="00F60EFF"/>
    <w:rsid w:val="00F61677"/>
    <w:rsid w:val="00F62B92"/>
    <w:rsid w:val="00F6399F"/>
    <w:rsid w:val="00F64321"/>
    <w:rsid w:val="00F645EA"/>
    <w:rsid w:val="00F64B9C"/>
    <w:rsid w:val="00F669E8"/>
    <w:rsid w:val="00F6726A"/>
    <w:rsid w:val="00F67D2D"/>
    <w:rsid w:val="00F70C44"/>
    <w:rsid w:val="00F71206"/>
    <w:rsid w:val="00F71618"/>
    <w:rsid w:val="00F72DAE"/>
    <w:rsid w:val="00F738FE"/>
    <w:rsid w:val="00F75920"/>
    <w:rsid w:val="00F75F07"/>
    <w:rsid w:val="00F8107F"/>
    <w:rsid w:val="00F85654"/>
    <w:rsid w:val="00F85803"/>
    <w:rsid w:val="00F858F2"/>
    <w:rsid w:val="00F860CC"/>
    <w:rsid w:val="00F906FE"/>
    <w:rsid w:val="00F91694"/>
    <w:rsid w:val="00F94398"/>
    <w:rsid w:val="00F9595F"/>
    <w:rsid w:val="00F9611B"/>
    <w:rsid w:val="00F96897"/>
    <w:rsid w:val="00F979C8"/>
    <w:rsid w:val="00FA25CE"/>
    <w:rsid w:val="00FA3150"/>
    <w:rsid w:val="00FA41F9"/>
    <w:rsid w:val="00FA590D"/>
    <w:rsid w:val="00FA5C50"/>
    <w:rsid w:val="00FA5DDE"/>
    <w:rsid w:val="00FA6D40"/>
    <w:rsid w:val="00FB00D1"/>
    <w:rsid w:val="00FB19A2"/>
    <w:rsid w:val="00FB2B56"/>
    <w:rsid w:val="00FB2FE5"/>
    <w:rsid w:val="00FB3826"/>
    <w:rsid w:val="00FB3DC7"/>
    <w:rsid w:val="00FB402C"/>
    <w:rsid w:val="00FB4315"/>
    <w:rsid w:val="00FB4B5B"/>
    <w:rsid w:val="00FB5125"/>
    <w:rsid w:val="00FB55D5"/>
    <w:rsid w:val="00FB6016"/>
    <w:rsid w:val="00FB7DED"/>
    <w:rsid w:val="00FC106D"/>
    <w:rsid w:val="00FC12BF"/>
    <w:rsid w:val="00FC2C60"/>
    <w:rsid w:val="00FC5293"/>
    <w:rsid w:val="00FC56FF"/>
    <w:rsid w:val="00FC5B99"/>
    <w:rsid w:val="00FD0302"/>
    <w:rsid w:val="00FD3459"/>
    <w:rsid w:val="00FD38ED"/>
    <w:rsid w:val="00FD3E6F"/>
    <w:rsid w:val="00FD4553"/>
    <w:rsid w:val="00FD51B9"/>
    <w:rsid w:val="00FD5849"/>
    <w:rsid w:val="00FE03E4"/>
    <w:rsid w:val="00FE0E98"/>
    <w:rsid w:val="00FE1160"/>
    <w:rsid w:val="00FE24F4"/>
    <w:rsid w:val="00FE2A39"/>
    <w:rsid w:val="00FE39D7"/>
    <w:rsid w:val="00FE50B4"/>
    <w:rsid w:val="00FE527D"/>
    <w:rsid w:val="00FE625B"/>
    <w:rsid w:val="00FE72E0"/>
    <w:rsid w:val="00FF017B"/>
    <w:rsid w:val="00FF060B"/>
    <w:rsid w:val="00FF2CDA"/>
    <w:rsid w:val="00FF30E3"/>
    <w:rsid w:val="00FF3390"/>
    <w:rsid w:val="00FF3864"/>
    <w:rsid w:val="00FF39CF"/>
    <w:rsid w:val="00FF6E8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B44D8"/>
  <w15:docId w15:val="{99B51CE0-8F00-4C98-A6BF-803CC4C5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character" w:customStyle="1" w:styleId="ListParagraphChar">
    <w:name w:val="List Paragraph Char"/>
    <w:basedOn w:val="DefaultParagraphFont"/>
    <w:link w:val="ListParagraph"/>
    <w:uiPriority w:val="34"/>
    <w:rsid w:val="005B4D1F"/>
    <w:rPr>
      <w:rFonts w:ascii="Lato" w:eastAsiaTheme="minorEastAsia" w:hAnsi="Lato"/>
      <w:iCs/>
    </w:rPr>
  </w:style>
  <w:style w:type="character" w:styleId="CommentReference">
    <w:name w:val="annotation reference"/>
    <w:basedOn w:val="DefaultParagraphFont"/>
    <w:uiPriority w:val="99"/>
    <w:semiHidden/>
    <w:unhideWhenUsed/>
    <w:rsid w:val="00D45838"/>
    <w:rPr>
      <w:sz w:val="16"/>
      <w:szCs w:val="16"/>
    </w:rPr>
  </w:style>
  <w:style w:type="paragraph" w:styleId="CommentText">
    <w:name w:val="annotation text"/>
    <w:basedOn w:val="Normal"/>
    <w:link w:val="CommentTextChar"/>
    <w:uiPriority w:val="99"/>
    <w:semiHidden/>
    <w:unhideWhenUsed/>
    <w:rsid w:val="00D45838"/>
    <w:rPr>
      <w:sz w:val="20"/>
      <w:szCs w:val="20"/>
    </w:rPr>
  </w:style>
  <w:style w:type="character" w:customStyle="1" w:styleId="CommentTextChar">
    <w:name w:val="Comment Text Char"/>
    <w:basedOn w:val="DefaultParagraphFont"/>
    <w:link w:val="CommentText"/>
    <w:uiPriority w:val="99"/>
    <w:semiHidden/>
    <w:rsid w:val="00D4583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45838"/>
    <w:rPr>
      <w:b/>
      <w:bCs/>
    </w:rPr>
  </w:style>
  <w:style w:type="character" w:customStyle="1" w:styleId="CommentSubjectChar">
    <w:name w:val="Comment Subject Char"/>
    <w:basedOn w:val="CommentTextChar"/>
    <w:link w:val="CommentSubject"/>
    <w:uiPriority w:val="99"/>
    <w:semiHidden/>
    <w:rsid w:val="00D45838"/>
    <w:rPr>
      <w:rFonts w:ascii="Lato" w:hAnsi="Lato"/>
      <w:b/>
      <w:bCs/>
      <w:sz w:val="20"/>
      <w:szCs w:val="20"/>
    </w:rPr>
  </w:style>
  <w:style w:type="paragraph" w:styleId="Revision">
    <w:name w:val="Revision"/>
    <w:hidden/>
    <w:uiPriority w:val="99"/>
    <w:semiHidden/>
    <w:rsid w:val="00141B6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fag\AppData\Local\Microsoft\Windows\INetCache\IE\TUAUT20B\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5BCDF-389D-4CA2-8305-1B4905A5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6943</TotalTime>
  <Pages>38</Pages>
  <Words>10230</Words>
  <Characters>52175</Characters>
  <Application>Microsoft Office Word</Application>
  <DocSecurity>0</DocSecurity>
  <Lines>2173</Lines>
  <Paragraphs>1356</Paragraphs>
  <ScaleCrop>false</ScaleCrop>
  <HeadingPairs>
    <vt:vector size="2" baseType="variant">
      <vt:variant>
        <vt:lpstr>Title</vt:lpstr>
      </vt:variant>
      <vt:variant>
        <vt:i4>1</vt:i4>
      </vt:variant>
    </vt:vector>
  </HeadingPairs>
  <TitlesOfParts>
    <vt:vector size="1" baseType="lpstr">
      <vt:lpstr>Local Government Council Statutory Requirements</vt:lpstr>
    </vt:vector>
  </TitlesOfParts>
  <Company>CHIEF MINISTER AND CABINET</Company>
  <LinksUpToDate>false</LinksUpToDate>
  <CharactersWithSpaces>61049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Council Statutory Requirements</dc:title>
  <dc:creator>Northern Territory Government</dc:creator>
  <cp:lastModifiedBy>Pauline Williams</cp:lastModifiedBy>
  <cp:revision>1507</cp:revision>
  <cp:lastPrinted>2022-03-16T05:41:00Z</cp:lastPrinted>
  <dcterms:created xsi:type="dcterms:W3CDTF">2020-02-05T05:52:00Z</dcterms:created>
  <dcterms:modified xsi:type="dcterms:W3CDTF">2023-12-18T03:47:00Z</dcterms:modified>
</cp:coreProperties>
</file>